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930279"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930279">
        <w:rPr>
          <w:rFonts w:ascii="Times New Roman" w:eastAsia="Times New Roman" w:hAnsi="Times New Roman" w:cs="Times New Roman"/>
          <w:b/>
          <w:bCs/>
          <w:color w:val="000000"/>
          <w:sz w:val="24"/>
          <w:szCs w:val="24"/>
        </w:rPr>
        <w:t>ДЕРЖАВН</w:t>
      </w:r>
      <w:r>
        <w:rPr>
          <w:rFonts w:ascii="Times New Roman" w:eastAsia="Times New Roman" w:hAnsi="Times New Roman" w:cs="Times New Roman"/>
          <w:b/>
          <w:bCs/>
          <w:color w:val="000000"/>
          <w:sz w:val="24"/>
          <w:szCs w:val="24"/>
        </w:rPr>
        <w:t>А</w:t>
      </w:r>
      <w:r w:rsidRPr="00930279">
        <w:rPr>
          <w:rFonts w:ascii="Times New Roman" w:eastAsia="Times New Roman" w:hAnsi="Times New Roman" w:cs="Times New Roman"/>
          <w:b/>
          <w:bCs/>
          <w:color w:val="000000"/>
          <w:sz w:val="24"/>
          <w:szCs w:val="24"/>
        </w:rPr>
        <w:t xml:space="preserve"> УСТАНОВ</w:t>
      </w:r>
      <w:r>
        <w:rPr>
          <w:rFonts w:ascii="Times New Roman" w:eastAsia="Times New Roman" w:hAnsi="Times New Roman" w:cs="Times New Roman"/>
          <w:b/>
          <w:bCs/>
          <w:color w:val="000000"/>
          <w:sz w:val="24"/>
          <w:szCs w:val="24"/>
        </w:rPr>
        <w:t>А</w:t>
      </w:r>
    </w:p>
    <w:p w14:paraId="591E4CF9" w14:textId="77777777" w:rsidR="009443DC" w:rsidRPr="00930279"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930279">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930279"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930279">
        <w:rPr>
          <w:rFonts w:ascii="Times New Roman" w:eastAsia="Times New Roman" w:hAnsi="Times New Roman" w:cs="Times New Roman"/>
          <w:b/>
          <w:bCs/>
          <w:color w:val="000000"/>
          <w:sz w:val="24"/>
          <w:szCs w:val="24"/>
        </w:rPr>
        <w:t>МІНІСТЕРСТВА ОХОРОНИ ЗДОРОВ’Я УКРАЇНИ</w:t>
      </w:r>
      <w:r>
        <w:rPr>
          <w:rFonts w:ascii="Times New Roman" w:eastAsia="Times New Roman" w:hAnsi="Times New Roman" w:cs="Times New Roman"/>
          <w:b/>
          <w:bCs/>
          <w:color w:val="000000"/>
          <w:sz w:val="24"/>
          <w:szCs w:val="24"/>
        </w:rPr>
        <w:t>»</w:t>
      </w:r>
    </w:p>
    <w:p w14:paraId="7D4D16EB" w14:textId="77777777" w:rsidR="009443DC"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ЄДРПОУ </w:t>
      </w:r>
      <w:r w:rsidRPr="00930279">
        <w:rPr>
          <w:rFonts w:ascii="Times New Roman" w:eastAsia="Times New Roman" w:hAnsi="Times New Roman" w:cs="Times New Roman"/>
          <w:b/>
          <w:bCs/>
          <w:color w:val="000000"/>
          <w:sz w:val="24"/>
          <w:szCs w:val="24"/>
        </w:rPr>
        <w:t>40524109</w:t>
      </w:r>
    </w:p>
    <w:p w14:paraId="11753B1F" w14:textId="77777777" w:rsidR="009443DC" w:rsidRPr="00930279"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930279">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Default="002B72AC" w:rsidP="002B72AC">
      <w:pPr>
        <w:spacing w:before="100" w:beforeAutospacing="1" w:after="0" w:line="240" w:lineRule="auto"/>
        <w:jc w:val="center"/>
        <w:rPr>
          <w:rFonts w:ascii="Times New Roman" w:hAnsi="Times New Roman"/>
          <w:b/>
          <w:bCs/>
          <w:sz w:val="20"/>
          <w:szCs w:val="20"/>
        </w:rPr>
      </w:pPr>
      <w:r w:rsidRPr="005160A1">
        <w:rPr>
          <w:rFonts w:ascii="Times New Roman" w:hAnsi="Times New Roman"/>
          <w:b/>
          <w:bCs/>
          <w:sz w:val="20"/>
          <w:szCs w:val="20"/>
        </w:rPr>
        <w:t xml:space="preserve">ОБҐРУНТУВАННЯ </w:t>
      </w:r>
    </w:p>
    <w:p w14:paraId="1C5309AC" w14:textId="7FC3B798" w:rsidR="009443DC" w:rsidRPr="00ED2C79" w:rsidRDefault="002B72AC" w:rsidP="009443DC">
      <w:pPr>
        <w:spacing w:after="0" w:line="240" w:lineRule="auto"/>
        <w:jc w:val="center"/>
        <w:rPr>
          <w:rFonts w:ascii="Times New Roman" w:hAnsi="Times New Roman"/>
          <w:b/>
          <w:bCs/>
          <w:sz w:val="24"/>
          <w:szCs w:val="24"/>
        </w:rPr>
      </w:pPr>
      <w:r w:rsidRPr="00ED2C79">
        <w:rPr>
          <w:rFonts w:ascii="Times New Roman" w:hAnsi="Times New Roman"/>
          <w:bCs/>
          <w:sz w:val="24"/>
          <w:szCs w:val="24"/>
        </w:rPr>
        <w:t>технічних та якісних характеристик</w:t>
      </w:r>
      <w:r w:rsidR="0084332E" w:rsidRPr="00ED2C79">
        <w:rPr>
          <w:rFonts w:ascii="Times New Roman" w:hAnsi="Times New Roman"/>
          <w:bCs/>
          <w:sz w:val="24"/>
          <w:szCs w:val="24"/>
        </w:rPr>
        <w:t xml:space="preserve"> закупівлі,</w:t>
      </w:r>
      <w:r w:rsidR="009443DC" w:rsidRPr="00ED2C79">
        <w:rPr>
          <w:rFonts w:ascii="Times New Roman" w:hAnsi="Times New Roman"/>
          <w:bCs/>
          <w:sz w:val="24"/>
          <w:szCs w:val="24"/>
        </w:rPr>
        <w:t xml:space="preserve"> розміру бюджетного призначення, очікуваної вартості предмета закупівлі</w:t>
      </w:r>
      <w:r w:rsidR="0084332E" w:rsidRPr="00ED2C79">
        <w:rPr>
          <w:rFonts w:ascii="Times New Roman" w:hAnsi="Times New Roman"/>
          <w:bCs/>
          <w:sz w:val="24"/>
          <w:szCs w:val="24"/>
        </w:rPr>
        <w:t>:</w:t>
      </w:r>
      <w:r w:rsidRPr="00ED2C79">
        <w:rPr>
          <w:rFonts w:ascii="Times New Roman" w:hAnsi="Times New Roman"/>
          <w:b/>
          <w:bCs/>
          <w:sz w:val="24"/>
          <w:szCs w:val="24"/>
        </w:rPr>
        <w:t xml:space="preserve"> </w:t>
      </w:r>
    </w:p>
    <w:p w14:paraId="59A1FD00" w14:textId="637FE218" w:rsidR="002B72AC" w:rsidRPr="00ED2C79" w:rsidRDefault="00CB0910" w:rsidP="009443DC">
      <w:pPr>
        <w:spacing w:after="0" w:line="240" w:lineRule="auto"/>
        <w:jc w:val="center"/>
        <w:rPr>
          <w:rFonts w:ascii="Times New Roman" w:hAnsi="Times New Roman"/>
          <w:b/>
          <w:sz w:val="24"/>
          <w:szCs w:val="24"/>
          <w:u w:val="single"/>
        </w:rPr>
      </w:pPr>
      <w:r w:rsidRPr="00ED2C79">
        <w:rPr>
          <w:rFonts w:ascii="Times New Roman" w:hAnsi="Times New Roman"/>
          <w:b/>
          <w:bCs/>
          <w:sz w:val="24"/>
          <w:szCs w:val="24"/>
        </w:rPr>
        <w:t>код ДК 021:2015 34110000-1 Легкові автомобілі (Легкові автомобілі)</w:t>
      </w:r>
      <w:r w:rsidR="009443DC" w:rsidRPr="00ED2C79">
        <w:rPr>
          <w:rFonts w:ascii="Times New Roman" w:hAnsi="Times New Roman"/>
          <w:b/>
          <w:bCs/>
          <w:sz w:val="24"/>
          <w:szCs w:val="24"/>
        </w:rPr>
        <w:t xml:space="preserve"> </w:t>
      </w:r>
    </w:p>
    <w:p w14:paraId="3673CAB5" w14:textId="77777777" w:rsidR="002B72AC" w:rsidRPr="00ED2C79" w:rsidRDefault="002B72AC" w:rsidP="002B72AC">
      <w:pPr>
        <w:spacing w:before="100" w:beforeAutospacing="1" w:after="100" w:afterAutospacing="1" w:line="240" w:lineRule="auto"/>
        <w:jc w:val="both"/>
        <w:rPr>
          <w:rStyle w:val="a3"/>
          <w:rFonts w:ascii="Times New Roman" w:hAnsi="Times New Roman"/>
          <w:bCs/>
          <w:sz w:val="24"/>
          <w:szCs w:val="24"/>
        </w:rPr>
      </w:pPr>
      <w:r w:rsidRPr="00ED2C79">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13345633" w14:textId="098F25AD" w:rsidR="002B72AC" w:rsidRPr="00ED2C79" w:rsidRDefault="002B72AC" w:rsidP="002B72AC">
      <w:pPr>
        <w:spacing w:before="100" w:beforeAutospacing="1" w:after="100" w:afterAutospacing="1" w:line="240" w:lineRule="auto"/>
        <w:jc w:val="both"/>
        <w:rPr>
          <w:rFonts w:ascii="Times New Roman" w:eastAsia="Times New Roman" w:hAnsi="Times New Roman"/>
          <w:i/>
          <w:iCs/>
          <w:color w:val="000000"/>
          <w:sz w:val="24"/>
          <w:szCs w:val="24"/>
          <w:lang w:eastAsia="uk-UA"/>
        </w:rPr>
      </w:pPr>
      <w:r w:rsidRPr="00ED2C79">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ED2C79">
        <w:rPr>
          <w:rStyle w:val="a3"/>
          <w:rFonts w:ascii="Times New Roman" w:hAnsi="Times New Roman"/>
          <w:i w:val="0"/>
          <w:iCs w:val="0"/>
          <w:sz w:val="24"/>
          <w:szCs w:val="24"/>
        </w:rPr>
        <w:t xml:space="preserve"> </w:t>
      </w:r>
      <w:r w:rsidR="0084332E" w:rsidRPr="00ED2C79">
        <w:rPr>
          <w:rStyle w:val="a3"/>
          <w:rFonts w:ascii="Times New Roman" w:hAnsi="Times New Roman"/>
          <w:i w:val="0"/>
          <w:iCs w:val="0"/>
          <w:sz w:val="24"/>
          <w:szCs w:val="24"/>
        </w:rPr>
        <w:t xml:space="preserve">Державна установа: «Центр громадського здоров’я Міністерства охорони здоров’я України», 04071, Київська обл., м. Київ, </w:t>
      </w:r>
      <w:r w:rsidR="0084332E" w:rsidRPr="00ED2C79">
        <w:rPr>
          <w:rStyle w:val="a3"/>
          <w:rFonts w:ascii="Times New Roman" w:hAnsi="Times New Roman"/>
          <w:i w:val="0"/>
          <w:iCs w:val="0"/>
          <w:sz w:val="24"/>
          <w:szCs w:val="24"/>
        </w:rPr>
        <w:br/>
        <w:t>вул. Ярославська, 41, ЄДРПОУ 40524109, категорія замовника - Юридична особа, яка забезпечує потреби держави або територіальної громади</w:t>
      </w:r>
      <w:r w:rsidR="00226C86" w:rsidRPr="00ED2C79">
        <w:rPr>
          <w:rStyle w:val="a3"/>
          <w:rFonts w:ascii="Times New Roman" w:hAnsi="Times New Roman"/>
          <w:i w:val="0"/>
          <w:iCs w:val="0"/>
          <w:sz w:val="24"/>
          <w:szCs w:val="24"/>
        </w:rPr>
        <w:t>.</w:t>
      </w:r>
    </w:p>
    <w:p w14:paraId="59DBB133" w14:textId="590FBF01" w:rsidR="002B72AC" w:rsidRPr="00ED2C79" w:rsidRDefault="002B72AC" w:rsidP="002B72AC">
      <w:pPr>
        <w:spacing w:before="100" w:beforeAutospacing="1" w:after="100" w:afterAutospacing="1" w:line="240" w:lineRule="auto"/>
        <w:jc w:val="both"/>
        <w:rPr>
          <w:rFonts w:ascii="Times New Roman" w:hAnsi="Times New Roman"/>
          <w:b/>
          <w:bCs/>
          <w:sz w:val="24"/>
          <w:szCs w:val="24"/>
        </w:rPr>
      </w:pPr>
      <w:r w:rsidRPr="00ED2C79">
        <w:rPr>
          <w:rFonts w:ascii="Times New Roman" w:eastAsia="Times New Roman" w:hAnsi="Times New Roman"/>
          <w:b/>
          <w:bCs/>
          <w:iCs/>
          <w:color w:val="000000"/>
          <w:sz w:val="24"/>
          <w:szCs w:val="24"/>
        </w:rPr>
        <w:t xml:space="preserve">Назва предмета закупівлі </w:t>
      </w:r>
      <w:r w:rsidRPr="00ED2C79">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ED2C79">
        <w:rPr>
          <w:rFonts w:ascii="Times New Roman" w:hAnsi="Times New Roman"/>
          <w:sz w:val="24"/>
          <w:szCs w:val="24"/>
        </w:rPr>
        <w:t xml:space="preserve"> </w:t>
      </w:r>
      <w:r w:rsidR="00CB0910" w:rsidRPr="00ED2C79">
        <w:rPr>
          <w:rFonts w:ascii="Times New Roman" w:hAnsi="Times New Roman"/>
          <w:bCs/>
          <w:sz w:val="24"/>
          <w:szCs w:val="24"/>
        </w:rPr>
        <w:t>код ДК 021:2015 34110000-1 Легкові автомобілі (Легкові автомобілі).</w:t>
      </w:r>
    </w:p>
    <w:p w14:paraId="5C29E717" w14:textId="08070D15" w:rsidR="002B72AC" w:rsidRPr="00ED2C79" w:rsidRDefault="002B72AC" w:rsidP="002B72AC">
      <w:pPr>
        <w:spacing w:before="100" w:beforeAutospacing="1" w:after="100" w:afterAutospacing="1" w:line="240" w:lineRule="auto"/>
        <w:jc w:val="both"/>
        <w:rPr>
          <w:rFonts w:ascii="Times New Roman" w:hAnsi="Times New Roman"/>
          <w:sz w:val="24"/>
          <w:szCs w:val="24"/>
        </w:rPr>
      </w:pPr>
      <w:r w:rsidRPr="00ED2C79">
        <w:rPr>
          <w:rFonts w:ascii="Times New Roman" w:hAnsi="Times New Roman"/>
          <w:b/>
          <w:sz w:val="24"/>
          <w:szCs w:val="24"/>
        </w:rPr>
        <w:t>Вид та ідентифікатор процедури закупівлі</w:t>
      </w:r>
      <w:r w:rsidRPr="00ED2C79">
        <w:rPr>
          <w:rFonts w:ascii="Times New Roman" w:hAnsi="Times New Roman"/>
          <w:b/>
          <w:bCs/>
          <w:sz w:val="24"/>
          <w:szCs w:val="24"/>
        </w:rPr>
        <w:t>:</w:t>
      </w:r>
      <w:r w:rsidRPr="00ED2C79">
        <w:rPr>
          <w:rFonts w:ascii="Times New Roman" w:hAnsi="Times New Roman"/>
          <w:sz w:val="24"/>
          <w:szCs w:val="24"/>
        </w:rPr>
        <w:t xml:space="preserve"> </w:t>
      </w:r>
      <w:r w:rsidR="0084332E" w:rsidRPr="00ED2C79">
        <w:rPr>
          <w:rFonts w:ascii="Times New Roman" w:hAnsi="Times New Roman"/>
          <w:sz w:val="24"/>
          <w:szCs w:val="24"/>
        </w:rPr>
        <w:t>Відкриті торги</w:t>
      </w:r>
      <w:r w:rsidR="00615C8E" w:rsidRPr="00ED2C79">
        <w:rPr>
          <w:rFonts w:ascii="Times New Roman" w:hAnsi="Times New Roman"/>
          <w:sz w:val="24"/>
          <w:szCs w:val="24"/>
        </w:rPr>
        <w:t>:</w:t>
      </w:r>
      <w:r w:rsidR="002E2676" w:rsidRPr="00ED2C79">
        <w:rPr>
          <w:rFonts w:ascii="Times New Roman" w:hAnsi="Times New Roman"/>
          <w:sz w:val="24"/>
          <w:szCs w:val="24"/>
        </w:rPr>
        <w:t xml:space="preserve"> </w:t>
      </w:r>
      <w:r w:rsidR="008B6E48" w:rsidRPr="008B6E48">
        <w:rPr>
          <w:rFonts w:ascii="Times New Roman" w:hAnsi="Times New Roman"/>
          <w:sz w:val="24"/>
          <w:szCs w:val="24"/>
        </w:rPr>
        <w:t>UA-2022-08-01-007289-a</w:t>
      </w:r>
      <w:r w:rsidR="00615C8E" w:rsidRPr="00ED2C79">
        <w:rPr>
          <w:rFonts w:ascii="Times New Roman" w:hAnsi="Times New Roman"/>
          <w:sz w:val="24"/>
          <w:szCs w:val="24"/>
        </w:rPr>
        <w:t> </w:t>
      </w:r>
      <w:r w:rsidR="00226C86" w:rsidRPr="00ED2C79">
        <w:rPr>
          <w:rFonts w:ascii="Times New Roman" w:hAnsi="Times New Roman"/>
          <w:sz w:val="24"/>
          <w:szCs w:val="24"/>
        </w:rPr>
        <w:t>.</w:t>
      </w:r>
    </w:p>
    <w:p w14:paraId="4E9336F8" w14:textId="74C6891E" w:rsidR="002B72AC" w:rsidRPr="00ED2C79" w:rsidRDefault="002B72AC" w:rsidP="00590320">
      <w:pPr>
        <w:spacing w:after="0" w:line="240" w:lineRule="auto"/>
        <w:jc w:val="both"/>
        <w:rPr>
          <w:rFonts w:ascii="Times New Roman" w:eastAsia="Calibri" w:hAnsi="Times New Roman" w:cs="Times New Roman"/>
          <w:sz w:val="24"/>
          <w:szCs w:val="24"/>
        </w:rPr>
      </w:pPr>
      <w:r w:rsidRPr="00ED2C79">
        <w:rPr>
          <w:rFonts w:ascii="Times New Roman" w:hAnsi="Times New Roman"/>
          <w:b/>
          <w:sz w:val="24"/>
          <w:szCs w:val="24"/>
        </w:rPr>
        <w:t>Очікувана вартість та обґрунтування очікуваної вартості предмета закупівлі</w:t>
      </w:r>
      <w:r w:rsidRPr="00ED2C79">
        <w:rPr>
          <w:rFonts w:ascii="Times New Roman" w:hAnsi="Times New Roman"/>
          <w:b/>
          <w:bCs/>
          <w:sz w:val="24"/>
          <w:szCs w:val="24"/>
        </w:rPr>
        <w:t>:</w:t>
      </w:r>
      <w:r w:rsidRPr="00ED2C79">
        <w:rPr>
          <w:rFonts w:ascii="Times New Roman" w:hAnsi="Times New Roman"/>
          <w:sz w:val="24"/>
          <w:szCs w:val="24"/>
        </w:rPr>
        <w:t xml:space="preserve"> </w:t>
      </w:r>
      <w:r w:rsidR="00615C8E" w:rsidRPr="00ED2C79">
        <w:rPr>
          <w:rFonts w:ascii="Times New Roman" w:hAnsi="Times New Roman"/>
          <w:sz w:val="24"/>
          <w:szCs w:val="24"/>
        </w:rPr>
        <w:t>1 200 000,00</w:t>
      </w:r>
      <w:r w:rsidRPr="00ED2C79">
        <w:rPr>
          <w:rFonts w:ascii="Times New Roman" w:hAnsi="Times New Roman"/>
          <w:sz w:val="24"/>
          <w:szCs w:val="24"/>
        </w:rPr>
        <w:t xml:space="preserve"> грн</w:t>
      </w:r>
      <w:r w:rsidR="002C7992" w:rsidRPr="00ED2C79">
        <w:rPr>
          <w:rFonts w:ascii="Times New Roman" w:hAnsi="Times New Roman"/>
          <w:sz w:val="24"/>
          <w:szCs w:val="24"/>
        </w:rPr>
        <w:t xml:space="preserve"> з ПДВ</w:t>
      </w:r>
      <w:r w:rsidRPr="00ED2C79">
        <w:rPr>
          <w:rFonts w:ascii="Times New Roman" w:hAnsi="Times New Roman"/>
          <w:sz w:val="24"/>
          <w:szCs w:val="24"/>
        </w:rPr>
        <w:t xml:space="preserve">. </w:t>
      </w:r>
      <w:r w:rsidRPr="00ED2C79">
        <w:rPr>
          <w:rFonts w:ascii="Times New Roman" w:eastAsia="Calibri" w:hAnsi="Times New Roman" w:cs="Times New Roman"/>
          <w:sz w:val="24"/>
          <w:szCs w:val="24"/>
        </w:rPr>
        <w:t xml:space="preserve">Визначення очікуваної вартості предмета закупівлі </w:t>
      </w:r>
      <w:r w:rsidR="00FA72FC" w:rsidRPr="00ED2C79">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ED2C79">
        <w:rPr>
          <w:rFonts w:ascii="Times New Roman" w:eastAsia="Calibri" w:hAnsi="Times New Roman" w:cs="Times New Roman"/>
          <w:sz w:val="24"/>
          <w:szCs w:val="24"/>
        </w:rPr>
        <w:t xml:space="preserve"> </w:t>
      </w:r>
      <w:r w:rsidRPr="00ED2C79">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ED2C79">
        <w:rPr>
          <w:rFonts w:ascii="Times New Roman" w:eastAsia="Calibri" w:hAnsi="Times New Roman" w:cs="Times New Roman"/>
          <w:sz w:val="24"/>
          <w:szCs w:val="24"/>
        </w:rPr>
        <w:t>закупівель</w:t>
      </w:r>
      <w:proofErr w:type="spellEnd"/>
      <w:r w:rsidRPr="00ED2C79">
        <w:rPr>
          <w:rFonts w:ascii="Times New Roman" w:eastAsia="Calibri" w:hAnsi="Times New Roman" w:cs="Times New Roman"/>
          <w:sz w:val="24"/>
          <w:szCs w:val="24"/>
        </w:rPr>
        <w:t xml:space="preserve">,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00B0AB3A" w14:textId="24650268" w:rsidR="002B72AC" w:rsidRPr="00ED2C79" w:rsidRDefault="002B72AC" w:rsidP="00590320">
      <w:pPr>
        <w:spacing w:after="0" w:line="240" w:lineRule="auto"/>
        <w:jc w:val="both"/>
        <w:rPr>
          <w:rFonts w:ascii="Times New Roman" w:eastAsia="Times New Roman" w:hAnsi="Times New Roman"/>
          <w:b/>
          <w:i/>
          <w:color w:val="000000"/>
          <w:sz w:val="24"/>
          <w:szCs w:val="24"/>
          <w:lang w:eastAsia="uk-UA"/>
        </w:rPr>
      </w:pPr>
      <w:r w:rsidRPr="00ED2C79">
        <w:rPr>
          <w:rFonts w:ascii="Times New Roman" w:eastAsia="Times New Roman" w:hAnsi="Times New Roman"/>
          <w:b/>
          <w:bCs/>
          <w:sz w:val="24"/>
          <w:szCs w:val="24"/>
          <w:lang w:eastAsia="uk-UA"/>
        </w:rPr>
        <w:t>Розмір бюджетного призначення:</w:t>
      </w:r>
      <w:r w:rsidRPr="00ED2C79">
        <w:rPr>
          <w:rFonts w:ascii="Times New Roman" w:eastAsia="Times New Roman" w:hAnsi="Times New Roman"/>
          <w:bCs/>
          <w:sz w:val="24"/>
          <w:szCs w:val="24"/>
          <w:lang w:eastAsia="uk-UA"/>
        </w:rPr>
        <w:t xml:space="preserve"> </w:t>
      </w:r>
      <w:r w:rsidR="00615C8E" w:rsidRPr="00ED2C79">
        <w:rPr>
          <w:rFonts w:ascii="Times New Roman" w:eastAsia="Times New Roman" w:hAnsi="Times New Roman"/>
          <w:bCs/>
          <w:sz w:val="24"/>
          <w:szCs w:val="24"/>
          <w:lang w:eastAsia="uk-UA"/>
        </w:rPr>
        <w:t>1 200 000</w:t>
      </w:r>
      <w:r w:rsidR="00366514" w:rsidRPr="00ED2C79">
        <w:rPr>
          <w:rFonts w:ascii="Times New Roman" w:eastAsia="Times New Roman" w:hAnsi="Times New Roman"/>
          <w:bCs/>
          <w:sz w:val="24"/>
          <w:szCs w:val="24"/>
          <w:lang w:eastAsia="uk-UA"/>
        </w:rPr>
        <w:t>,00 грн</w:t>
      </w:r>
      <w:r w:rsidR="002C7992" w:rsidRPr="00ED2C79">
        <w:rPr>
          <w:rFonts w:ascii="Times New Roman" w:eastAsia="Times New Roman" w:hAnsi="Times New Roman"/>
          <w:bCs/>
          <w:sz w:val="24"/>
          <w:szCs w:val="24"/>
          <w:lang w:eastAsia="uk-UA"/>
        </w:rPr>
        <w:t xml:space="preserve"> з ПДВ.</w:t>
      </w:r>
    </w:p>
    <w:p w14:paraId="7EEF8683" w14:textId="7BA5CBD5" w:rsidR="00226C86" w:rsidRPr="00ED2C79" w:rsidRDefault="002B72AC" w:rsidP="002B72AC">
      <w:pPr>
        <w:spacing w:after="120" w:line="240" w:lineRule="auto"/>
        <w:jc w:val="both"/>
        <w:rPr>
          <w:rFonts w:ascii="Times New Roman" w:hAnsi="Times New Roman"/>
          <w:b/>
          <w:sz w:val="24"/>
          <w:szCs w:val="24"/>
        </w:rPr>
      </w:pPr>
      <w:r w:rsidRPr="00ED2C79">
        <w:rPr>
          <w:rFonts w:ascii="Times New Roman" w:hAnsi="Times New Roman"/>
          <w:b/>
          <w:sz w:val="24"/>
          <w:szCs w:val="24"/>
        </w:rPr>
        <w:t xml:space="preserve">Обґрунтування технічних та якісних характеристик предмета закупівлі. </w:t>
      </w:r>
    </w:p>
    <w:p w14:paraId="2289A9FC" w14:textId="7294013C" w:rsidR="00590320" w:rsidRPr="00ED2C79" w:rsidRDefault="00590320" w:rsidP="002B72AC">
      <w:pPr>
        <w:spacing w:after="120" w:line="240" w:lineRule="auto"/>
        <w:jc w:val="both"/>
        <w:rPr>
          <w:rFonts w:ascii="Times New Roman" w:hAnsi="Times New Roman"/>
          <w:b/>
          <w:sz w:val="24"/>
          <w:szCs w:val="24"/>
        </w:rPr>
      </w:pPr>
      <w:r w:rsidRPr="00ED2C79">
        <w:rPr>
          <w:rFonts w:ascii="Times New Roman" w:hAnsi="Times New Roman"/>
          <w:b/>
          <w:sz w:val="24"/>
          <w:szCs w:val="24"/>
        </w:rPr>
        <w:t xml:space="preserve">Кількість – </w:t>
      </w:r>
      <w:r w:rsidR="00615C8E" w:rsidRPr="00ED2C79">
        <w:rPr>
          <w:rFonts w:ascii="Times New Roman" w:hAnsi="Times New Roman"/>
          <w:b/>
          <w:sz w:val="24"/>
          <w:szCs w:val="24"/>
        </w:rPr>
        <w:t>2</w:t>
      </w:r>
      <w:r w:rsidRPr="00ED2C79">
        <w:rPr>
          <w:rFonts w:ascii="Times New Roman" w:hAnsi="Times New Roman"/>
          <w:b/>
          <w:sz w:val="24"/>
          <w:szCs w:val="24"/>
        </w:rPr>
        <w:t xml:space="preserve"> штук</w:t>
      </w:r>
      <w:r w:rsidR="00615C8E" w:rsidRPr="00ED2C79">
        <w:rPr>
          <w:rFonts w:ascii="Times New Roman" w:hAnsi="Times New Roman"/>
          <w:b/>
          <w:sz w:val="24"/>
          <w:szCs w:val="24"/>
        </w:rPr>
        <w:t>и</w:t>
      </w:r>
      <w:r w:rsidRPr="00ED2C79">
        <w:rPr>
          <w:rFonts w:ascii="Times New Roman" w:hAnsi="Times New Roman"/>
          <w:b/>
          <w:sz w:val="24"/>
          <w:szCs w:val="24"/>
        </w:rPr>
        <w:t>.</w:t>
      </w:r>
    </w:p>
    <w:p w14:paraId="14A58F76" w14:textId="4AEB9D40" w:rsidR="002B72AC" w:rsidRPr="00ED2C79" w:rsidRDefault="002B72AC" w:rsidP="002B72AC">
      <w:pPr>
        <w:spacing w:after="120" w:line="240" w:lineRule="auto"/>
        <w:jc w:val="both"/>
        <w:rPr>
          <w:rFonts w:ascii="Times New Roman" w:hAnsi="Times New Roman"/>
          <w:sz w:val="24"/>
          <w:szCs w:val="24"/>
        </w:rPr>
      </w:pPr>
      <w:r w:rsidRPr="00ED2C79">
        <w:rPr>
          <w:rFonts w:ascii="Times New Roman" w:hAnsi="Times New Roman"/>
          <w:sz w:val="24"/>
          <w:szCs w:val="24"/>
        </w:rPr>
        <w:t xml:space="preserve">Термін постачання — </w:t>
      </w:r>
      <w:r w:rsidR="0094463F" w:rsidRPr="00ED2C79">
        <w:rPr>
          <w:rFonts w:ascii="Times New Roman" w:hAnsi="Times New Roman"/>
          <w:sz w:val="24"/>
          <w:szCs w:val="24"/>
        </w:rPr>
        <w:t>Постачання здійснюється протягом</w:t>
      </w:r>
      <w:r w:rsidR="0094463F" w:rsidRPr="00ED2C79">
        <w:rPr>
          <w:rFonts w:ascii="Times New Roman" w:hAnsi="Times New Roman"/>
          <w:sz w:val="24"/>
          <w:szCs w:val="24"/>
          <w:lang w:val="ru-RU"/>
        </w:rPr>
        <w:t xml:space="preserve"> </w:t>
      </w:r>
      <w:r w:rsidR="0094463F" w:rsidRPr="00ED2C79">
        <w:rPr>
          <w:rFonts w:ascii="Times New Roman" w:hAnsi="Times New Roman"/>
          <w:b/>
          <w:i/>
          <w:sz w:val="24"/>
          <w:szCs w:val="24"/>
        </w:rPr>
        <w:t>10 (десяти) календарних днів</w:t>
      </w:r>
      <w:r w:rsidR="0094463F" w:rsidRPr="00ED2C79">
        <w:rPr>
          <w:rFonts w:ascii="Times New Roman" w:hAnsi="Times New Roman"/>
          <w:sz w:val="24"/>
          <w:szCs w:val="24"/>
        </w:rPr>
        <w:t xml:space="preserve"> з моменту отримання заявки від замовника, але не пізніше </w:t>
      </w:r>
      <w:r w:rsidR="00366514" w:rsidRPr="00ED2C79">
        <w:rPr>
          <w:rFonts w:ascii="Times New Roman" w:hAnsi="Times New Roman"/>
          <w:sz w:val="24"/>
          <w:szCs w:val="24"/>
        </w:rPr>
        <w:t xml:space="preserve"> 23 грудня </w:t>
      </w:r>
      <w:r w:rsidRPr="00ED2C79">
        <w:rPr>
          <w:rFonts w:ascii="Times New Roman" w:hAnsi="Times New Roman"/>
          <w:sz w:val="24"/>
          <w:szCs w:val="24"/>
        </w:rPr>
        <w:t>202</w:t>
      </w:r>
      <w:r w:rsidR="00366514" w:rsidRPr="00ED2C79">
        <w:rPr>
          <w:rFonts w:ascii="Times New Roman" w:hAnsi="Times New Roman"/>
          <w:sz w:val="24"/>
          <w:szCs w:val="24"/>
        </w:rPr>
        <w:t>2.</w:t>
      </w:r>
      <w:r w:rsidRPr="00ED2C79">
        <w:rPr>
          <w:rFonts w:ascii="Times New Roman" w:hAnsi="Times New Roman"/>
          <w:sz w:val="24"/>
          <w:szCs w:val="24"/>
        </w:rPr>
        <w:t xml:space="preserve"> </w:t>
      </w:r>
    </w:p>
    <w:p w14:paraId="2E7D6EF9" w14:textId="303A9C68" w:rsidR="002B72AC" w:rsidRPr="00ED2C79" w:rsidRDefault="002B72AC" w:rsidP="002B72AC">
      <w:pPr>
        <w:spacing w:line="240" w:lineRule="auto"/>
        <w:jc w:val="both"/>
        <w:rPr>
          <w:rFonts w:ascii="Times New Roman" w:hAnsi="Times New Roman"/>
          <w:sz w:val="24"/>
          <w:szCs w:val="24"/>
        </w:rPr>
      </w:pPr>
      <w:r w:rsidRPr="00ED2C79">
        <w:rPr>
          <w:rFonts w:ascii="Times New Roman" w:hAnsi="Times New Roman"/>
          <w:sz w:val="24"/>
          <w:szCs w:val="24"/>
        </w:rPr>
        <w:t xml:space="preserve">Якісні та технічні характеристики заявленої кількості </w:t>
      </w:r>
      <w:r w:rsidR="00FF2C21" w:rsidRPr="00ED2C79">
        <w:rPr>
          <w:rFonts w:ascii="Times New Roman" w:hAnsi="Times New Roman"/>
          <w:sz w:val="24"/>
          <w:szCs w:val="24"/>
        </w:rPr>
        <w:t>товару</w:t>
      </w:r>
      <w:r w:rsidRPr="00ED2C79">
        <w:rPr>
          <w:rFonts w:ascii="Times New Roman" w:hAnsi="Times New Roman"/>
          <w:sz w:val="24"/>
          <w:szCs w:val="24"/>
        </w:rPr>
        <w:t xml:space="preserve"> визначені з урахуванням реальних потреб </w:t>
      </w:r>
      <w:r w:rsidR="00FF2C21" w:rsidRPr="00ED2C79">
        <w:rPr>
          <w:rFonts w:ascii="Times New Roman" w:hAnsi="Times New Roman"/>
          <w:sz w:val="24"/>
          <w:szCs w:val="24"/>
        </w:rPr>
        <w:t>установи</w:t>
      </w:r>
      <w:r w:rsidRPr="00ED2C79">
        <w:rPr>
          <w:rFonts w:ascii="Times New Roman" w:hAnsi="Times New Roman"/>
          <w:sz w:val="24"/>
          <w:szCs w:val="24"/>
        </w:rPr>
        <w:t xml:space="preserve"> та оптимального співвідношення ціни та якості. </w:t>
      </w:r>
      <w:r w:rsidR="00226C86" w:rsidRPr="00ED2C79">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ED2C79">
        <w:rPr>
          <w:rFonts w:ascii="Times New Roman" w:hAnsi="Times New Roman"/>
          <w:sz w:val="24"/>
          <w:szCs w:val="24"/>
        </w:rPr>
        <w:t>нормативно-правовим актам</w:t>
      </w:r>
      <w:r w:rsidR="00226C86" w:rsidRPr="00ED2C79">
        <w:rPr>
          <w:rFonts w:ascii="Times New Roman" w:hAnsi="Times New Roman"/>
          <w:sz w:val="24"/>
          <w:szCs w:val="24"/>
        </w:rPr>
        <w:t>, яким повинен відповідати відповідний вид товару.</w:t>
      </w:r>
    </w:p>
    <w:p w14:paraId="1D1701EA" w14:textId="3A0046BE" w:rsidR="002B72AC" w:rsidRDefault="002B72AC" w:rsidP="002B72AC">
      <w:pPr>
        <w:spacing w:line="240" w:lineRule="auto"/>
        <w:jc w:val="both"/>
        <w:rPr>
          <w:rFonts w:ascii="Times New Roman" w:hAnsi="Times New Roman"/>
          <w:sz w:val="24"/>
          <w:szCs w:val="24"/>
        </w:rPr>
      </w:pPr>
      <w:r w:rsidRPr="00ED2C79">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37A6C5E2" w14:textId="35EC1FD0" w:rsidR="001B4388" w:rsidRPr="001B4388" w:rsidRDefault="001B4388" w:rsidP="001B4388">
      <w:pPr>
        <w:spacing w:line="240" w:lineRule="auto"/>
        <w:jc w:val="center"/>
        <w:rPr>
          <w:rFonts w:ascii="Times New Roman" w:hAnsi="Times New Roman"/>
          <w:b/>
          <w:bCs/>
          <w:sz w:val="24"/>
          <w:szCs w:val="24"/>
        </w:rPr>
      </w:pPr>
      <w:r w:rsidRPr="001B4388">
        <w:rPr>
          <w:rFonts w:ascii="Times New Roman" w:hAnsi="Times New Roman"/>
          <w:b/>
          <w:bCs/>
          <w:sz w:val="24"/>
          <w:szCs w:val="24"/>
        </w:rPr>
        <w:t>Технічні</w:t>
      </w:r>
      <w:r w:rsidR="00365F44">
        <w:rPr>
          <w:rFonts w:ascii="Times New Roman" w:hAnsi="Times New Roman"/>
          <w:b/>
          <w:bCs/>
          <w:sz w:val="24"/>
          <w:szCs w:val="24"/>
        </w:rPr>
        <w:t xml:space="preserve"> та якісні</w:t>
      </w:r>
      <w:r w:rsidRPr="001B4388">
        <w:rPr>
          <w:rFonts w:ascii="Times New Roman" w:hAnsi="Times New Roman"/>
          <w:b/>
          <w:bCs/>
          <w:sz w:val="24"/>
          <w:szCs w:val="24"/>
        </w:rPr>
        <w:t xml:space="preserve"> характеристики</w:t>
      </w:r>
    </w:p>
    <w:tbl>
      <w:tblPr>
        <w:tblW w:w="9825" w:type="dxa"/>
        <w:tblInd w:w="93" w:type="dxa"/>
        <w:tblLook w:val="04A0" w:firstRow="1" w:lastRow="0" w:firstColumn="1" w:lastColumn="0" w:noHBand="0" w:noVBand="1"/>
      </w:tblPr>
      <w:tblGrid>
        <w:gridCol w:w="6565"/>
        <w:gridCol w:w="3260"/>
      </w:tblGrid>
      <w:tr w:rsidR="00BA039B" w:rsidRPr="00BA039B" w14:paraId="68FEFB69" w14:textId="77777777" w:rsidTr="00AA7177">
        <w:trPr>
          <w:trHeight w:val="300"/>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CC718"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b/>
                <w:color w:val="000000"/>
                <w:lang w:eastAsia="ru-RU"/>
              </w:rPr>
              <w:t>Назва параметру</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3CCEEA4A" w14:textId="77777777" w:rsidR="00BA039B" w:rsidRPr="00BA039B" w:rsidRDefault="00BA039B" w:rsidP="00BA039B">
            <w:pPr>
              <w:spacing w:after="0" w:line="240" w:lineRule="auto"/>
              <w:jc w:val="center"/>
              <w:rPr>
                <w:rFonts w:ascii="Times New Roman" w:eastAsia="Times New Roman" w:hAnsi="Times New Roman" w:cs="Times New Roman"/>
                <w:color w:val="000000"/>
                <w:lang w:val="en-US"/>
              </w:rPr>
            </w:pPr>
            <w:r w:rsidRPr="00BA039B">
              <w:rPr>
                <w:rFonts w:ascii="Times New Roman" w:eastAsia="Times New Roman" w:hAnsi="Times New Roman" w:cs="Times New Roman"/>
                <w:b/>
                <w:color w:val="000000"/>
                <w:lang w:eastAsia="ru-RU"/>
              </w:rPr>
              <w:t>Параметри</w:t>
            </w:r>
          </w:p>
        </w:tc>
      </w:tr>
      <w:tr w:rsidR="00BA039B" w:rsidRPr="00BA039B" w14:paraId="49D7D8BC" w14:textId="77777777" w:rsidTr="00AA7177">
        <w:trPr>
          <w:trHeight w:val="300"/>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FE5E1"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Електронні системи</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2C22B072"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А</w:t>
            </w:r>
            <w:r w:rsidRPr="00BA039B">
              <w:rPr>
                <w:rFonts w:ascii="Times New Roman" w:eastAsia="Times New Roman" w:hAnsi="Times New Roman" w:cs="Times New Roman"/>
                <w:color w:val="000000"/>
                <w:lang w:val="en-US"/>
              </w:rPr>
              <w:t>BS,ESP,EBA</w:t>
            </w:r>
          </w:p>
        </w:tc>
      </w:tr>
      <w:tr w:rsidR="00BA039B" w:rsidRPr="00BA039B" w14:paraId="5D731E61" w14:textId="77777777" w:rsidTr="00AA7177">
        <w:trPr>
          <w:trHeight w:val="300"/>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27D89"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Тип кузова</w:t>
            </w:r>
          </w:p>
        </w:tc>
        <w:tc>
          <w:tcPr>
            <w:tcW w:w="3260" w:type="dxa"/>
            <w:tcBorders>
              <w:top w:val="single" w:sz="4" w:space="0" w:color="auto"/>
              <w:left w:val="nil"/>
              <w:bottom w:val="single" w:sz="4" w:space="0" w:color="auto"/>
              <w:right w:val="single" w:sz="4" w:space="0" w:color="auto"/>
            </w:tcBorders>
            <w:shd w:val="clear" w:color="auto" w:fill="auto"/>
            <w:noWrap/>
            <w:vAlign w:val="bottom"/>
          </w:tcPr>
          <w:p w14:paraId="0CB6D76D"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Седан</w:t>
            </w:r>
          </w:p>
        </w:tc>
      </w:tr>
      <w:tr w:rsidR="00BA039B" w:rsidRPr="00BA039B" w14:paraId="429CF890"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24614868"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lastRenderedPageBreak/>
              <w:t>Кількість дверей</w:t>
            </w:r>
          </w:p>
        </w:tc>
        <w:tc>
          <w:tcPr>
            <w:tcW w:w="3260" w:type="dxa"/>
            <w:tcBorders>
              <w:top w:val="nil"/>
              <w:left w:val="nil"/>
              <w:bottom w:val="single" w:sz="4" w:space="0" w:color="auto"/>
              <w:right w:val="single" w:sz="4" w:space="0" w:color="auto"/>
            </w:tcBorders>
            <w:shd w:val="clear" w:color="auto" w:fill="auto"/>
            <w:noWrap/>
            <w:vAlign w:val="bottom"/>
            <w:hideMark/>
          </w:tcPr>
          <w:p w14:paraId="4323771A"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Не менше 4</w:t>
            </w:r>
          </w:p>
        </w:tc>
      </w:tr>
      <w:tr w:rsidR="00BA039B" w:rsidRPr="00BA039B" w14:paraId="3116F25D"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1AF8772B"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Кількість місць</w:t>
            </w:r>
          </w:p>
        </w:tc>
        <w:tc>
          <w:tcPr>
            <w:tcW w:w="3260" w:type="dxa"/>
            <w:tcBorders>
              <w:top w:val="nil"/>
              <w:left w:val="nil"/>
              <w:bottom w:val="single" w:sz="4" w:space="0" w:color="auto"/>
              <w:right w:val="single" w:sz="4" w:space="0" w:color="auto"/>
            </w:tcBorders>
            <w:shd w:val="clear" w:color="auto" w:fill="auto"/>
            <w:noWrap/>
            <w:vAlign w:val="bottom"/>
            <w:hideMark/>
          </w:tcPr>
          <w:p w14:paraId="490071B4"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Не менше 5</w:t>
            </w:r>
          </w:p>
        </w:tc>
      </w:tr>
      <w:tr w:rsidR="00BA039B" w:rsidRPr="00BA039B" w14:paraId="5D9285D2"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585CA9CF"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Довжина, мм</w:t>
            </w:r>
          </w:p>
        </w:tc>
        <w:tc>
          <w:tcPr>
            <w:tcW w:w="3260" w:type="dxa"/>
            <w:tcBorders>
              <w:top w:val="nil"/>
              <w:left w:val="nil"/>
              <w:bottom w:val="single" w:sz="4" w:space="0" w:color="auto"/>
              <w:right w:val="single" w:sz="4" w:space="0" w:color="auto"/>
            </w:tcBorders>
            <w:shd w:val="clear" w:color="auto" w:fill="auto"/>
            <w:noWrap/>
            <w:vAlign w:val="bottom"/>
            <w:hideMark/>
          </w:tcPr>
          <w:p w14:paraId="75EB43BC"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Не менше 4445</w:t>
            </w:r>
          </w:p>
        </w:tc>
      </w:tr>
      <w:tr w:rsidR="00BA039B" w:rsidRPr="00BA039B" w14:paraId="4610572B"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5924B350"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Ширина, мм</w:t>
            </w:r>
          </w:p>
        </w:tc>
        <w:tc>
          <w:tcPr>
            <w:tcW w:w="3260" w:type="dxa"/>
            <w:tcBorders>
              <w:top w:val="nil"/>
              <w:left w:val="nil"/>
              <w:bottom w:val="single" w:sz="4" w:space="0" w:color="auto"/>
              <w:right w:val="single" w:sz="4" w:space="0" w:color="auto"/>
            </w:tcBorders>
            <w:shd w:val="clear" w:color="auto" w:fill="auto"/>
            <w:noWrap/>
            <w:vAlign w:val="bottom"/>
            <w:hideMark/>
          </w:tcPr>
          <w:p w14:paraId="6FFFDEB9"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Не менше 1953</w:t>
            </w:r>
          </w:p>
        </w:tc>
      </w:tr>
      <w:tr w:rsidR="00BA039B" w:rsidRPr="00BA039B" w14:paraId="1210143E"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7BECDF1D"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Висота, мм</w:t>
            </w:r>
          </w:p>
        </w:tc>
        <w:tc>
          <w:tcPr>
            <w:tcW w:w="3260" w:type="dxa"/>
            <w:tcBorders>
              <w:top w:val="nil"/>
              <w:left w:val="nil"/>
              <w:bottom w:val="single" w:sz="4" w:space="0" w:color="auto"/>
              <w:right w:val="single" w:sz="4" w:space="0" w:color="auto"/>
            </w:tcBorders>
            <w:shd w:val="clear" w:color="auto" w:fill="auto"/>
            <w:noWrap/>
            <w:vAlign w:val="bottom"/>
            <w:hideMark/>
          </w:tcPr>
          <w:p w14:paraId="49385B36"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Не менше 1466</w:t>
            </w:r>
          </w:p>
        </w:tc>
      </w:tr>
      <w:tr w:rsidR="00BA039B" w:rsidRPr="00BA039B" w14:paraId="73FA5B6A"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0DE53809"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Колісна база, мм</w:t>
            </w:r>
          </w:p>
        </w:tc>
        <w:tc>
          <w:tcPr>
            <w:tcW w:w="3260" w:type="dxa"/>
            <w:tcBorders>
              <w:top w:val="nil"/>
              <w:left w:val="nil"/>
              <w:bottom w:val="single" w:sz="4" w:space="0" w:color="auto"/>
              <w:right w:val="single" w:sz="4" w:space="0" w:color="auto"/>
            </w:tcBorders>
            <w:shd w:val="clear" w:color="auto" w:fill="auto"/>
            <w:noWrap/>
            <w:vAlign w:val="bottom"/>
            <w:hideMark/>
          </w:tcPr>
          <w:p w14:paraId="2DA37CE0" w14:textId="77777777" w:rsidR="00BA039B" w:rsidRPr="00BA039B" w:rsidRDefault="00BA039B" w:rsidP="00BA039B">
            <w:pPr>
              <w:spacing w:after="0" w:line="240" w:lineRule="auto"/>
              <w:jc w:val="center"/>
              <w:rPr>
                <w:rFonts w:ascii="Times New Roman" w:eastAsia="Times New Roman" w:hAnsi="Times New Roman" w:cs="Times New Roman"/>
                <w:color w:val="000000"/>
                <w:lang w:val="en-US"/>
              </w:rPr>
            </w:pPr>
            <w:r w:rsidRPr="00BA039B">
              <w:rPr>
                <w:rFonts w:ascii="Times New Roman" w:eastAsia="Times New Roman" w:hAnsi="Times New Roman" w:cs="Times New Roman"/>
                <w:color w:val="000000"/>
              </w:rPr>
              <w:t>Не менше 2652</w:t>
            </w:r>
          </w:p>
        </w:tc>
      </w:tr>
      <w:tr w:rsidR="00BA039B" w:rsidRPr="00BA039B" w14:paraId="55F42C51"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6691DAA1"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Дорожній просвіт, (кліренс) мм</w:t>
            </w:r>
          </w:p>
        </w:tc>
        <w:tc>
          <w:tcPr>
            <w:tcW w:w="3260" w:type="dxa"/>
            <w:tcBorders>
              <w:top w:val="nil"/>
              <w:left w:val="nil"/>
              <w:bottom w:val="single" w:sz="4" w:space="0" w:color="auto"/>
              <w:right w:val="single" w:sz="4" w:space="0" w:color="auto"/>
            </w:tcBorders>
            <w:shd w:val="clear" w:color="auto" w:fill="auto"/>
            <w:noWrap/>
            <w:vAlign w:val="bottom"/>
            <w:hideMark/>
          </w:tcPr>
          <w:p w14:paraId="047D4CB3" w14:textId="77777777" w:rsidR="00BA039B" w:rsidRPr="00BA039B" w:rsidRDefault="00BA039B" w:rsidP="00BA039B">
            <w:pPr>
              <w:spacing w:after="0" w:line="240" w:lineRule="auto"/>
              <w:jc w:val="center"/>
              <w:rPr>
                <w:rFonts w:ascii="Times New Roman" w:eastAsia="Times New Roman" w:hAnsi="Times New Roman" w:cs="Times New Roman"/>
                <w:color w:val="000000"/>
                <w:lang w:val="en-US"/>
              </w:rPr>
            </w:pPr>
            <w:r w:rsidRPr="00BA039B">
              <w:rPr>
                <w:rFonts w:ascii="Times New Roman" w:eastAsia="Times New Roman" w:hAnsi="Times New Roman" w:cs="Times New Roman"/>
                <w:color w:val="000000"/>
              </w:rPr>
              <w:t>Не менше 165</w:t>
            </w:r>
          </w:p>
        </w:tc>
      </w:tr>
      <w:tr w:rsidR="00BA039B" w:rsidRPr="00BA039B" w14:paraId="6B46BAAE" w14:textId="77777777" w:rsidTr="00AA7177">
        <w:trPr>
          <w:trHeight w:val="300"/>
        </w:trPr>
        <w:tc>
          <w:tcPr>
            <w:tcW w:w="6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50F99"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xml:space="preserve">Об'єм багажного відділення максимальний Мін./Мак. </w:t>
            </w:r>
            <w:r w:rsidRPr="00BA039B">
              <w:rPr>
                <w:rFonts w:ascii="Times New Roman" w:eastAsia="Times New Roman" w:hAnsi="Times New Roman" w:cs="Times New Roman"/>
                <w:color w:val="000000"/>
                <w:lang w:val="en-US"/>
              </w:rPr>
              <w:t>VDA</w:t>
            </w:r>
            <w:r w:rsidRPr="00BA039B">
              <w:rPr>
                <w:rFonts w:ascii="Times New Roman" w:eastAsia="Times New Roman" w:hAnsi="Times New Roman" w:cs="Times New Roman"/>
                <w:color w:val="000000"/>
                <w:lang w:val="ru-RU"/>
              </w:rPr>
              <w:t xml:space="preserve"> </w:t>
            </w:r>
            <w:r w:rsidRPr="00BA039B">
              <w:rPr>
                <w:rFonts w:ascii="Times New Roman" w:eastAsia="Times New Roman" w:hAnsi="Times New Roman" w:cs="Times New Roman"/>
                <w:color w:val="000000"/>
              </w:rPr>
              <w:t xml:space="preserve">дм3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414410D6" w14:textId="77777777" w:rsidR="00BA039B" w:rsidRPr="00BA039B" w:rsidRDefault="00BA039B" w:rsidP="00BA039B">
            <w:pPr>
              <w:spacing w:after="0" w:line="240" w:lineRule="auto"/>
              <w:jc w:val="center"/>
              <w:rPr>
                <w:rFonts w:ascii="Times New Roman" w:eastAsia="Times New Roman" w:hAnsi="Times New Roman" w:cs="Times New Roman"/>
                <w:color w:val="000000"/>
                <w:lang w:val="en-US"/>
              </w:rPr>
            </w:pPr>
            <w:r w:rsidRPr="00BA039B">
              <w:rPr>
                <w:rFonts w:ascii="Times New Roman" w:eastAsia="Times New Roman" w:hAnsi="Times New Roman" w:cs="Times New Roman"/>
                <w:color w:val="000000"/>
              </w:rPr>
              <w:t>Не менше 506/1332</w:t>
            </w:r>
          </w:p>
        </w:tc>
      </w:tr>
      <w:tr w:rsidR="00BA039B" w:rsidRPr="00BA039B" w14:paraId="7AB8DF52" w14:textId="77777777" w:rsidTr="00AA7177">
        <w:trPr>
          <w:trHeight w:val="300"/>
        </w:trPr>
        <w:tc>
          <w:tcPr>
            <w:tcW w:w="98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4965B" w14:textId="77777777" w:rsidR="00BA039B" w:rsidRPr="00BA039B" w:rsidRDefault="00BA039B" w:rsidP="00BA039B">
            <w:pPr>
              <w:spacing w:after="0" w:line="240" w:lineRule="auto"/>
              <w:rPr>
                <w:rFonts w:ascii="Times New Roman" w:eastAsia="Times New Roman" w:hAnsi="Times New Roman" w:cs="Times New Roman"/>
                <w:b/>
                <w:color w:val="000000"/>
              </w:rPr>
            </w:pPr>
            <w:r w:rsidRPr="00BA039B">
              <w:rPr>
                <w:rFonts w:ascii="Times New Roman" w:eastAsia="Times New Roman" w:hAnsi="Times New Roman" w:cs="Times New Roman"/>
                <w:b/>
                <w:color w:val="000000"/>
              </w:rPr>
              <w:t>Двигун</w:t>
            </w:r>
          </w:p>
        </w:tc>
      </w:tr>
      <w:tr w:rsidR="00BA039B" w:rsidRPr="00BA039B" w14:paraId="15B24738"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215C4AD2"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тип</w:t>
            </w:r>
          </w:p>
        </w:tc>
        <w:tc>
          <w:tcPr>
            <w:tcW w:w="3260" w:type="dxa"/>
            <w:tcBorders>
              <w:top w:val="nil"/>
              <w:left w:val="nil"/>
              <w:bottom w:val="single" w:sz="4" w:space="0" w:color="auto"/>
              <w:right w:val="single" w:sz="4" w:space="0" w:color="auto"/>
            </w:tcBorders>
            <w:shd w:val="clear" w:color="auto" w:fill="auto"/>
            <w:noWrap/>
            <w:vAlign w:val="bottom"/>
            <w:hideMark/>
          </w:tcPr>
          <w:p w14:paraId="6CAF21D8"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Бензиновий/дизельний</w:t>
            </w:r>
          </w:p>
        </w:tc>
      </w:tr>
      <w:tr w:rsidR="00BA039B" w:rsidRPr="00BA039B" w14:paraId="1136B28A"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7362EA9C"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робочий об'єм, куб. см</w:t>
            </w:r>
          </w:p>
        </w:tc>
        <w:tc>
          <w:tcPr>
            <w:tcW w:w="3260" w:type="dxa"/>
            <w:tcBorders>
              <w:top w:val="nil"/>
              <w:left w:val="nil"/>
              <w:bottom w:val="single" w:sz="4" w:space="0" w:color="auto"/>
              <w:right w:val="single" w:sz="4" w:space="0" w:color="auto"/>
            </w:tcBorders>
            <w:shd w:val="clear" w:color="auto" w:fill="auto"/>
            <w:noWrap/>
            <w:vAlign w:val="bottom"/>
            <w:hideMark/>
          </w:tcPr>
          <w:p w14:paraId="34CF5683"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Не менше 1587</w:t>
            </w:r>
          </w:p>
        </w:tc>
      </w:tr>
      <w:tr w:rsidR="00BA039B" w:rsidRPr="00BA039B" w14:paraId="3B59F82B"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7A6C0E87"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Потужність,</w:t>
            </w:r>
            <w:r w:rsidRPr="00BA039B">
              <w:rPr>
                <w:rFonts w:ascii="Times New Roman" w:eastAsia="Times New Roman" w:hAnsi="Times New Roman" w:cs="Times New Roman"/>
                <w:color w:val="000000"/>
                <w:lang w:val="ru-RU"/>
              </w:rPr>
              <w:t xml:space="preserve"> </w:t>
            </w:r>
            <w:proofErr w:type="spellStart"/>
            <w:r w:rsidRPr="00BA039B">
              <w:rPr>
                <w:rFonts w:ascii="Times New Roman" w:eastAsia="Times New Roman" w:hAnsi="Times New Roman" w:cs="Times New Roman"/>
                <w:color w:val="000000"/>
              </w:rPr>
              <w:t>к.с</w:t>
            </w:r>
            <w:proofErr w:type="spellEnd"/>
            <w:r w:rsidRPr="00BA039B">
              <w:rPr>
                <w:rFonts w:ascii="Times New Roman" w:eastAsia="Times New Roman" w:hAnsi="Times New Roman" w:cs="Times New Roman"/>
                <w:color w:val="000000"/>
              </w:rPr>
              <w:t>.</w:t>
            </w:r>
          </w:p>
        </w:tc>
        <w:tc>
          <w:tcPr>
            <w:tcW w:w="3260" w:type="dxa"/>
            <w:tcBorders>
              <w:top w:val="nil"/>
              <w:left w:val="nil"/>
              <w:bottom w:val="single" w:sz="4" w:space="0" w:color="auto"/>
              <w:right w:val="single" w:sz="4" w:space="0" w:color="auto"/>
            </w:tcBorders>
            <w:shd w:val="clear" w:color="auto" w:fill="auto"/>
            <w:noWrap/>
            <w:vAlign w:val="bottom"/>
            <w:hideMark/>
          </w:tcPr>
          <w:p w14:paraId="1E764C4D" w14:textId="77777777" w:rsidR="00BA039B" w:rsidRPr="00BA039B" w:rsidRDefault="00BA039B" w:rsidP="00BA039B">
            <w:pPr>
              <w:spacing w:after="0" w:line="240" w:lineRule="auto"/>
              <w:jc w:val="center"/>
              <w:rPr>
                <w:rFonts w:ascii="Times New Roman" w:eastAsia="Times New Roman" w:hAnsi="Times New Roman" w:cs="Times New Roman"/>
              </w:rPr>
            </w:pPr>
            <w:r w:rsidRPr="00BA039B">
              <w:rPr>
                <w:rFonts w:ascii="Times New Roman" w:eastAsia="Times New Roman" w:hAnsi="Times New Roman" w:cs="Times New Roman"/>
              </w:rPr>
              <w:t>Не менше 115</w:t>
            </w:r>
          </w:p>
        </w:tc>
      </w:tr>
      <w:tr w:rsidR="00BA039B" w:rsidRPr="00BA039B" w14:paraId="16D1C5FC"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05926D6E"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Крутний момент, Нм</w:t>
            </w:r>
          </w:p>
        </w:tc>
        <w:tc>
          <w:tcPr>
            <w:tcW w:w="3260" w:type="dxa"/>
            <w:tcBorders>
              <w:top w:val="nil"/>
              <w:left w:val="nil"/>
              <w:bottom w:val="single" w:sz="4" w:space="0" w:color="auto"/>
              <w:right w:val="single" w:sz="4" w:space="0" w:color="auto"/>
            </w:tcBorders>
            <w:shd w:val="clear" w:color="auto" w:fill="auto"/>
            <w:noWrap/>
            <w:vAlign w:val="bottom"/>
            <w:hideMark/>
          </w:tcPr>
          <w:p w14:paraId="5D7CC656" w14:textId="77777777" w:rsidR="00BA039B" w:rsidRPr="00BA039B" w:rsidRDefault="00BA039B" w:rsidP="00BA039B">
            <w:pPr>
              <w:spacing w:after="0" w:line="240" w:lineRule="auto"/>
              <w:jc w:val="center"/>
              <w:rPr>
                <w:rFonts w:ascii="Times New Roman" w:eastAsia="Times New Roman" w:hAnsi="Times New Roman" w:cs="Times New Roman"/>
                <w:lang w:val="en-US"/>
              </w:rPr>
            </w:pPr>
            <w:r w:rsidRPr="00BA039B">
              <w:rPr>
                <w:rFonts w:ascii="Times New Roman" w:eastAsia="Times New Roman" w:hAnsi="Times New Roman" w:cs="Times New Roman"/>
              </w:rPr>
              <w:t xml:space="preserve">Не менше </w:t>
            </w:r>
            <w:r w:rsidRPr="00BA039B">
              <w:rPr>
                <w:rFonts w:ascii="Times New Roman" w:eastAsia="Times New Roman" w:hAnsi="Times New Roman" w:cs="Times New Roman"/>
                <w:lang w:val="en-US"/>
              </w:rPr>
              <w:t>150</w:t>
            </w:r>
          </w:p>
        </w:tc>
      </w:tr>
      <w:tr w:rsidR="00BA039B" w:rsidRPr="00BA039B" w14:paraId="344173CE"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08A507E0"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екологічний клас</w:t>
            </w:r>
          </w:p>
        </w:tc>
        <w:tc>
          <w:tcPr>
            <w:tcW w:w="3260" w:type="dxa"/>
            <w:tcBorders>
              <w:top w:val="nil"/>
              <w:left w:val="nil"/>
              <w:bottom w:val="single" w:sz="4" w:space="0" w:color="auto"/>
              <w:right w:val="single" w:sz="4" w:space="0" w:color="auto"/>
            </w:tcBorders>
            <w:shd w:val="clear" w:color="auto" w:fill="auto"/>
            <w:noWrap/>
            <w:vAlign w:val="bottom"/>
            <w:hideMark/>
          </w:tcPr>
          <w:p w14:paraId="3E2BE01C"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Не менше Євро 5</w:t>
            </w:r>
          </w:p>
        </w:tc>
      </w:tr>
      <w:tr w:rsidR="00BA039B" w:rsidRPr="00BA039B" w14:paraId="795044BE"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4E047350" w14:textId="77777777" w:rsidR="00BA039B" w:rsidRPr="00BA039B" w:rsidRDefault="00BA039B" w:rsidP="00BA039B">
            <w:pPr>
              <w:spacing w:after="0" w:line="240" w:lineRule="auto"/>
              <w:rPr>
                <w:rFonts w:ascii="Times New Roman" w:eastAsia="Times New Roman" w:hAnsi="Times New Roman" w:cs="Times New Roman"/>
                <w:b/>
                <w:color w:val="000000"/>
              </w:rPr>
            </w:pPr>
            <w:r w:rsidRPr="00BA039B">
              <w:rPr>
                <w:rFonts w:ascii="Times New Roman" w:eastAsia="Times New Roman" w:hAnsi="Times New Roman" w:cs="Times New Roman"/>
                <w:b/>
                <w:color w:val="000000"/>
              </w:rPr>
              <w:t>Паливний бак, л</w:t>
            </w:r>
          </w:p>
        </w:tc>
        <w:tc>
          <w:tcPr>
            <w:tcW w:w="3260" w:type="dxa"/>
            <w:tcBorders>
              <w:top w:val="nil"/>
              <w:left w:val="nil"/>
              <w:bottom w:val="single" w:sz="4" w:space="0" w:color="auto"/>
              <w:right w:val="single" w:sz="4" w:space="0" w:color="auto"/>
            </w:tcBorders>
            <w:shd w:val="clear" w:color="auto" w:fill="auto"/>
            <w:noWrap/>
            <w:vAlign w:val="bottom"/>
            <w:hideMark/>
          </w:tcPr>
          <w:p w14:paraId="1BC896DC"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Не менше 50</w:t>
            </w:r>
          </w:p>
        </w:tc>
      </w:tr>
      <w:tr w:rsidR="00BA039B" w:rsidRPr="00BA039B" w14:paraId="6FF8F478"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176A3087" w14:textId="77777777" w:rsidR="00BA039B" w:rsidRPr="00BA039B" w:rsidRDefault="00BA039B" w:rsidP="00BA039B">
            <w:pPr>
              <w:spacing w:after="0" w:line="240" w:lineRule="auto"/>
              <w:rPr>
                <w:rFonts w:ascii="Times New Roman" w:eastAsia="Times New Roman" w:hAnsi="Times New Roman" w:cs="Times New Roman"/>
                <w:b/>
                <w:color w:val="000000"/>
              </w:rPr>
            </w:pPr>
            <w:r w:rsidRPr="00BA039B">
              <w:rPr>
                <w:rFonts w:ascii="Times New Roman" w:eastAsia="Times New Roman" w:hAnsi="Times New Roman" w:cs="Times New Roman"/>
                <w:b/>
                <w:color w:val="000000"/>
              </w:rPr>
              <w:t>Колір</w:t>
            </w:r>
          </w:p>
        </w:tc>
        <w:tc>
          <w:tcPr>
            <w:tcW w:w="3260" w:type="dxa"/>
            <w:tcBorders>
              <w:top w:val="nil"/>
              <w:left w:val="nil"/>
              <w:bottom w:val="single" w:sz="4" w:space="0" w:color="auto"/>
              <w:right w:val="single" w:sz="4" w:space="0" w:color="auto"/>
            </w:tcBorders>
            <w:shd w:val="clear" w:color="auto" w:fill="auto"/>
            <w:noWrap/>
            <w:vAlign w:val="bottom"/>
          </w:tcPr>
          <w:p w14:paraId="5FD45620"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сірий</w:t>
            </w:r>
          </w:p>
        </w:tc>
      </w:tr>
      <w:tr w:rsidR="00BA039B" w:rsidRPr="00BA039B" w14:paraId="5166E590" w14:textId="77777777" w:rsidTr="00AA7177">
        <w:trPr>
          <w:trHeight w:val="300"/>
        </w:trPr>
        <w:tc>
          <w:tcPr>
            <w:tcW w:w="98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C7A08C" w14:textId="77777777" w:rsidR="00BA039B" w:rsidRPr="00BA039B" w:rsidRDefault="00BA039B" w:rsidP="00BA039B">
            <w:pPr>
              <w:spacing w:after="0" w:line="240" w:lineRule="auto"/>
              <w:rPr>
                <w:rFonts w:ascii="Times New Roman" w:eastAsia="Times New Roman" w:hAnsi="Times New Roman" w:cs="Times New Roman"/>
                <w:b/>
                <w:color w:val="000000"/>
              </w:rPr>
            </w:pPr>
            <w:r w:rsidRPr="00BA039B">
              <w:rPr>
                <w:rFonts w:ascii="Times New Roman" w:eastAsia="Times New Roman" w:hAnsi="Times New Roman" w:cs="Times New Roman"/>
                <w:b/>
                <w:color w:val="000000"/>
              </w:rPr>
              <w:t>Підвіска</w:t>
            </w:r>
          </w:p>
        </w:tc>
      </w:tr>
      <w:tr w:rsidR="00BA039B" w:rsidRPr="00BA039B" w14:paraId="55AD9236" w14:textId="77777777" w:rsidTr="00AA7177">
        <w:trPr>
          <w:trHeight w:val="261"/>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7381A2D2"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передня</w:t>
            </w:r>
          </w:p>
        </w:tc>
        <w:tc>
          <w:tcPr>
            <w:tcW w:w="3260" w:type="dxa"/>
            <w:tcBorders>
              <w:top w:val="nil"/>
              <w:left w:val="nil"/>
              <w:bottom w:val="single" w:sz="4" w:space="0" w:color="auto"/>
              <w:right w:val="single" w:sz="4" w:space="0" w:color="auto"/>
            </w:tcBorders>
            <w:shd w:val="clear" w:color="auto" w:fill="auto"/>
            <w:vAlign w:val="bottom"/>
            <w:hideMark/>
          </w:tcPr>
          <w:p w14:paraId="4F504681"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незалежна типу «</w:t>
            </w:r>
            <w:proofErr w:type="spellStart"/>
            <w:r w:rsidRPr="00BA039B">
              <w:rPr>
                <w:rFonts w:ascii="Times New Roman" w:eastAsia="Times New Roman" w:hAnsi="Times New Roman" w:cs="Times New Roman"/>
                <w:color w:val="000000"/>
              </w:rPr>
              <w:t>МакФерсон</w:t>
            </w:r>
            <w:proofErr w:type="spellEnd"/>
            <w:r w:rsidRPr="00BA039B">
              <w:rPr>
                <w:rFonts w:ascii="Times New Roman" w:eastAsia="Times New Roman" w:hAnsi="Times New Roman" w:cs="Times New Roman"/>
                <w:color w:val="000000"/>
              </w:rPr>
              <w:t>»</w:t>
            </w:r>
          </w:p>
        </w:tc>
      </w:tr>
      <w:tr w:rsidR="00BA039B" w:rsidRPr="00BA039B" w14:paraId="6F9E0ECD" w14:textId="77777777" w:rsidTr="00AA7177">
        <w:trPr>
          <w:trHeight w:val="281"/>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7ECF092A"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задня</w:t>
            </w:r>
          </w:p>
        </w:tc>
        <w:tc>
          <w:tcPr>
            <w:tcW w:w="3260" w:type="dxa"/>
            <w:tcBorders>
              <w:top w:val="nil"/>
              <w:left w:val="nil"/>
              <w:bottom w:val="single" w:sz="4" w:space="0" w:color="auto"/>
              <w:right w:val="single" w:sz="4" w:space="0" w:color="auto"/>
            </w:tcBorders>
            <w:shd w:val="clear" w:color="auto" w:fill="auto"/>
            <w:vAlign w:val="bottom"/>
            <w:hideMark/>
          </w:tcPr>
          <w:p w14:paraId="679F9182"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Напівзалежна П – подібна балка кручення</w:t>
            </w:r>
          </w:p>
        </w:tc>
      </w:tr>
      <w:tr w:rsidR="00BA039B" w:rsidRPr="00BA039B" w14:paraId="3ADC0AA3" w14:textId="77777777" w:rsidTr="00AA7177">
        <w:trPr>
          <w:trHeight w:val="300"/>
        </w:trPr>
        <w:tc>
          <w:tcPr>
            <w:tcW w:w="98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AAC1DD" w14:textId="77777777" w:rsidR="00BA039B" w:rsidRPr="00BA039B" w:rsidRDefault="00BA039B" w:rsidP="00BA039B">
            <w:pPr>
              <w:spacing w:after="0" w:line="240" w:lineRule="auto"/>
              <w:rPr>
                <w:rFonts w:ascii="Times New Roman" w:eastAsia="Times New Roman" w:hAnsi="Times New Roman" w:cs="Times New Roman"/>
                <w:b/>
                <w:color w:val="000000"/>
              </w:rPr>
            </w:pPr>
            <w:r w:rsidRPr="00BA039B">
              <w:rPr>
                <w:rFonts w:ascii="Times New Roman" w:eastAsia="Times New Roman" w:hAnsi="Times New Roman" w:cs="Times New Roman"/>
                <w:b/>
                <w:color w:val="000000"/>
              </w:rPr>
              <w:t>Гальмівні механізми</w:t>
            </w:r>
          </w:p>
        </w:tc>
      </w:tr>
      <w:tr w:rsidR="00BA039B" w:rsidRPr="00BA039B" w14:paraId="089EC8D7"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2690D068"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xml:space="preserve">- передні </w:t>
            </w:r>
          </w:p>
        </w:tc>
        <w:tc>
          <w:tcPr>
            <w:tcW w:w="3260" w:type="dxa"/>
            <w:tcBorders>
              <w:top w:val="nil"/>
              <w:left w:val="nil"/>
              <w:bottom w:val="single" w:sz="4" w:space="0" w:color="auto"/>
              <w:right w:val="single" w:sz="4" w:space="0" w:color="auto"/>
            </w:tcBorders>
            <w:shd w:val="clear" w:color="auto" w:fill="auto"/>
            <w:noWrap/>
            <w:vAlign w:val="bottom"/>
            <w:hideMark/>
          </w:tcPr>
          <w:p w14:paraId="1C97DA4F"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Дискові вентильовані</w:t>
            </w:r>
          </w:p>
        </w:tc>
      </w:tr>
      <w:tr w:rsidR="00BA039B" w:rsidRPr="00BA039B" w14:paraId="66C202BF"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4E8BA62A"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задні</w:t>
            </w:r>
          </w:p>
        </w:tc>
        <w:tc>
          <w:tcPr>
            <w:tcW w:w="3260" w:type="dxa"/>
            <w:tcBorders>
              <w:top w:val="nil"/>
              <w:left w:val="nil"/>
              <w:bottom w:val="single" w:sz="4" w:space="0" w:color="auto"/>
              <w:right w:val="single" w:sz="4" w:space="0" w:color="auto"/>
            </w:tcBorders>
            <w:shd w:val="clear" w:color="auto" w:fill="auto"/>
            <w:noWrap/>
            <w:vAlign w:val="bottom"/>
          </w:tcPr>
          <w:p w14:paraId="5E726CBA"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Барабанні</w:t>
            </w:r>
          </w:p>
        </w:tc>
      </w:tr>
      <w:tr w:rsidR="00BA039B" w:rsidRPr="00BA039B" w14:paraId="099961DB" w14:textId="77777777" w:rsidTr="00AA7177">
        <w:trPr>
          <w:trHeight w:val="300"/>
        </w:trPr>
        <w:tc>
          <w:tcPr>
            <w:tcW w:w="98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F037CC" w14:textId="77777777" w:rsidR="00BA039B" w:rsidRPr="00BA039B" w:rsidRDefault="00BA039B" w:rsidP="00BA039B">
            <w:pPr>
              <w:spacing w:after="0" w:line="240" w:lineRule="auto"/>
              <w:rPr>
                <w:rFonts w:ascii="Times New Roman" w:eastAsia="Times New Roman" w:hAnsi="Times New Roman" w:cs="Times New Roman"/>
                <w:b/>
                <w:color w:val="000000"/>
              </w:rPr>
            </w:pPr>
            <w:r w:rsidRPr="00BA039B">
              <w:rPr>
                <w:rFonts w:ascii="Times New Roman" w:eastAsia="Times New Roman" w:hAnsi="Times New Roman" w:cs="Times New Roman"/>
                <w:b/>
                <w:color w:val="000000"/>
              </w:rPr>
              <w:t>Трансмісія</w:t>
            </w:r>
          </w:p>
        </w:tc>
      </w:tr>
      <w:tr w:rsidR="00BA039B" w:rsidRPr="00BA039B" w14:paraId="3C9DC88F"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center"/>
            <w:hideMark/>
          </w:tcPr>
          <w:p w14:paraId="5C4BD2BE"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коробка перемикання передач</w:t>
            </w:r>
          </w:p>
        </w:tc>
        <w:tc>
          <w:tcPr>
            <w:tcW w:w="3260" w:type="dxa"/>
            <w:tcBorders>
              <w:top w:val="nil"/>
              <w:left w:val="nil"/>
              <w:bottom w:val="single" w:sz="4" w:space="0" w:color="auto"/>
              <w:right w:val="single" w:sz="4" w:space="0" w:color="auto"/>
            </w:tcBorders>
            <w:shd w:val="clear" w:color="auto" w:fill="auto"/>
            <w:noWrap/>
            <w:vAlign w:val="bottom"/>
          </w:tcPr>
          <w:p w14:paraId="63E0A81A"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не менше 5 ступ., механічна</w:t>
            </w:r>
          </w:p>
        </w:tc>
      </w:tr>
      <w:tr w:rsidR="00BA039B" w:rsidRPr="00BA039B" w14:paraId="2E2F7B79"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0C23EAFF"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привід</w:t>
            </w:r>
          </w:p>
        </w:tc>
        <w:tc>
          <w:tcPr>
            <w:tcW w:w="3260" w:type="dxa"/>
            <w:tcBorders>
              <w:top w:val="nil"/>
              <w:left w:val="nil"/>
              <w:bottom w:val="single" w:sz="4" w:space="0" w:color="auto"/>
              <w:right w:val="single" w:sz="4" w:space="0" w:color="auto"/>
            </w:tcBorders>
            <w:shd w:val="clear" w:color="auto" w:fill="auto"/>
            <w:noWrap/>
            <w:vAlign w:val="bottom"/>
            <w:hideMark/>
          </w:tcPr>
          <w:p w14:paraId="58FAF255" w14:textId="77777777" w:rsidR="00BA039B" w:rsidRPr="00BA039B" w:rsidRDefault="00BA039B" w:rsidP="00BA039B">
            <w:pPr>
              <w:spacing w:after="0" w:line="240" w:lineRule="auto"/>
              <w:jc w:val="center"/>
              <w:rPr>
                <w:rFonts w:ascii="Times New Roman" w:eastAsia="Times New Roman" w:hAnsi="Times New Roman" w:cs="Times New Roman"/>
                <w:color w:val="000000"/>
              </w:rPr>
            </w:pPr>
            <w:r w:rsidRPr="00BA039B">
              <w:rPr>
                <w:rFonts w:ascii="Times New Roman" w:eastAsia="Times New Roman" w:hAnsi="Times New Roman" w:cs="Times New Roman"/>
                <w:color w:val="000000"/>
              </w:rPr>
              <w:t>Передній</w:t>
            </w:r>
          </w:p>
        </w:tc>
      </w:tr>
      <w:tr w:rsidR="00BA039B" w:rsidRPr="00BA039B" w14:paraId="252F8100" w14:textId="77777777" w:rsidTr="00AA7177">
        <w:trPr>
          <w:trHeight w:val="300"/>
        </w:trPr>
        <w:tc>
          <w:tcPr>
            <w:tcW w:w="98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A0AD91" w14:textId="77777777" w:rsidR="00BA039B" w:rsidRPr="00BA039B" w:rsidRDefault="00BA039B" w:rsidP="00BA039B">
            <w:pPr>
              <w:spacing w:after="0" w:line="240" w:lineRule="auto"/>
              <w:rPr>
                <w:rFonts w:ascii="Times New Roman" w:eastAsia="Times New Roman" w:hAnsi="Times New Roman" w:cs="Times New Roman"/>
                <w:b/>
                <w:color w:val="000000"/>
              </w:rPr>
            </w:pPr>
            <w:r w:rsidRPr="00BA039B">
              <w:rPr>
                <w:rFonts w:ascii="Times New Roman" w:eastAsia="Times New Roman" w:hAnsi="Times New Roman" w:cs="Times New Roman"/>
                <w:b/>
                <w:color w:val="000000"/>
              </w:rPr>
              <w:t>Динамічні характеристики</w:t>
            </w:r>
          </w:p>
        </w:tc>
      </w:tr>
      <w:tr w:rsidR="00BA039B" w:rsidRPr="00BA039B" w14:paraId="593D5DC9"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2A749114"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максимальна швидкість, км/год</w:t>
            </w:r>
          </w:p>
        </w:tc>
        <w:tc>
          <w:tcPr>
            <w:tcW w:w="3260" w:type="dxa"/>
            <w:tcBorders>
              <w:top w:val="nil"/>
              <w:left w:val="nil"/>
              <w:bottom w:val="single" w:sz="4" w:space="0" w:color="auto"/>
              <w:right w:val="single" w:sz="4" w:space="0" w:color="auto"/>
            </w:tcBorders>
            <w:shd w:val="clear" w:color="auto" w:fill="auto"/>
            <w:noWrap/>
            <w:vAlign w:val="bottom"/>
            <w:hideMark/>
          </w:tcPr>
          <w:p w14:paraId="54EE68F5" w14:textId="77777777" w:rsidR="00BA039B" w:rsidRPr="00BA039B" w:rsidRDefault="00BA039B" w:rsidP="00BA039B">
            <w:pPr>
              <w:spacing w:after="0" w:line="240" w:lineRule="auto"/>
              <w:jc w:val="center"/>
              <w:rPr>
                <w:rFonts w:ascii="Times New Roman" w:eastAsia="Times New Roman" w:hAnsi="Times New Roman" w:cs="Times New Roman"/>
                <w:color w:val="000000"/>
                <w:lang w:val="en-US"/>
              </w:rPr>
            </w:pPr>
            <w:r w:rsidRPr="00BA039B">
              <w:rPr>
                <w:rFonts w:ascii="Times New Roman" w:eastAsia="Times New Roman" w:hAnsi="Times New Roman" w:cs="Times New Roman"/>
                <w:color w:val="000000"/>
              </w:rPr>
              <w:t>Не менше 187</w:t>
            </w:r>
          </w:p>
        </w:tc>
      </w:tr>
      <w:tr w:rsidR="00BA039B" w:rsidRPr="00BA039B" w14:paraId="20E61341" w14:textId="77777777" w:rsidTr="00AA7177">
        <w:trPr>
          <w:trHeight w:val="300"/>
        </w:trPr>
        <w:tc>
          <w:tcPr>
            <w:tcW w:w="98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43DF9B" w14:textId="77777777" w:rsidR="00BA039B" w:rsidRPr="00BA039B" w:rsidRDefault="00BA039B" w:rsidP="00BA039B">
            <w:pPr>
              <w:spacing w:after="0" w:line="240" w:lineRule="auto"/>
              <w:rPr>
                <w:rFonts w:ascii="Times New Roman" w:eastAsia="Times New Roman" w:hAnsi="Times New Roman" w:cs="Times New Roman"/>
                <w:b/>
                <w:color w:val="000000"/>
              </w:rPr>
            </w:pPr>
            <w:r w:rsidRPr="00BA039B">
              <w:rPr>
                <w:rFonts w:ascii="Times New Roman" w:eastAsia="Times New Roman" w:hAnsi="Times New Roman" w:cs="Times New Roman"/>
                <w:b/>
                <w:color w:val="000000"/>
              </w:rPr>
              <w:t>Витрата палива</w:t>
            </w:r>
          </w:p>
        </w:tc>
      </w:tr>
      <w:tr w:rsidR="00BA039B" w:rsidRPr="00BA039B" w14:paraId="6D9314CC"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357D6534"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міський цикл, л/100 км</w:t>
            </w:r>
          </w:p>
        </w:tc>
        <w:tc>
          <w:tcPr>
            <w:tcW w:w="3260" w:type="dxa"/>
            <w:tcBorders>
              <w:top w:val="nil"/>
              <w:left w:val="nil"/>
              <w:bottom w:val="single" w:sz="4" w:space="0" w:color="auto"/>
              <w:right w:val="single" w:sz="4" w:space="0" w:color="auto"/>
            </w:tcBorders>
            <w:shd w:val="clear" w:color="auto" w:fill="auto"/>
            <w:noWrap/>
            <w:vAlign w:val="bottom"/>
          </w:tcPr>
          <w:p w14:paraId="26A04566" w14:textId="77777777" w:rsidR="00BA039B" w:rsidRPr="00BA039B" w:rsidRDefault="00BA039B" w:rsidP="00BA039B">
            <w:pPr>
              <w:spacing w:after="0" w:line="240" w:lineRule="auto"/>
              <w:jc w:val="center"/>
              <w:rPr>
                <w:rFonts w:ascii="Times New Roman" w:eastAsia="Times New Roman" w:hAnsi="Times New Roman" w:cs="Times New Roman"/>
              </w:rPr>
            </w:pPr>
            <w:r w:rsidRPr="00BA039B">
              <w:rPr>
                <w:rFonts w:ascii="Times New Roman" w:eastAsia="Times New Roman" w:hAnsi="Times New Roman" w:cs="Times New Roman"/>
              </w:rPr>
              <w:t>Не більше 8,8</w:t>
            </w:r>
          </w:p>
        </w:tc>
      </w:tr>
      <w:tr w:rsidR="00BA039B" w:rsidRPr="00BA039B" w14:paraId="23A402CC"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3E91BF89"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заміський цикл, л/100 км</w:t>
            </w:r>
          </w:p>
        </w:tc>
        <w:tc>
          <w:tcPr>
            <w:tcW w:w="3260" w:type="dxa"/>
            <w:tcBorders>
              <w:top w:val="nil"/>
              <w:left w:val="nil"/>
              <w:bottom w:val="single" w:sz="4" w:space="0" w:color="auto"/>
              <w:right w:val="single" w:sz="4" w:space="0" w:color="auto"/>
            </w:tcBorders>
            <w:shd w:val="clear" w:color="auto" w:fill="auto"/>
            <w:noWrap/>
            <w:vAlign w:val="bottom"/>
          </w:tcPr>
          <w:p w14:paraId="786DB41F" w14:textId="77777777" w:rsidR="00BA039B" w:rsidRPr="00BA039B" w:rsidRDefault="00BA039B" w:rsidP="00BA039B">
            <w:pPr>
              <w:spacing w:after="0" w:line="240" w:lineRule="auto"/>
              <w:jc w:val="center"/>
              <w:rPr>
                <w:rFonts w:ascii="Times New Roman" w:eastAsia="Times New Roman" w:hAnsi="Times New Roman" w:cs="Times New Roman"/>
                <w:color w:val="000000"/>
                <w:lang w:val="en-US"/>
              </w:rPr>
            </w:pPr>
            <w:r w:rsidRPr="00BA039B">
              <w:rPr>
                <w:rFonts w:ascii="Times New Roman" w:eastAsia="Times New Roman" w:hAnsi="Times New Roman" w:cs="Times New Roman"/>
                <w:color w:val="000000"/>
              </w:rPr>
              <w:t>Не більше 5,3</w:t>
            </w:r>
          </w:p>
        </w:tc>
      </w:tr>
      <w:tr w:rsidR="00BA039B" w:rsidRPr="00BA039B" w14:paraId="47E054A9"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660C178F"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змішаний цикл, л/100 км</w:t>
            </w:r>
          </w:p>
        </w:tc>
        <w:tc>
          <w:tcPr>
            <w:tcW w:w="3260" w:type="dxa"/>
            <w:tcBorders>
              <w:top w:val="nil"/>
              <w:left w:val="nil"/>
              <w:bottom w:val="single" w:sz="4" w:space="0" w:color="auto"/>
              <w:right w:val="single" w:sz="4" w:space="0" w:color="auto"/>
            </w:tcBorders>
            <w:shd w:val="clear" w:color="auto" w:fill="auto"/>
            <w:noWrap/>
            <w:vAlign w:val="bottom"/>
          </w:tcPr>
          <w:p w14:paraId="78F0C5C7" w14:textId="77777777" w:rsidR="00BA039B" w:rsidRPr="00BA039B" w:rsidRDefault="00BA039B" w:rsidP="00BA039B">
            <w:pPr>
              <w:spacing w:after="0" w:line="240" w:lineRule="auto"/>
              <w:jc w:val="center"/>
              <w:rPr>
                <w:rFonts w:ascii="Times New Roman" w:eastAsia="Times New Roman" w:hAnsi="Times New Roman" w:cs="Times New Roman"/>
                <w:color w:val="000000"/>
                <w:lang w:val="en-US"/>
              </w:rPr>
            </w:pPr>
            <w:r w:rsidRPr="00BA039B">
              <w:rPr>
                <w:rFonts w:ascii="Times New Roman" w:eastAsia="Times New Roman" w:hAnsi="Times New Roman" w:cs="Times New Roman"/>
                <w:color w:val="000000"/>
              </w:rPr>
              <w:t>Не більше 6,</w:t>
            </w:r>
            <w:r w:rsidRPr="00BA039B">
              <w:rPr>
                <w:rFonts w:ascii="Times New Roman" w:eastAsia="Times New Roman" w:hAnsi="Times New Roman" w:cs="Times New Roman"/>
                <w:color w:val="000000"/>
                <w:lang w:val="en-US"/>
              </w:rPr>
              <w:t>5</w:t>
            </w:r>
          </w:p>
        </w:tc>
      </w:tr>
      <w:tr w:rsidR="00BA039B" w:rsidRPr="00BA039B" w14:paraId="5AC5681B" w14:textId="77777777" w:rsidTr="00AA7177">
        <w:trPr>
          <w:trHeight w:val="300"/>
        </w:trPr>
        <w:tc>
          <w:tcPr>
            <w:tcW w:w="982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1CAA7E" w14:textId="77777777" w:rsidR="00BA039B" w:rsidRPr="00BA039B" w:rsidRDefault="00BA039B" w:rsidP="00BA039B">
            <w:pPr>
              <w:spacing w:after="0" w:line="240" w:lineRule="auto"/>
              <w:rPr>
                <w:rFonts w:ascii="Times New Roman" w:eastAsia="Times New Roman" w:hAnsi="Times New Roman" w:cs="Times New Roman"/>
                <w:b/>
                <w:color w:val="000000"/>
              </w:rPr>
            </w:pPr>
            <w:r w:rsidRPr="00BA039B">
              <w:rPr>
                <w:rFonts w:ascii="Times New Roman" w:eastAsia="Times New Roman" w:hAnsi="Times New Roman" w:cs="Times New Roman"/>
                <w:b/>
                <w:color w:val="000000"/>
              </w:rPr>
              <w:t>Маса</w:t>
            </w:r>
          </w:p>
        </w:tc>
      </w:tr>
      <w:tr w:rsidR="00BA039B" w:rsidRPr="00BA039B" w14:paraId="18046D7A"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hideMark/>
          </w:tcPr>
          <w:p w14:paraId="6237C6D2"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споряджена маса, кг</w:t>
            </w:r>
          </w:p>
        </w:tc>
        <w:tc>
          <w:tcPr>
            <w:tcW w:w="3260" w:type="dxa"/>
            <w:tcBorders>
              <w:top w:val="nil"/>
              <w:left w:val="nil"/>
              <w:bottom w:val="single" w:sz="4" w:space="0" w:color="auto"/>
              <w:right w:val="single" w:sz="4" w:space="0" w:color="auto"/>
            </w:tcBorders>
            <w:shd w:val="clear" w:color="auto" w:fill="auto"/>
            <w:noWrap/>
            <w:vAlign w:val="bottom"/>
            <w:hideMark/>
          </w:tcPr>
          <w:p w14:paraId="10D35F87" w14:textId="77777777" w:rsidR="00BA039B" w:rsidRPr="00BA039B" w:rsidRDefault="00BA039B" w:rsidP="00BA039B">
            <w:pPr>
              <w:spacing w:after="0" w:line="240" w:lineRule="auto"/>
              <w:jc w:val="center"/>
              <w:rPr>
                <w:rFonts w:ascii="Times New Roman" w:eastAsia="Times New Roman" w:hAnsi="Times New Roman" w:cs="Times New Roman"/>
                <w:color w:val="000000"/>
                <w:lang w:val="en-US"/>
              </w:rPr>
            </w:pPr>
            <w:r w:rsidRPr="00BA039B">
              <w:rPr>
                <w:rFonts w:ascii="Times New Roman" w:eastAsia="Times New Roman" w:hAnsi="Times New Roman" w:cs="Times New Roman"/>
                <w:color w:val="000000"/>
              </w:rPr>
              <w:t>Не менше 1090</w:t>
            </w:r>
          </w:p>
        </w:tc>
      </w:tr>
      <w:tr w:rsidR="00BA039B" w:rsidRPr="00BA039B" w14:paraId="61797052" w14:textId="77777777" w:rsidTr="00AA7177">
        <w:trPr>
          <w:trHeight w:val="300"/>
        </w:trPr>
        <w:tc>
          <w:tcPr>
            <w:tcW w:w="6565" w:type="dxa"/>
            <w:tcBorders>
              <w:top w:val="nil"/>
              <w:left w:val="single" w:sz="4" w:space="0" w:color="auto"/>
              <w:bottom w:val="single" w:sz="4" w:space="0" w:color="auto"/>
              <w:right w:val="single" w:sz="4" w:space="0" w:color="auto"/>
            </w:tcBorders>
            <w:shd w:val="clear" w:color="auto" w:fill="auto"/>
            <w:noWrap/>
            <w:vAlign w:val="bottom"/>
          </w:tcPr>
          <w:p w14:paraId="7CE893F8" w14:textId="77777777" w:rsidR="00BA039B" w:rsidRPr="00BA039B" w:rsidRDefault="00BA039B" w:rsidP="00BA039B">
            <w:pPr>
              <w:spacing w:after="0" w:line="240" w:lineRule="auto"/>
              <w:rPr>
                <w:rFonts w:ascii="Times New Roman" w:eastAsia="Times New Roman" w:hAnsi="Times New Roman" w:cs="Times New Roman"/>
                <w:color w:val="000000"/>
              </w:rPr>
            </w:pPr>
            <w:r w:rsidRPr="00BA039B">
              <w:rPr>
                <w:rFonts w:ascii="Times New Roman" w:eastAsia="Times New Roman" w:hAnsi="Times New Roman" w:cs="Times New Roman"/>
                <w:color w:val="000000"/>
              </w:rPr>
              <w:t>- максимально допустима маса, кг</w:t>
            </w:r>
          </w:p>
        </w:tc>
        <w:tc>
          <w:tcPr>
            <w:tcW w:w="3260" w:type="dxa"/>
            <w:tcBorders>
              <w:top w:val="nil"/>
              <w:left w:val="nil"/>
              <w:bottom w:val="single" w:sz="4" w:space="0" w:color="auto"/>
              <w:right w:val="single" w:sz="4" w:space="0" w:color="auto"/>
            </w:tcBorders>
            <w:shd w:val="clear" w:color="auto" w:fill="auto"/>
            <w:noWrap/>
            <w:vAlign w:val="bottom"/>
          </w:tcPr>
          <w:p w14:paraId="01818935" w14:textId="77777777" w:rsidR="00BA039B" w:rsidRPr="00BA039B" w:rsidRDefault="00BA039B" w:rsidP="00BA039B">
            <w:pPr>
              <w:spacing w:after="0" w:line="240" w:lineRule="auto"/>
              <w:jc w:val="center"/>
              <w:rPr>
                <w:rFonts w:ascii="Times New Roman" w:eastAsia="Times New Roman" w:hAnsi="Times New Roman" w:cs="Times New Roman"/>
                <w:color w:val="000000"/>
                <w:lang w:val="en-US"/>
              </w:rPr>
            </w:pPr>
            <w:r w:rsidRPr="00BA039B">
              <w:rPr>
                <w:rFonts w:ascii="Times New Roman" w:eastAsia="Times New Roman" w:hAnsi="Times New Roman" w:cs="Times New Roman"/>
                <w:color w:val="000000"/>
              </w:rPr>
              <w:t>Не менше 1524</w:t>
            </w:r>
          </w:p>
        </w:tc>
      </w:tr>
    </w:tbl>
    <w:p w14:paraId="7F9A69BE" w14:textId="3CD3E704" w:rsidR="00A52318" w:rsidRDefault="00A52318" w:rsidP="002B72AC">
      <w:pPr>
        <w:spacing w:after="0" w:line="240" w:lineRule="auto"/>
        <w:jc w:val="both"/>
        <w:rPr>
          <w:rFonts w:ascii="Times New Roman" w:hAnsi="Times New Roman" w:cs="Times New Roman"/>
          <w:sz w:val="24"/>
          <w:szCs w:val="24"/>
        </w:rPr>
      </w:pPr>
    </w:p>
    <w:p w14:paraId="7968A6E4" w14:textId="28110DA0" w:rsidR="00927F23" w:rsidRDefault="00927F23" w:rsidP="00927F23">
      <w:pPr>
        <w:spacing w:after="0" w:line="240" w:lineRule="auto"/>
        <w:ind w:firstLine="567"/>
        <w:jc w:val="both"/>
        <w:rPr>
          <w:rFonts w:ascii="Times New Roman" w:hAnsi="Times New Roman" w:cs="Times New Roman"/>
          <w:sz w:val="24"/>
          <w:szCs w:val="24"/>
        </w:rPr>
      </w:pPr>
      <w:r w:rsidRPr="00D3594B">
        <w:rPr>
          <w:rFonts w:ascii="Times New Roman" w:eastAsia="Times New Roman" w:hAnsi="Times New Roman" w:cs="Times New Roman"/>
          <w:sz w:val="24"/>
          <w:szCs w:val="24"/>
          <w:lang w:eastAsia="ru-RU"/>
        </w:rPr>
        <w:t>Легков</w:t>
      </w:r>
      <w:r w:rsidRPr="009811DE">
        <w:rPr>
          <w:rFonts w:ascii="Times New Roman" w:eastAsia="Times New Roman" w:hAnsi="Times New Roman" w:cs="Times New Roman"/>
          <w:sz w:val="24"/>
          <w:szCs w:val="24"/>
          <w:lang w:eastAsia="ru-RU"/>
        </w:rPr>
        <w:t>і</w:t>
      </w:r>
      <w:r w:rsidRPr="00D3594B">
        <w:rPr>
          <w:rFonts w:ascii="Times New Roman" w:eastAsia="Times New Roman" w:hAnsi="Times New Roman" w:cs="Times New Roman"/>
          <w:sz w:val="24"/>
          <w:szCs w:val="24"/>
          <w:lang w:eastAsia="ru-RU"/>
        </w:rPr>
        <w:t xml:space="preserve"> автомобі</w:t>
      </w:r>
      <w:r w:rsidRPr="009811DE">
        <w:rPr>
          <w:rFonts w:ascii="Times New Roman" w:eastAsia="Times New Roman" w:hAnsi="Times New Roman" w:cs="Times New Roman"/>
          <w:sz w:val="24"/>
          <w:szCs w:val="24"/>
          <w:lang w:eastAsia="ru-RU"/>
        </w:rPr>
        <w:t>лі</w:t>
      </w:r>
      <w:r w:rsidRPr="00D3594B">
        <w:rPr>
          <w:rFonts w:ascii="Times New Roman" w:eastAsia="Times New Roman" w:hAnsi="Times New Roman" w:cs="Times New Roman"/>
          <w:sz w:val="24"/>
          <w:szCs w:val="24"/>
          <w:lang w:eastAsia="ru-RU"/>
        </w:rPr>
        <w:t xml:space="preserve"> ма</w:t>
      </w:r>
      <w:r w:rsidRPr="009811DE">
        <w:rPr>
          <w:rFonts w:ascii="Times New Roman" w:eastAsia="Times New Roman" w:hAnsi="Times New Roman" w:cs="Times New Roman"/>
          <w:sz w:val="24"/>
          <w:szCs w:val="24"/>
          <w:lang w:eastAsia="ru-RU"/>
        </w:rPr>
        <w:t>ють</w:t>
      </w:r>
      <w:r w:rsidRPr="00D3594B">
        <w:rPr>
          <w:rFonts w:ascii="Times New Roman" w:eastAsia="Times New Roman" w:hAnsi="Times New Roman" w:cs="Times New Roman"/>
          <w:sz w:val="24"/>
          <w:szCs w:val="24"/>
          <w:lang w:eastAsia="ru-RU"/>
        </w:rPr>
        <w:t xml:space="preserve"> бути новими, таким</w:t>
      </w:r>
      <w:r w:rsidRPr="009811DE">
        <w:rPr>
          <w:rFonts w:ascii="Times New Roman" w:eastAsia="Times New Roman" w:hAnsi="Times New Roman" w:cs="Times New Roman"/>
          <w:sz w:val="24"/>
          <w:szCs w:val="24"/>
          <w:lang w:eastAsia="ru-RU"/>
        </w:rPr>
        <w:t>и</w:t>
      </w:r>
      <w:r w:rsidRPr="00D3594B">
        <w:rPr>
          <w:rFonts w:ascii="Times New Roman" w:eastAsia="Times New Roman" w:hAnsi="Times New Roman" w:cs="Times New Roman"/>
          <w:sz w:val="24"/>
          <w:szCs w:val="24"/>
          <w:lang w:eastAsia="ru-RU"/>
        </w:rPr>
        <w:t>, яки</w:t>
      </w:r>
      <w:r w:rsidRPr="009811DE">
        <w:rPr>
          <w:rFonts w:ascii="Times New Roman" w:eastAsia="Times New Roman" w:hAnsi="Times New Roman" w:cs="Times New Roman"/>
          <w:sz w:val="24"/>
          <w:szCs w:val="24"/>
          <w:lang w:eastAsia="ru-RU"/>
        </w:rPr>
        <w:t xml:space="preserve">ми </w:t>
      </w:r>
      <w:r w:rsidRPr="00D3594B">
        <w:rPr>
          <w:rFonts w:ascii="Times New Roman" w:eastAsia="Times New Roman" w:hAnsi="Times New Roman" w:cs="Times New Roman"/>
          <w:sz w:val="24"/>
          <w:szCs w:val="24"/>
          <w:lang w:eastAsia="ru-RU"/>
        </w:rPr>
        <w:t>не були у використанні</w:t>
      </w:r>
      <w:r w:rsidRPr="009811DE">
        <w:rPr>
          <w:rFonts w:ascii="Times New Roman" w:eastAsia="Times New Roman" w:hAnsi="Times New Roman" w:cs="Times New Roman"/>
          <w:sz w:val="24"/>
          <w:szCs w:val="24"/>
          <w:lang w:eastAsia="ru-RU"/>
        </w:rPr>
        <w:t xml:space="preserve">, </w:t>
      </w:r>
      <w:r w:rsidRPr="009811DE">
        <w:rPr>
          <w:rFonts w:ascii="Times New Roman" w:hAnsi="Times New Roman" w:cs="Times New Roman"/>
          <w:sz w:val="24"/>
          <w:szCs w:val="24"/>
        </w:rPr>
        <w:t xml:space="preserve">якість та комплектація товару, повинна відповідати нормам, стандартам, якісним показникам і технічним вимогам, встановленим діючими нормативними актами України, відповідати вимогам діючих Сертифікатів відповідності та технічним вимогам Покупця. </w:t>
      </w:r>
    </w:p>
    <w:p w14:paraId="3144877F" w14:textId="69673BF1" w:rsidR="00A75588" w:rsidRPr="00B64A3B" w:rsidRDefault="00A75588" w:rsidP="00927F23">
      <w:pPr>
        <w:spacing w:after="0" w:line="240" w:lineRule="auto"/>
        <w:ind w:firstLine="567"/>
        <w:jc w:val="both"/>
        <w:rPr>
          <w:rFonts w:ascii="Times New Roman" w:hAnsi="Times New Roman" w:cs="Times New Roman"/>
          <w:sz w:val="24"/>
          <w:szCs w:val="24"/>
        </w:rPr>
      </w:pPr>
      <w:r w:rsidRPr="00AE30AB">
        <w:rPr>
          <w:rFonts w:ascii="Times New Roman" w:hAnsi="Times New Roman" w:cs="Times New Roman"/>
          <w:sz w:val="24"/>
          <w:szCs w:val="24"/>
        </w:rPr>
        <w:t>Товар повинен мати експлуатаційну документацію. Передбачені технічні характеристики є мінімальними, учасник має право за власним вибором пропонувати на торги товар із зазначеними характеристиками або вищої якості</w:t>
      </w:r>
      <w:r>
        <w:rPr>
          <w:rFonts w:ascii="Times New Roman" w:hAnsi="Times New Roman" w:cs="Times New Roman"/>
          <w:sz w:val="24"/>
          <w:szCs w:val="24"/>
        </w:rPr>
        <w:t>.</w:t>
      </w:r>
    </w:p>
    <w:p w14:paraId="285253E1" w14:textId="3648F5F8" w:rsidR="00927F23" w:rsidRDefault="00927F23" w:rsidP="002B72AC">
      <w:pPr>
        <w:spacing w:after="0" w:line="240" w:lineRule="auto"/>
        <w:jc w:val="both"/>
        <w:rPr>
          <w:rFonts w:ascii="Times New Roman" w:hAnsi="Times New Roman" w:cs="Times New Roman"/>
          <w:sz w:val="24"/>
          <w:szCs w:val="24"/>
        </w:rPr>
      </w:pPr>
      <w:r w:rsidRPr="00AE30AB">
        <w:rPr>
          <w:rFonts w:ascii="Times New Roman" w:hAnsi="Times New Roman" w:cs="Times New Roman"/>
          <w:sz w:val="24"/>
          <w:szCs w:val="24"/>
        </w:rPr>
        <w:t>Транспортн</w:t>
      </w:r>
      <w:r>
        <w:rPr>
          <w:rFonts w:ascii="Times New Roman" w:hAnsi="Times New Roman" w:cs="Times New Roman"/>
          <w:sz w:val="24"/>
          <w:szCs w:val="24"/>
        </w:rPr>
        <w:t>і</w:t>
      </w:r>
      <w:r w:rsidRPr="00AE30AB">
        <w:rPr>
          <w:rFonts w:ascii="Times New Roman" w:hAnsi="Times New Roman" w:cs="Times New Roman"/>
          <w:sz w:val="24"/>
          <w:szCs w:val="24"/>
        </w:rPr>
        <w:t xml:space="preserve"> зас</w:t>
      </w:r>
      <w:r w:rsidR="00A75588">
        <w:rPr>
          <w:rFonts w:ascii="Times New Roman" w:hAnsi="Times New Roman" w:cs="Times New Roman"/>
          <w:sz w:val="24"/>
          <w:szCs w:val="24"/>
        </w:rPr>
        <w:t>о</w:t>
      </w:r>
      <w:r w:rsidRPr="00AE30AB">
        <w:rPr>
          <w:rFonts w:ascii="Times New Roman" w:hAnsi="Times New Roman" w:cs="Times New Roman"/>
          <w:sz w:val="24"/>
          <w:szCs w:val="24"/>
        </w:rPr>
        <w:t>б</w:t>
      </w:r>
      <w:r>
        <w:rPr>
          <w:rFonts w:ascii="Times New Roman" w:hAnsi="Times New Roman" w:cs="Times New Roman"/>
          <w:sz w:val="24"/>
          <w:szCs w:val="24"/>
        </w:rPr>
        <w:t>и</w:t>
      </w:r>
      <w:r w:rsidRPr="00AE30AB">
        <w:rPr>
          <w:rFonts w:ascii="Times New Roman" w:hAnsi="Times New Roman" w:cs="Times New Roman"/>
          <w:sz w:val="24"/>
          <w:szCs w:val="24"/>
        </w:rPr>
        <w:t xml:space="preserve"> на момент поставки повинен бути укомплектований пакетом документів, необхідним для його реєстрації в сервісних центрах Міністерства внутрішніх справ відповідно до чинного законодавства України.</w:t>
      </w:r>
    </w:p>
    <w:p w14:paraId="30F83D3F" w14:textId="56177570" w:rsidR="0005219A" w:rsidRDefault="0005219A" w:rsidP="002B72AC">
      <w:pPr>
        <w:spacing w:after="0" w:line="240" w:lineRule="auto"/>
        <w:jc w:val="both"/>
        <w:rPr>
          <w:rFonts w:ascii="Times New Roman" w:hAnsi="Times New Roman" w:cs="Times New Roman"/>
          <w:sz w:val="24"/>
          <w:szCs w:val="24"/>
        </w:rPr>
      </w:pPr>
      <w:r w:rsidRPr="00AE30AB">
        <w:rPr>
          <w:rFonts w:ascii="Times New Roman" w:hAnsi="Times New Roman" w:cs="Times New Roman"/>
          <w:sz w:val="24"/>
          <w:szCs w:val="24"/>
        </w:rPr>
        <w:t xml:space="preserve">Розрахунок очікуваної вартості предмета закупівлі та розміру бюджетного призначення обрахований відповідно до </w:t>
      </w:r>
      <w:proofErr w:type="spellStart"/>
      <w:r w:rsidRPr="00AE30AB">
        <w:rPr>
          <w:rFonts w:ascii="Times New Roman" w:hAnsi="Times New Roman" w:cs="Times New Roman"/>
          <w:sz w:val="24"/>
          <w:szCs w:val="24"/>
        </w:rPr>
        <w:t>середньоринкового</w:t>
      </w:r>
      <w:proofErr w:type="spellEnd"/>
      <w:r w:rsidRPr="00AE30AB">
        <w:rPr>
          <w:rFonts w:ascii="Times New Roman" w:hAnsi="Times New Roman" w:cs="Times New Roman"/>
          <w:sz w:val="24"/>
          <w:szCs w:val="24"/>
        </w:rPr>
        <w:t xml:space="preserve"> рівня цін на даний вид товару, з метою зекономити бюджетні кошти та дотримуватись принципів здійснення </w:t>
      </w:r>
      <w:proofErr w:type="spellStart"/>
      <w:r w:rsidRPr="00AE30AB">
        <w:rPr>
          <w:rFonts w:ascii="Times New Roman" w:hAnsi="Times New Roman" w:cs="Times New Roman"/>
          <w:sz w:val="24"/>
          <w:szCs w:val="24"/>
        </w:rPr>
        <w:t>закупівель</w:t>
      </w:r>
      <w:proofErr w:type="spellEnd"/>
      <w:r w:rsidRPr="00AE30AB">
        <w:rPr>
          <w:rFonts w:ascii="Times New Roman" w:hAnsi="Times New Roman" w:cs="Times New Roman"/>
          <w:sz w:val="24"/>
          <w:szCs w:val="24"/>
        </w:rPr>
        <w:t xml:space="preserve"> Замовник здійснивши пошук загальнодоступної інформації, яка знаходиться в мережі Інтернет у </w:t>
      </w:r>
      <w:r w:rsidRPr="00AE30AB">
        <w:rPr>
          <w:rFonts w:ascii="Times New Roman" w:hAnsi="Times New Roman" w:cs="Times New Roman"/>
          <w:sz w:val="24"/>
          <w:szCs w:val="24"/>
        </w:rPr>
        <w:lastRenderedPageBreak/>
        <w:t xml:space="preserve">відкритому доступі на сайтах виробників або постачальників, в електронних каталогах, в електронній системі </w:t>
      </w:r>
      <w:proofErr w:type="spellStart"/>
      <w:r w:rsidRPr="00AE30AB">
        <w:rPr>
          <w:rFonts w:ascii="Times New Roman" w:hAnsi="Times New Roman" w:cs="Times New Roman"/>
          <w:sz w:val="24"/>
          <w:szCs w:val="24"/>
        </w:rPr>
        <w:t>ProZorro</w:t>
      </w:r>
      <w:proofErr w:type="spellEnd"/>
      <w:r w:rsidRPr="00AE30AB">
        <w:rPr>
          <w:rFonts w:ascii="Times New Roman" w:hAnsi="Times New Roman" w:cs="Times New Roman"/>
          <w:sz w:val="24"/>
          <w:szCs w:val="24"/>
        </w:rPr>
        <w:t>. Очікувана вартість предмета закупівлі : 1</w:t>
      </w:r>
      <w:r>
        <w:rPr>
          <w:rFonts w:ascii="Times New Roman" w:hAnsi="Times New Roman" w:cs="Times New Roman"/>
          <w:sz w:val="24"/>
          <w:szCs w:val="24"/>
        </w:rPr>
        <w:t> 200 000,00</w:t>
      </w:r>
      <w:r w:rsidRPr="00AE30AB">
        <w:rPr>
          <w:rFonts w:ascii="Times New Roman" w:hAnsi="Times New Roman" w:cs="Times New Roman"/>
          <w:sz w:val="24"/>
          <w:szCs w:val="24"/>
        </w:rPr>
        <w:t xml:space="preserve"> (з ПДВ)</w:t>
      </w:r>
      <w:r w:rsidR="004C36C8">
        <w:rPr>
          <w:rFonts w:ascii="Times New Roman" w:hAnsi="Times New Roman" w:cs="Times New Roman"/>
          <w:sz w:val="24"/>
          <w:szCs w:val="24"/>
        </w:rPr>
        <w:t>.</w:t>
      </w:r>
    </w:p>
    <w:p w14:paraId="5D013A14" w14:textId="2C552895" w:rsidR="004C36C8" w:rsidRPr="002B72AC" w:rsidRDefault="004C36C8" w:rsidP="004C36C8">
      <w:pPr>
        <w:jc w:val="both"/>
        <w:rPr>
          <w:rFonts w:ascii="Times New Roman" w:hAnsi="Times New Roman" w:cs="Times New Roman"/>
          <w:sz w:val="24"/>
          <w:szCs w:val="24"/>
        </w:rPr>
      </w:pPr>
      <w:proofErr w:type="spellStart"/>
      <w:r w:rsidRPr="00AE30AB">
        <w:rPr>
          <w:rFonts w:ascii="Times New Roman" w:hAnsi="Times New Roman" w:cs="Times New Roman"/>
          <w:sz w:val="24"/>
          <w:szCs w:val="24"/>
        </w:rPr>
        <w:t>Обгрунтування</w:t>
      </w:r>
      <w:proofErr w:type="spellEnd"/>
      <w:r w:rsidRPr="00AE30AB">
        <w:rPr>
          <w:rFonts w:ascii="Times New Roman" w:hAnsi="Times New Roman" w:cs="Times New Roman"/>
          <w:sz w:val="24"/>
          <w:szCs w:val="24"/>
        </w:rPr>
        <w:t xml:space="preserve"> технічних та якісних характеристик предмета закупівлі: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 якість товару повинна відповідати державним стандартам, технічним умовам, іншій технічній документації, яка надається до даного виду товару та підтверджується сертифікатами якості, згідно із технічними умовами. Технічні та якісні характеристики предмета закупівлі зазначаються у відповідних додатках до тендерної документації, де конкретизується перелік вимог щодо технічних характеристик та комплектації легкового автомобіля.</w:t>
      </w:r>
    </w:p>
    <w:sectPr w:rsidR="004C36C8" w:rsidRPr="002B72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num w:numId="1" w16cid:durableId="1229220367">
    <w:abstractNumId w:val="1"/>
  </w:num>
  <w:num w:numId="2" w16cid:durableId="2125346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5219A"/>
    <w:rsid w:val="001B4388"/>
    <w:rsid w:val="00226C86"/>
    <w:rsid w:val="002B651E"/>
    <w:rsid w:val="002B6E58"/>
    <w:rsid w:val="002B72AC"/>
    <w:rsid w:val="002C7992"/>
    <w:rsid w:val="002E2676"/>
    <w:rsid w:val="00365F44"/>
    <w:rsid w:val="00366514"/>
    <w:rsid w:val="004C36C8"/>
    <w:rsid w:val="00590320"/>
    <w:rsid w:val="005F6CE1"/>
    <w:rsid w:val="00615C8E"/>
    <w:rsid w:val="0084332E"/>
    <w:rsid w:val="008B6E48"/>
    <w:rsid w:val="00927F23"/>
    <w:rsid w:val="009443DC"/>
    <w:rsid w:val="0094463F"/>
    <w:rsid w:val="009B0D2E"/>
    <w:rsid w:val="00A52318"/>
    <w:rsid w:val="00A75588"/>
    <w:rsid w:val="00BA039B"/>
    <w:rsid w:val="00C87426"/>
    <w:rsid w:val="00CB0910"/>
    <w:rsid w:val="00D626B8"/>
    <w:rsid w:val="00ED2C79"/>
    <w:rsid w:val="00F62FE1"/>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3706</Words>
  <Characters>2113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PHC01</cp:lastModifiedBy>
  <cp:revision>7</cp:revision>
  <dcterms:created xsi:type="dcterms:W3CDTF">2022-07-01T13:13:00Z</dcterms:created>
  <dcterms:modified xsi:type="dcterms:W3CDTF">2022-08-31T12:48:00Z</dcterms:modified>
</cp:coreProperties>
</file>