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52F92B1" w14:textId="650CF7F8" w:rsidR="00BB3B0D" w:rsidRPr="00BB3B0D" w:rsidRDefault="00BB3B0D" w:rsidP="00BB3B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B0D">
        <w:rPr>
          <w:rFonts w:ascii="Times New Roman" w:hAnsi="Times New Roman"/>
          <w:b/>
          <w:bCs/>
          <w:sz w:val="24"/>
          <w:szCs w:val="24"/>
        </w:rPr>
        <w:t>ДК 021:2015:38340000-0 Прилади для вимірювання величин</w:t>
      </w:r>
    </w:p>
    <w:p w14:paraId="544F6892" w14:textId="443A7C14" w:rsidR="00BB3B0D" w:rsidRDefault="00BB3B0D" w:rsidP="00BB3B0D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sz w:val="24"/>
          <w:szCs w:val="24"/>
        </w:rPr>
      </w:pPr>
      <w:r w:rsidRPr="00BB3B0D">
        <w:rPr>
          <w:rFonts w:ascii="Times New Roman" w:hAnsi="Times New Roman"/>
          <w:b/>
          <w:bCs/>
          <w:sz w:val="24"/>
          <w:szCs w:val="24"/>
        </w:rPr>
        <w:t>(</w:t>
      </w:r>
      <w:r w:rsidR="007A11A1" w:rsidRPr="007A11A1">
        <w:rPr>
          <w:rFonts w:ascii="Times New Roman" w:hAnsi="Times New Roman"/>
          <w:b/>
          <w:bCs/>
          <w:sz w:val="24"/>
          <w:szCs w:val="24"/>
        </w:rPr>
        <w:t>Дозиметр-радіометр пошуковий для виявлення локалізації та ідентифікації радіоактивних та ядерних матеріалів</w:t>
      </w:r>
      <w:r w:rsidRPr="00BB3B0D">
        <w:rPr>
          <w:rFonts w:ascii="Times New Roman" w:hAnsi="Times New Roman"/>
          <w:b/>
          <w:bCs/>
          <w:sz w:val="24"/>
          <w:szCs w:val="24"/>
        </w:rPr>
        <w:t>)</w:t>
      </w:r>
    </w:p>
    <w:p w14:paraId="3673CAB5" w14:textId="6BAFDA1D" w:rsidR="002B72AC" w:rsidRPr="0024553B" w:rsidRDefault="002B72AC" w:rsidP="00BB3B0D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обл.,м.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9DBB133" w14:textId="2B56DB0B" w:rsidR="002B72AC" w:rsidRPr="0024553B" w:rsidRDefault="002B72AC" w:rsidP="00BB3B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bCs/>
          <w:sz w:val="24"/>
          <w:szCs w:val="24"/>
        </w:rPr>
        <w:t xml:space="preserve">Код </w:t>
      </w:r>
      <w:r w:rsidR="00BB3B0D" w:rsidRPr="00BB3B0D">
        <w:rPr>
          <w:rFonts w:ascii="Times New Roman" w:hAnsi="Times New Roman"/>
          <w:bCs/>
          <w:sz w:val="24"/>
          <w:szCs w:val="24"/>
        </w:rPr>
        <w:t>ДК 021:2015:38340000-0 Прилади для вимірювання величин (</w:t>
      </w:r>
      <w:r w:rsidR="007A11A1" w:rsidRPr="007A11A1">
        <w:rPr>
          <w:rFonts w:ascii="Times New Roman" w:hAnsi="Times New Roman"/>
          <w:bCs/>
          <w:sz w:val="24"/>
          <w:szCs w:val="24"/>
        </w:rPr>
        <w:t>Дозиметр-радіометр пошуковий для виявлення локалізації та ідентифікації радіоактивних та ядерних матеріалів</w:t>
      </w:r>
      <w:r w:rsidR="00BB3B0D" w:rsidRPr="00BB3B0D">
        <w:rPr>
          <w:rFonts w:ascii="Times New Roman" w:hAnsi="Times New Roman"/>
          <w:bCs/>
          <w:sz w:val="24"/>
          <w:szCs w:val="24"/>
        </w:rPr>
        <w:t>)</w:t>
      </w:r>
      <w:r w:rsidR="00226C86" w:rsidRPr="0024553B">
        <w:rPr>
          <w:rFonts w:ascii="Times New Roman" w:hAnsi="Times New Roman"/>
          <w:bCs/>
          <w:sz w:val="24"/>
          <w:szCs w:val="24"/>
        </w:rPr>
        <w:t>.</w:t>
      </w:r>
    </w:p>
    <w:p w14:paraId="4439A3F5" w14:textId="77777777" w:rsidR="0024553B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66384113" w14:textId="1402EE9B" w:rsidR="006C75C1" w:rsidRPr="0024553B" w:rsidRDefault="007A11A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1A1">
        <w:rPr>
          <w:rFonts w:ascii="Times New Roman" w:hAnsi="Times New Roman"/>
          <w:sz w:val="24"/>
          <w:szCs w:val="24"/>
        </w:rPr>
        <w:t>UA-2022-08-02-008876-a</w:t>
      </w:r>
      <w:r>
        <w:rPr>
          <w:rFonts w:ascii="Times New Roman" w:hAnsi="Times New Roman"/>
          <w:sz w:val="24"/>
          <w:szCs w:val="24"/>
        </w:rPr>
        <w:t>.</w:t>
      </w:r>
    </w:p>
    <w:p w14:paraId="4E9336F8" w14:textId="6FA3BB0B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7A11A1">
        <w:rPr>
          <w:rFonts w:ascii="Times New Roman" w:hAnsi="Times New Roman"/>
          <w:sz w:val="24"/>
          <w:szCs w:val="24"/>
        </w:rPr>
        <w:t>1</w:t>
      </w:r>
      <w:r w:rsidR="00BB3B0D" w:rsidRPr="00BB3B0D">
        <w:rPr>
          <w:rFonts w:ascii="Times New Roman" w:hAnsi="Times New Roman"/>
          <w:sz w:val="24"/>
          <w:szCs w:val="24"/>
        </w:rPr>
        <w:t>60 000,00</w:t>
      </w:r>
      <w:r w:rsidR="00BB3B0D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747B0A13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7A11A1">
        <w:rPr>
          <w:rFonts w:ascii="Times New Roman" w:eastAsia="Times New Roman" w:hAnsi="Times New Roman"/>
          <w:bCs/>
          <w:sz w:val="24"/>
          <w:szCs w:val="24"/>
          <w:lang w:eastAsia="uk-UA"/>
        </w:rPr>
        <w:t>1</w:t>
      </w:r>
      <w:r w:rsidR="00BB3B0D" w:rsidRPr="00BB3B0D">
        <w:rPr>
          <w:rFonts w:ascii="Times New Roman" w:eastAsia="Times New Roman" w:hAnsi="Times New Roman"/>
          <w:bCs/>
          <w:sz w:val="24"/>
          <w:szCs w:val="24"/>
          <w:lang w:eastAsia="uk-UA"/>
        </w:rPr>
        <w:t>60 000,00</w:t>
      </w:r>
      <w:r w:rsidR="00BB3B0D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08188221" w14:textId="77777777" w:rsidR="00BB3B0D" w:rsidRPr="00BB3B0D" w:rsidRDefault="0024553B" w:rsidP="00BB3B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BB3B0D" w:rsidRP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«Надання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</w:t>
      </w:r>
    </w:p>
    <w:p w14:paraId="67A52DF9" w14:textId="2F44E1B7" w:rsidR="0024553B" w:rsidRPr="0024553B" w:rsidRDefault="00BB3B0D" w:rsidP="00BB3B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та їхньої профілактики».</w:t>
      </w:r>
    </w:p>
    <w:p w14:paraId="669E1965" w14:textId="498F8DF6" w:rsidR="00BB3B0D" w:rsidRPr="00BB3B0D" w:rsidRDefault="0024553B" w:rsidP="00BB3B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Джерело фінансування –</w:t>
      </w:r>
      <w:r w:rsid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="00BB3B0D" w:rsidRP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кошти міжнародної технічної допомоги, виділені за проектом «Надання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</w:t>
      </w:r>
      <w:r w:rsidR="00BB3B0D" w:rsidRP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моніторингу, епідеміологічного нагляду, реагування на спалахи захворювання та їхньої профілактики»</w:t>
      </w:r>
      <w:r w:rsidR="00BB3B0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7EEF8683" w14:textId="5A412084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F4A5BA8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BB3B0D">
        <w:rPr>
          <w:rFonts w:ascii="Times New Roman" w:hAnsi="Times New Roman"/>
          <w:b/>
          <w:sz w:val="24"/>
          <w:szCs w:val="24"/>
        </w:rPr>
        <w:t>1</w:t>
      </w:r>
      <w:r w:rsidRPr="0024553B">
        <w:rPr>
          <w:rFonts w:ascii="Times New Roman" w:hAnsi="Times New Roman"/>
          <w:b/>
          <w:sz w:val="24"/>
          <w:szCs w:val="24"/>
        </w:rPr>
        <w:t xml:space="preserve"> </w:t>
      </w:r>
      <w:r w:rsidR="00BB3B0D">
        <w:rPr>
          <w:rFonts w:ascii="Times New Roman" w:hAnsi="Times New Roman"/>
          <w:b/>
          <w:sz w:val="24"/>
          <w:szCs w:val="24"/>
        </w:rPr>
        <w:t>штука</w:t>
      </w:r>
      <w:r w:rsidRPr="0024553B">
        <w:rPr>
          <w:rFonts w:ascii="Times New Roman" w:hAnsi="Times New Roman"/>
          <w:b/>
          <w:sz w:val="24"/>
          <w:szCs w:val="24"/>
        </w:rPr>
        <w:t>.</w:t>
      </w:r>
    </w:p>
    <w:p w14:paraId="14A58F76" w14:textId="08CD699D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BB3B0D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1BF1B336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3685"/>
      </w:tblGrid>
      <w:tr w:rsidR="007A11A1" w:rsidRPr="007A11A1" w14:paraId="55EBEDD8" w14:textId="77777777" w:rsidTr="007A11A1">
        <w:trPr>
          <w:trHeight w:val="1395"/>
        </w:trPr>
        <w:tc>
          <w:tcPr>
            <w:tcW w:w="5954" w:type="dxa"/>
            <w:shd w:val="clear" w:color="auto" w:fill="auto"/>
            <w:vAlign w:val="center"/>
            <w:hideMark/>
          </w:tcPr>
          <w:p w14:paraId="04351AA3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Опис предмета закупівлі (технічні, якісні характеристики)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44B8DE6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Параметри</w:t>
            </w:r>
          </w:p>
        </w:tc>
      </w:tr>
      <w:tr w:rsidR="007A11A1" w:rsidRPr="007A11A1" w14:paraId="7B2921A4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57105414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Тип приладу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767096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Дозиметр-радіометр пошуковий</w:t>
            </w:r>
          </w:p>
        </w:tc>
      </w:tr>
      <w:tr w:rsidR="007A11A1" w:rsidRPr="007A11A1" w14:paraId="3D132F85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73FC99D8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Діапазон вимірювання потужності амбієнтного еквівалента дози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гамма- та рентгенівського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випромінень вбудованим сцинтиляційним блоком детектування фотонного іонізуючого випромінення 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A6EAAE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 0,1 мкЗв/год </w:t>
            </w:r>
          </w:p>
          <w:p w14:paraId="6A85EEBF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 50 мкЗв/год</w:t>
            </w:r>
          </w:p>
        </w:tc>
      </w:tr>
      <w:tr w:rsidR="007A11A1" w:rsidRPr="007A11A1" w14:paraId="5AF32464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2412CE0C" w14:textId="77777777" w:rsidR="007A11A1" w:rsidRPr="007A11A1" w:rsidRDefault="007A11A1" w:rsidP="007A11A1">
            <w:pPr>
              <w:tabs>
                <w:tab w:val="left" w:pos="382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індикації ПАЕД фотонного іонізуючого випромінення повинен бути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07755D7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 0,01 мкЗв/год </w:t>
            </w:r>
          </w:p>
          <w:p w14:paraId="7D24C469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 50 мкЗв/год</w:t>
            </w:r>
          </w:p>
        </w:tc>
      </w:tr>
      <w:tr w:rsidR="007A11A1" w:rsidRPr="007A11A1" w14:paraId="00D4D283" w14:textId="77777777" w:rsidTr="007A11A1">
        <w:trPr>
          <w:trHeight w:val="515"/>
        </w:trPr>
        <w:tc>
          <w:tcPr>
            <w:tcW w:w="5954" w:type="dxa"/>
            <w:shd w:val="clear" w:color="auto" w:fill="auto"/>
          </w:tcPr>
          <w:p w14:paraId="3CC8085D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вимірень ПАЕД фотонного іонізуючого випромінення вбудованим л</w:t>
            </w:r>
            <w:r w:rsidRPr="007A11A1"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eastAsia="uk-UA"/>
              </w:rPr>
              <w:t xml:space="preserve">ічильником Гейгера-Мюллера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0F5B12C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 50 мкЗв/год </w:t>
            </w:r>
          </w:p>
          <w:p w14:paraId="4C9AD993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до 10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 мкЗв/год,</w:t>
            </w:r>
          </w:p>
        </w:tc>
      </w:tr>
      <w:tr w:rsidR="007A11A1" w:rsidRPr="007A11A1" w14:paraId="55DD5E7B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7F9CA641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діапазон вимірень АЕД фотонного іонізуючого випромінення 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A3146F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1,0 мкЗв до 9,9∙10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мкЗв</w:t>
            </w:r>
          </w:p>
        </w:tc>
      </w:tr>
      <w:tr w:rsidR="007A11A1" w:rsidRPr="007A11A1" w14:paraId="1BC49103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287E792A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діапазон індикації АЕД фотонного іонізуючого випромінення 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FB09FD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0,1 мкЗв  до 9,9∙10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6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мкЗв</w:t>
            </w:r>
          </w:p>
        </w:tc>
      </w:tr>
      <w:tr w:rsidR="007A11A1" w:rsidRPr="007A11A1" w14:paraId="0C1C837C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5EFBEA7E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Діапазон вимірень часу накопичення АЕД фотонного іонізуючого випромінення вбудованим ЛГМ 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5FCBC7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1 хв до 200 год</w:t>
            </w:r>
          </w:p>
        </w:tc>
      </w:tr>
      <w:tr w:rsidR="007A11A1" w:rsidRPr="007A11A1" w14:paraId="0DBAE8CC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3CECD974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Точність вимірювання часу накопичення АЕД фотонного іонізуючого випромінення за 24 год має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5F13D3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більше ніж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sym w:font="Symbol" w:char="F0B1"/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 1 хв</w:t>
            </w:r>
          </w:p>
        </w:tc>
      </w:tr>
      <w:tr w:rsidR="007A11A1" w:rsidRPr="007A11A1" w14:paraId="6B6326A0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56819035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Діапазон індикації швидкості лічби імпульсів фотонного іонізуючого випромінення СБДГ та ЛГМ 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8620A3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1 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 25000 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</w:p>
        </w:tc>
      </w:tr>
      <w:tr w:rsidR="007A11A1" w:rsidRPr="007A11A1" w14:paraId="5DF38CCD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55CDB213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Діапазон індикації швидкості лічби імпульсів нейтронного випромінення від сцинтиляційного блока детектування нейтронного випромінення 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F3556BF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0,01 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 25000 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</w:p>
        </w:tc>
      </w:tr>
      <w:tr w:rsidR="007A11A1" w:rsidRPr="007A11A1" w14:paraId="639D6A97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636D6B17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Діапазон енергій фотонного іонізуючого випромінення, що реєструється, 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7B22A4B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0,02 МеВ до 3,00 МеВ</w:t>
            </w:r>
          </w:p>
        </w:tc>
      </w:tr>
      <w:tr w:rsidR="007A11A1" w:rsidRPr="007A11A1" w14:paraId="30948D04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290F20E3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енергій нейтронного випромінення, що реєструється приладом,</w:t>
            </w:r>
            <w:r w:rsidRPr="007A11A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повинен бути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6D6BDF" w14:textId="77777777" w:rsidR="007A11A1" w:rsidRPr="007A11A1" w:rsidRDefault="007A11A1" w:rsidP="007A11A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0,025 еВ до 14,0 МеВ</w:t>
            </w:r>
          </w:p>
        </w:tc>
      </w:tr>
      <w:tr w:rsidR="007A11A1" w:rsidRPr="007A11A1" w14:paraId="551B5A93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4DF2913E" w14:textId="77777777" w:rsidR="007A11A1" w:rsidRPr="007A11A1" w:rsidRDefault="007A11A1" w:rsidP="007A11A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Чотири категорії наявності радіонуклідів, а саме:</w:t>
            </w:r>
          </w:p>
          <w:p w14:paraId="6DBAD99A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43AE03B" w14:textId="77777777" w:rsidR="007A11A1" w:rsidRPr="007A11A1" w:rsidRDefault="007A11A1" w:rsidP="007A11A1">
            <w:pPr>
              <w:ind w:left="39"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медичні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радіонукліди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18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F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67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Ga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51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Cr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75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Se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89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Sr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99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Mo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 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99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 w:eastAsia="uk-UA"/>
              </w:rPr>
              <w:t>m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Tc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103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Pd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 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111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In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123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125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131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I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153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Sm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201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Tl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GB" w:eastAsia="uk-UA"/>
              </w:rPr>
              <w:t> 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133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Хе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14:paraId="51B917DE" w14:textId="77777777" w:rsidR="007A11A1" w:rsidRPr="007A11A1" w:rsidRDefault="007A11A1" w:rsidP="007A11A1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39" w:hanging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промислові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радіонукліди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57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60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Co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133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Ba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137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Cs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192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Ir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152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Eu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22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Na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241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Am</w:t>
            </w:r>
            <w:r w:rsidRPr="007A11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14:paraId="44D570B9" w14:textId="77777777" w:rsidR="007A11A1" w:rsidRPr="007A11A1" w:rsidRDefault="007A11A1" w:rsidP="007A11A1">
            <w:pPr>
              <w:numPr>
                <w:ilvl w:val="0"/>
                <w:numId w:val="3"/>
              </w:numPr>
              <w:tabs>
                <w:tab w:val="left" w:pos="180"/>
              </w:tabs>
              <w:spacing w:after="0" w:line="240" w:lineRule="auto"/>
              <w:ind w:left="39" w:hanging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B523136" w14:textId="77777777" w:rsidR="007A11A1" w:rsidRPr="007A11A1" w:rsidRDefault="007A11A1" w:rsidP="007A11A1">
            <w:pPr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– спеціальні ядерні матеріали: Уран (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233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U,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235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U),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237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Np,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239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</w:rPr>
              <w:t>Pu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14:paraId="2B36D3D0" w14:textId="77777777" w:rsidR="007A11A1" w:rsidRPr="007A11A1" w:rsidRDefault="007A11A1" w:rsidP="007A11A1">
            <w:pPr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 xml:space="preserve">–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природні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радіоактивні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матеріали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40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K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138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La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226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Ra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232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Th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продукти їх розпаду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</w:tr>
      <w:tr w:rsidR="007A11A1" w:rsidRPr="007A11A1" w14:paraId="1A663E1A" w14:textId="77777777" w:rsidTr="007A11A1">
        <w:trPr>
          <w:trHeight w:val="1500"/>
        </w:trPr>
        <w:tc>
          <w:tcPr>
            <w:tcW w:w="5954" w:type="dxa"/>
            <w:shd w:val="clear" w:color="auto" w:fill="auto"/>
          </w:tcPr>
          <w:p w14:paraId="156EA5D4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Діапазон індикації швидкості лічби імпульсів фотонного іонізуючого випромінення СБДГ та ЛГМ повинен бути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0DC631F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1 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 25000 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</w:p>
        </w:tc>
      </w:tr>
      <w:tr w:rsidR="007A11A1" w:rsidRPr="007A11A1" w14:paraId="7FA1E86B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5F6919D3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індикації швидкості лічби імпульсів нейтронного випромінення від сцинтиляційного блока детектування нейтронного випромінення (далі за текстом – СБДН) повинен бути</w:t>
            </w:r>
          </w:p>
        </w:tc>
        <w:tc>
          <w:tcPr>
            <w:tcW w:w="3685" w:type="dxa"/>
            <w:vAlign w:val="center"/>
          </w:tcPr>
          <w:p w14:paraId="5E109E33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0,01 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 25000 с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-1</w:t>
            </w:r>
          </w:p>
        </w:tc>
      </w:tr>
      <w:tr w:rsidR="007A11A1" w:rsidRPr="007A11A1" w14:paraId="5E371163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015E4C48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енергій фотонного іонізуючого випромінення, що реєструється, повинен бути</w:t>
            </w:r>
          </w:p>
        </w:tc>
        <w:tc>
          <w:tcPr>
            <w:tcW w:w="3685" w:type="dxa"/>
            <w:vAlign w:val="center"/>
          </w:tcPr>
          <w:p w14:paraId="19A11FEE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0,02 МеВ до 3,00 МеВ</w:t>
            </w:r>
          </w:p>
        </w:tc>
      </w:tr>
      <w:tr w:rsidR="007A11A1" w:rsidRPr="007A11A1" w14:paraId="18728CC0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01A2D8FD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Енергетична залежність показів приладу при вимірюванні ПАЕД фотонного іонізуючого випромінення повинна бути не більше ніж ±25 % в енергетичному діапазоні:</w:t>
            </w:r>
          </w:p>
        </w:tc>
        <w:tc>
          <w:tcPr>
            <w:tcW w:w="3685" w:type="dxa"/>
            <w:vAlign w:val="center"/>
          </w:tcPr>
          <w:p w14:paraId="5F6B031A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від 0,05 МеВ до 1,25 МеВ відносно енергії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  <w:t>0,662 МеВ.</w:t>
            </w:r>
          </w:p>
        </w:tc>
      </w:tr>
      <w:tr w:rsidR="007A11A1" w:rsidRPr="007A11A1" w14:paraId="257120AF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7D8E5945" w14:textId="77777777" w:rsidR="007A11A1" w:rsidRPr="007A11A1" w:rsidRDefault="007A11A1" w:rsidP="007A11A1">
            <w:pPr>
              <w:tabs>
                <w:tab w:val="left" w:pos="296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енергій нейтронного випромінення, що реєструється приладом,</w:t>
            </w:r>
            <w:r w:rsidRPr="007A11A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uk-UA"/>
              </w:rPr>
              <w:t xml:space="preserve">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повинен бути</w:t>
            </w:r>
          </w:p>
        </w:tc>
        <w:tc>
          <w:tcPr>
            <w:tcW w:w="3685" w:type="dxa"/>
            <w:vAlign w:val="center"/>
          </w:tcPr>
          <w:p w14:paraId="59039CC2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0,025 еВ до 14,0 МеВ</w:t>
            </w:r>
          </w:p>
        </w:tc>
      </w:tr>
      <w:tr w:rsidR="007A11A1" w:rsidRPr="007A11A1" w14:paraId="55D6EB28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7FFFA71F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Максимальне значення ПАЕД фотонного іонізуючого випромінення під час ідентифікації повинно становити </w:t>
            </w:r>
          </w:p>
        </w:tc>
        <w:tc>
          <w:tcPr>
            <w:tcW w:w="3685" w:type="dxa"/>
            <w:vAlign w:val="center"/>
          </w:tcPr>
          <w:p w14:paraId="0DBB5064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більше ніж 10 мкЗв/год</w:t>
            </w:r>
          </w:p>
        </w:tc>
      </w:tr>
      <w:tr w:rsidR="007A11A1" w:rsidRPr="007A11A1" w14:paraId="6C095986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31084981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Час установлення робочого режиму приладу повинен бути</w:t>
            </w:r>
          </w:p>
        </w:tc>
        <w:tc>
          <w:tcPr>
            <w:tcW w:w="3685" w:type="dxa"/>
            <w:vAlign w:val="center"/>
          </w:tcPr>
          <w:p w14:paraId="25F8A9E3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більше ніж 1 хв</w:t>
            </w:r>
          </w:p>
        </w:tc>
      </w:tr>
      <w:tr w:rsidR="007A11A1" w:rsidRPr="007A11A1" w14:paraId="324AEA7B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3DBC538E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Прилад повинен правильно ідентифікувати радіонуклід у 8 з 10 спроб за умов ПАЕД фотонного іонізуючого випромінення</w:t>
            </w:r>
          </w:p>
        </w:tc>
        <w:tc>
          <w:tcPr>
            <w:tcW w:w="3685" w:type="dxa"/>
            <w:vAlign w:val="center"/>
          </w:tcPr>
          <w:p w14:paraId="7CDE3B62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більше ніж 10 мкЗв/год.</w:t>
            </w:r>
          </w:p>
        </w:tc>
      </w:tr>
      <w:tr w:rsidR="007A11A1" w:rsidRPr="007A11A1" w14:paraId="50392008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7F124A85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Діапазон програмування порогового рівня АЕД фотонного іонізуючого випромінення повинен бути</w:t>
            </w:r>
          </w:p>
        </w:tc>
        <w:tc>
          <w:tcPr>
            <w:tcW w:w="3685" w:type="dxa"/>
            <w:vAlign w:val="center"/>
          </w:tcPr>
          <w:p w14:paraId="7BC1C859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 0,0 до 9,999·10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 мкЗв з дискретністю програмування 0,1 мкЗв.</w:t>
            </w:r>
          </w:p>
        </w:tc>
      </w:tr>
      <w:tr w:rsidR="007A11A1" w:rsidRPr="007A11A1" w14:paraId="3BDD0195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3A8EC3C0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Діапазон робочих температур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, гарантований виробником</w:t>
            </w:r>
          </w:p>
        </w:tc>
        <w:tc>
          <w:tcPr>
            <w:tcW w:w="3685" w:type="dxa"/>
            <w:vAlign w:val="center"/>
          </w:tcPr>
          <w:p w14:paraId="11F8655C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-20 °C до + 50 °C.</w:t>
            </w:r>
          </w:p>
        </w:tc>
      </w:tr>
      <w:tr w:rsidR="007A11A1" w:rsidRPr="007A11A1" w14:paraId="1154F2BE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289275EA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Маса приладу повинна бути </w:t>
            </w:r>
          </w:p>
        </w:tc>
        <w:tc>
          <w:tcPr>
            <w:tcW w:w="3685" w:type="dxa"/>
            <w:vAlign w:val="center"/>
          </w:tcPr>
          <w:p w14:paraId="15C26D93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більше ніж 0,28 кг</w:t>
            </w:r>
          </w:p>
        </w:tc>
      </w:tr>
      <w:tr w:rsidR="007A11A1" w:rsidRPr="007A11A1" w14:paraId="460A3AFE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02F11382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Габаритні розміри приладу повинні бути </w:t>
            </w:r>
          </w:p>
        </w:tc>
        <w:tc>
          <w:tcPr>
            <w:tcW w:w="3685" w:type="dxa"/>
            <w:vAlign w:val="center"/>
          </w:tcPr>
          <w:p w14:paraId="75860358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не більше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67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×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126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×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 мм</w:t>
            </w:r>
          </w:p>
        </w:tc>
      </w:tr>
      <w:tr w:rsidR="007A11A1" w:rsidRPr="007A11A1" w14:paraId="7617C743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1185FEBD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Прилад повинен бути стійким до впливу фотонного іонізуючого випромінення з ПАЕД 1,0 Зв/год</w:t>
            </w:r>
          </w:p>
        </w:tc>
        <w:tc>
          <w:tcPr>
            <w:tcW w:w="3685" w:type="dxa"/>
            <w:vAlign w:val="center"/>
          </w:tcPr>
          <w:p w14:paraId="5C8A51AE" w14:textId="77777777" w:rsidR="007A11A1" w:rsidRPr="007A11A1" w:rsidRDefault="007A11A1" w:rsidP="007A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протягом 50 хв</w:t>
            </w:r>
          </w:p>
        </w:tc>
      </w:tr>
      <w:tr w:rsidR="007A11A1" w:rsidRPr="007A11A1" w14:paraId="75EC46DF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09443F4B" w14:textId="77777777" w:rsidR="007A11A1" w:rsidRPr="007A11A1" w:rsidRDefault="007A11A1" w:rsidP="007A11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Середній ресурс приладу </w:t>
            </w:r>
            <w:r w:rsidRPr="007A11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uk-UA"/>
              </w:rPr>
              <w:t xml:space="preserve">до першого капітального ремонту </w:t>
            </w: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повинен бути</w:t>
            </w:r>
          </w:p>
        </w:tc>
        <w:tc>
          <w:tcPr>
            <w:tcW w:w="3685" w:type="dxa"/>
            <w:vAlign w:val="center"/>
          </w:tcPr>
          <w:p w14:paraId="1A3CCDBB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менше ніж 10 000 год.</w:t>
            </w:r>
          </w:p>
        </w:tc>
      </w:tr>
      <w:tr w:rsidR="007A11A1" w:rsidRPr="007A11A1" w14:paraId="1C6AF8F5" w14:textId="77777777" w:rsidTr="007A11A1">
        <w:trPr>
          <w:trHeight w:val="600"/>
        </w:trPr>
        <w:tc>
          <w:tcPr>
            <w:tcW w:w="5954" w:type="dxa"/>
            <w:shd w:val="clear" w:color="auto" w:fill="auto"/>
          </w:tcPr>
          <w:p w14:paraId="0467D5FF" w14:textId="77777777" w:rsidR="007A11A1" w:rsidRPr="007A11A1" w:rsidRDefault="007A11A1" w:rsidP="007A11A1">
            <w:pPr>
              <w:tabs>
                <w:tab w:val="left" w:pos="252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Середній строк служби приладу повинен бути </w:t>
            </w:r>
          </w:p>
        </w:tc>
        <w:tc>
          <w:tcPr>
            <w:tcW w:w="3685" w:type="dxa"/>
            <w:vAlign w:val="center"/>
          </w:tcPr>
          <w:p w14:paraId="1E894A37" w14:textId="77777777" w:rsidR="007A11A1" w:rsidRPr="007A11A1" w:rsidRDefault="007A11A1" w:rsidP="007A11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7A1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менше ніж 10 років</w:t>
            </w:r>
          </w:p>
        </w:tc>
      </w:tr>
    </w:tbl>
    <w:p w14:paraId="2274CFD9" w14:textId="77777777" w:rsidR="00BB3B0D" w:rsidRPr="0024553B" w:rsidRDefault="00BB3B0D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B3B0D" w:rsidRPr="00245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DC06" w14:textId="77777777" w:rsidR="00D056D5" w:rsidRDefault="00D056D5" w:rsidP="0024553B">
      <w:pPr>
        <w:spacing w:after="0" w:line="240" w:lineRule="auto"/>
      </w:pPr>
      <w:r>
        <w:separator/>
      </w:r>
    </w:p>
  </w:endnote>
  <w:endnote w:type="continuationSeparator" w:id="0">
    <w:p w14:paraId="182DBB96" w14:textId="77777777" w:rsidR="00D056D5" w:rsidRDefault="00D056D5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CDF0" w14:textId="77777777" w:rsidR="00D056D5" w:rsidRDefault="00D056D5" w:rsidP="0024553B">
      <w:pPr>
        <w:spacing w:after="0" w:line="240" w:lineRule="auto"/>
      </w:pPr>
      <w:r>
        <w:separator/>
      </w:r>
    </w:p>
  </w:footnote>
  <w:footnote w:type="continuationSeparator" w:id="0">
    <w:p w14:paraId="1CC9DC35" w14:textId="77777777" w:rsidR="00D056D5" w:rsidRDefault="00D056D5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B44"/>
    <w:multiLevelType w:val="hybridMultilevel"/>
    <w:tmpl w:val="F32A1B6E"/>
    <w:lvl w:ilvl="0" w:tplc="F3BC2BF0">
      <w:start w:val="1"/>
      <w:numFmt w:val="bullet"/>
      <w:lvlText w:val="–"/>
      <w:lvlJc w:val="left"/>
      <w:pPr>
        <w:ind w:left="38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2"/>
  </w:num>
  <w:num w:numId="2" w16cid:durableId="2125346191">
    <w:abstractNumId w:val="1"/>
  </w:num>
  <w:num w:numId="3" w16cid:durableId="50871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1055A1"/>
    <w:rsid w:val="001C1517"/>
    <w:rsid w:val="00226C86"/>
    <w:rsid w:val="0024553B"/>
    <w:rsid w:val="002B6E58"/>
    <w:rsid w:val="002B72AC"/>
    <w:rsid w:val="002C7992"/>
    <w:rsid w:val="002E2676"/>
    <w:rsid w:val="00366514"/>
    <w:rsid w:val="003957BF"/>
    <w:rsid w:val="0056689E"/>
    <w:rsid w:val="00590320"/>
    <w:rsid w:val="005F6CE1"/>
    <w:rsid w:val="006C75C1"/>
    <w:rsid w:val="007A11A1"/>
    <w:rsid w:val="0084332E"/>
    <w:rsid w:val="009443DC"/>
    <w:rsid w:val="0095518A"/>
    <w:rsid w:val="00A52318"/>
    <w:rsid w:val="00BB3B0D"/>
    <w:rsid w:val="00D056D5"/>
    <w:rsid w:val="00D626B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4824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6</cp:revision>
  <dcterms:created xsi:type="dcterms:W3CDTF">2022-07-12T06:38:00Z</dcterms:created>
  <dcterms:modified xsi:type="dcterms:W3CDTF">2022-08-03T11:55:00Z</dcterms:modified>
</cp:coreProperties>
</file>