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9C1C47" w14:textId="4D15A22F" w:rsidR="000C70A6" w:rsidRDefault="0023658E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23658E">
        <w:rPr>
          <w:rFonts w:ascii="Times New Roman" w:hAnsi="Times New Roman"/>
          <w:b/>
          <w:bCs/>
          <w:sz w:val="24"/>
          <w:szCs w:val="24"/>
        </w:rPr>
        <w:t xml:space="preserve">ДК 021:2015:33690000-3 Лікарські засоби різні (Реагенти сумісні з портативним аналізатором BD FACS </w:t>
      </w:r>
      <w:proofErr w:type="spellStart"/>
      <w:r w:rsidRPr="0023658E">
        <w:rPr>
          <w:rFonts w:ascii="Times New Roman" w:hAnsi="Times New Roman"/>
          <w:b/>
          <w:bCs/>
          <w:sz w:val="24"/>
          <w:szCs w:val="24"/>
        </w:rPr>
        <w:t>Presto</w:t>
      </w:r>
      <w:proofErr w:type="spellEnd"/>
      <w:r w:rsidRPr="0023658E">
        <w:rPr>
          <w:rFonts w:ascii="Times New Roman" w:hAnsi="Times New Roman"/>
          <w:b/>
          <w:bCs/>
          <w:sz w:val="24"/>
          <w:szCs w:val="24"/>
        </w:rPr>
        <w:t xml:space="preserve"> виробництва </w:t>
      </w:r>
      <w:proofErr w:type="spellStart"/>
      <w:r w:rsidRPr="0023658E">
        <w:rPr>
          <w:rFonts w:ascii="Times New Roman" w:hAnsi="Times New Roman"/>
          <w:b/>
          <w:bCs/>
          <w:sz w:val="24"/>
          <w:szCs w:val="24"/>
        </w:rPr>
        <w:t>Becton</w:t>
      </w:r>
      <w:proofErr w:type="spellEnd"/>
      <w:r w:rsidRPr="002365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658E">
        <w:rPr>
          <w:rFonts w:ascii="Times New Roman" w:hAnsi="Times New Roman"/>
          <w:b/>
          <w:bCs/>
          <w:sz w:val="24"/>
          <w:szCs w:val="24"/>
        </w:rPr>
        <w:t>Dickinson</w:t>
      </w:r>
      <w:proofErr w:type="spellEnd"/>
      <w:r w:rsidRPr="0023658E">
        <w:rPr>
          <w:rFonts w:ascii="Times New Roman" w:hAnsi="Times New Roman"/>
          <w:b/>
          <w:bCs/>
          <w:sz w:val="24"/>
          <w:szCs w:val="24"/>
        </w:rPr>
        <w:t>)</w:t>
      </w:r>
      <w:r w:rsidR="000C70A6" w:rsidRPr="000C70A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1A48E59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EB6067E" w14:textId="5DA384D6" w:rsidR="000C70A6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3658E" w:rsidRPr="0023658E">
        <w:rPr>
          <w:rFonts w:ascii="Times New Roman" w:hAnsi="Times New Roman"/>
          <w:bCs/>
          <w:sz w:val="24"/>
          <w:szCs w:val="24"/>
        </w:rPr>
        <w:t xml:space="preserve">ДК 021:2015:33690000-3 Лікарські засоби різні (Реагенти сумісні з портативним аналізатором BD FACS </w:t>
      </w:r>
      <w:proofErr w:type="spellStart"/>
      <w:r w:rsidR="0023658E" w:rsidRPr="0023658E">
        <w:rPr>
          <w:rFonts w:ascii="Times New Roman" w:hAnsi="Times New Roman"/>
          <w:bCs/>
          <w:sz w:val="24"/>
          <w:szCs w:val="24"/>
        </w:rPr>
        <w:t>Presto</w:t>
      </w:r>
      <w:proofErr w:type="spellEnd"/>
      <w:r w:rsidR="0023658E" w:rsidRPr="0023658E">
        <w:rPr>
          <w:rFonts w:ascii="Times New Roman" w:hAnsi="Times New Roman"/>
          <w:bCs/>
          <w:sz w:val="24"/>
          <w:szCs w:val="24"/>
        </w:rPr>
        <w:t xml:space="preserve"> виробництва </w:t>
      </w:r>
      <w:proofErr w:type="spellStart"/>
      <w:r w:rsidR="0023658E" w:rsidRPr="0023658E">
        <w:rPr>
          <w:rFonts w:ascii="Times New Roman" w:hAnsi="Times New Roman"/>
          <w:bCs/>
          <w:sz w:val="24"/>
          <w:szCs w:val="24"/>
        </w:rPr>
        <w:t>Becton</w:t>
      </w:r>
      <w:proofErr w:type="spellEnd"/>
      <w:r w:rsidR="0023658E" w:rsidRPr="002365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3658E" w:rsidRPr="0023658E">
        <w:rPr>
          <w:rFonts w:ascii="Times New Roman" w:hAnsi="Times New Roman"/>
          <w:bCs/>
          <w:sz w:val="24"/>
          <w:szCs w:val="24"/>
        </w:rPr>
        <w:t>Dickinson</w:t>
      </w:r>
      <w:proofErr w:type="spellEnd"/>
      <w:r w:rsidR="0023658E" w:rsidRPr="0023658E">
        <w:rPr>
          <w:rFonts w:ascii="Times New Roman" w:hAnsi="Times New Roman"/>
          <w:bCs/>
          <w:sz w:val="24"/>
          <w:szCs w:val="24"/>
        </w:rPr>
        <w:t>)</w:t>
      </w:r>
    </w:p>
    <w:p w14:paraId="4439A3F5" w14:textId="59B7E416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C74577A" w14:textId="61477A73" w:rsidR="000C70A6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8E">
        <w:rPr>
          <w:rFonts w:ascii="Times New Roman" w:hAnsi="Times New Roman"/>
          <w:sz w:val="24"/>
          <w:szCs w:val="24"/>
        </w:rPr>
        <w:t>UA-2022-08-08-005002-a</w:t>
      </w:r>
    </w:p>
    <w:p w14:paraId="0E317D80" w14:textId="77777777" w:rsidR="0023658E" w:rsidRPr="0024553B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BB4B196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23658E">
        <w:rPr>
          <w:rFonts w:ascii="Times New Roman" w:hAnsi="Times New Roman"/>
          <w:sz w:val="24"/>
          <w:szCs w:val="24"/>
        </w:rPr>
        <w:t>55 500,</w:t>
      </w:r>
      <w:r w:rsidR="000C70A6" w:rsidRPr="000C70A6">
        <w:rPr>
          <w:rFonts w:ascii="Times New Roman" w:hAnsi="Times New Roman"/>
          <w:sz w:val="24"/>
          <w:szCs w:val="24"/>
        </w:rPr>
        <w:t>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26D6E1A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3658E">
        <w:rPr>
          <w:rFonts w:ascii="Times New Roman" w:hAnsi="Times New Roman"/>
          <w:sz w:val="24"/>
          <w:szCs w:val="24"/>
        </w:rPr>
        <w:t>55 5</w:t>
      </w:r>
      <w:r w:rsidR="000C70A6" w:rsidRPr="000C70A6">
        <w:rPr>
          <w:rFonts w:ascii="Times New Roman" w:hAnsi="Times New Roman"/>
          <w:sz w:val="24"/>
          <w:szCs w:val="24"/>
        </w:rPr>
        <w:t>00,00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0616A544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A40D0" w14:textId="77777777" w:rsidR="0023658E" w:rsidRPr="0023658E" w:rsidRDefault="0023658E" w:rsidP="0023658E">
      <w:pPr>
        <w:spacing w:after="0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</w:pPr>
      <w:r w:rsidRPr="0023658E"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  <w:t>Обґрунтування необхідності посилання на конкретного виробника та торгову марку:</w:t>
      </w:r>
    </w:p>
    <w:p w14:paraId="452531EC" w14:textId="77777777" w:rsidR="0023658E" w:rsidRPr="0023658E" w:rsidRDefault="0023658E" w:rsidP="002365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Hlk45007131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Закупівля медичних виробів здійснюється з метою забезпечення діагностики ВІЛ-інфекції, супроводу </w:t>
      </w:r>
      <w:proofErr w:type="spellStart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>антиретровірусної</w:t>
      </w:r>
      <w:proofErr w:type="spellEnd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терапії та моніторингу перебігу ВІЛ-інфекції у хворих, визначення резистентності вірусу, проведення </w:t>
      </w:r>
      <w:proofErr w:type="spellStart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>референс</w:t>
      </w:r>
      <w:proofErr w:type="spellEnd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-досліджень, безпеки донорської крові та її компонентів, своєчасного виявлення ВІЛ-інфекції у вагітних жінок, ранньої діагностики ВІЛ-інфекції у дітей та ін. </w:t>
      </w:r>
    </w:p>
    <w:p w14:paraId="3EF8F3B7" w14:textId="77777777" w:rsidR="0023658E" w:rsidRPr="0023658E" w:rsidRDefault="0023658E" w:rsidP="002365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Проведення досліджень з визначення </w:t>
      </w:r>
      <w:r w:rsidRPr="0023658E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CD</w:t>
      </w: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4 лімфоцитів є невід’ємним лабораторним тестом при обстеженні ВІЛ-інфікованих та дозволяє встановити ступінь ураження імунної системи, встановити стадію захворювання. Для забезпечення можливості здійснювати такі дослідження, </w:t>
      </w:r>
      <w:proofErr w:type="spellStart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>референс</w:t>
      </w:r>
      <w:proofErr w:type="spellEnd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-лабораторія з діагностики ВІЛ/СНІДу Центру громадського здоров’я МОЗ України оснащена проточними </w:t>
      </w:r>
      <w:proofErr w:type="spellStart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>цитофлюориметрами</w:t>
      </w:r>
      <w:proofErr w:type="spellEnd"/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3658E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FC</w:t>
      </w: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500, </w:t>
      </w:r>
      <w:r w:rsidRPr="0023658E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AQUIOS</w:t>
      </w: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3658E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CL</w:t>
      </w: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виробництва </w:t>
      </w:r>
      <w:r w:rsidRPr="0023658E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Beckman</w:t>
      </w: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3658E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Coulter</w:t>
      </w: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>; медичні вироби, які плануються до закупівлі для здійснення досліджень з визначенням рівня вірусного навантаження ВІЛ-1, мають бути сумісними з зазначеним обладнанням.</w:t>
      </w:r>
      <w:bookmarkEnd w:id="0"/>
    </w:p>
    <w:p w14:paraId="6FAA8A2B" w14:textId="77777777" w:rsidR="0023658E" w:rsidRPr="0023658E" w:rsidRDefault="0023658E" w:rsidP="002365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3658E">
        <w:rPr>
          <w:rFonts w:ascii="Times New Roman" w:eastAsia="Calibri" w:hAnsi="Times New Roman" w:cs="Times New Roman"/>
          <w:sz w:val="24"/>
          <w:szCs w:val="24"/>
          <w:lang w:eastAsia="uk-UA"/>
        </w:rPr>
        <w:t>Тому, для дотримання принципів Закону, а саме максимальної економії та ефективності, замовником було прийнято рішення  провести закупівлю даних реагентів або їх еквіваленту.</w:t>
      </w:r>
    </w:p>
    <w:p w14:paraId="7C8399E4" w14:textId="77777777" w:rsidR="0023658E" w:rsidRPr="0023658E" w:rsidRDefault="0023658E" w:rsidP="00236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5FB3ACD9" w14:textId="77777777" w:rsidR="0023658E" w:rsidRPr="0023658E" w:rsidRDefault="0023658E" w:rsidP="00236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3658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40"/>
        <w:gridCol w:w="2068"/>
        <w:gridCol w:w="1060"/>
        <w:gridCol w:w="4123"/>
        <w:gridCol w:w="1565"/>
        <w:gridCol w:w="1276"/>
      </w:tblGrid>
      <w:tr w:rsidR="0023658E" w:rsidRPr="0023658E" w14:paraId="635939E6" w14:textId="77777777" w:rsidTr="00C2255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5C4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704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  <w:r w:rsidRPr="0023658E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71BD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Код </w:t>
            </w:r>
            <w:r w:rsidRPr="0023658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НК 024:2019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EF8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BBC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6464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23658E" w:rsidRPr="0023658E" w14:paraId="6F2DE5DE" w14:textId="77777777" w:rsidTr="00C2255B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2A22" w14:textId="77777777" w:rsidR="0023658E" w:rsidRPr="0023658E" w:rsidRDefault="0023658E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44AC" w14:textId="77777777" w:rsidR="0023658E" w:rsidRPr="0023658E" w:rsidRDefault="0023658E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Низький контроль BD™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Multi-Check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СD4, 1 флакон по 2,5 мл, каталожний номер 340914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7118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56919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A943C" w14:textId="77777777" w:rsidR="0023658E" w:rsidRPr="0023658E" w:rsidRDefault="0023658E" w:rsidP="0023658E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Реагенти повинні бути сумісні з портативним аналізатором BD FACS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Presto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виробництва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Becton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Dickinson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45BEEE" w14:textId="77777777" w:rsidR="0023658E" w:rsidRPr="0023658E" w:rsidRDefault="0023658E" w:rsidP="0023658E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Реагенти повинні бути призначені для діагностики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BA711F" w14:textId="77777777" w:rsidR="0023658E" w:rsidRPr="0023658E" w:rsidRDefault="0023658E" w:rsidP="0023658E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Термін придатності реагентів на момент поставки отримувачу повинен становити не менше 50% від загального терміну придатності.</w:t>
            </w:r>
          </w:p>
          <w:p w14:paraId="1992A91A" w14:textId="77777777" w:rsidR="0023658E" w:rsidRPr="0023658E" w:rsidRDefault="0023658E" w:rsidP="0023658E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</w:t>
            </w: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декларації та, за наявності, сертифікатом про відповідність. </w:t>
            </w:r>
          </w:p>
          <w:p w14:paraId="2A6E0112" w14:textId="77777777" w:rsidR="0023658E" w:rsidRPr="0023658E" w:rsidRDefault="0023658E" w:rsidP="0023658E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Необхідна наявність копії інструкції (настанови) із експлуатації (застосування) медичного виробу українською мовою.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мовою.</w:t>
            </w:r>
          </w:p>
          <w:p w14:paraId="592BD2F9" w14:textId="77777777" w:rsidR="0023658E" w:rsidRPr="0023658E" w:rsidRDefault="0023658E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6</w:t>
            </w: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Зберігання та постачання повинно здійснюватися відповідно до вимог інструкції з використання  за необхідності з дотриманням «холодового ланцюга».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98695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B9B9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3658E" w:rsidRPr="0023658E" w14:paraId="0BC2BCA3" w14:textId="77777777" w:rsidTr="00C2255B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5E2C" w14:textId="77777777" w:rsidR="0023658E" w:rsidRPr="0023658E" w:rsidRDefault="0023658E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A6CF" w14:textId="77777777" w:rsidR="0023658E" w:rsidRPr="0023658E" w:rsidRDefault="0023658E" w:rsidP="002365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BD™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FACSPresto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Cartridge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Картриджі BD™ 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FACSPresto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100 штук картриджів в упаковці з одноразовими піпетками об’ємом 100 </w:t>
            </w: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каталожний номер 657681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3176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56916</w:t>
            </w:r>
          </w:p>
        </w:tc>
        <w:tc>
          <w:tcPr>
            <w:tcW w:w="4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2AD" w14:textId="77777777" w:rsidR="0023658E" w:rsidRPr="0023658E" w:rsidRDefault="0023658E" w:rsidP="0023658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B347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68C2" w14:textId="77777777" w:rsidR="0023658E" w:rsidRPr="0023658E" w:rsidRDefault="0023658E" w:rsidP="00236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36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14:paraId="48CB6AE4" w14:textId="77777777" w:rsidR="0023658E" w:rsidRPr="0023658E" w:rsidRDefault="0023658E" w:rsidP="00236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68425DD0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70A6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2E2F" w14:textId="77777777" w:rsidR="006454AF" w:rsidRDefault="006454AF" w:rsidP="0024553B">
      <w:pPr>
        <w:spacing w:after="0" w:line="240" w:lineRule="auto"/>
      </w:pPr>
      <w:r>
        <w:separator/>
      </w:r>
    </w:p>
  </w:endnote>
  <w:endnote w:type="continuationSeparator" w:id="0">
    <w:p w14:paraId="03E36AED" w14:textId="77777777" w:rsidR="006454AF" w:rsidRDefault="006454A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F5C1" w14:textId="77777777" w:rsidR="006454AF" w:rsidRDefault="006454AF" w:rsidP="0024553B">
      <w:pPr>
        <w:spacing w:after="0" w:line="240" w:lineRule="auto"/>
      </w:pPr>
      <w:r>
        <w:separator/>
      </w:r>
    </w:p>
  </w:footnote>
  <w:footnote w:type="continuationSeparator" w:id="0">
    <w:p w14:paraId="70C62F17" w14:textId="77777777" w:rsidR="006454AF" w:rsidRDefault="006454A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590320"/>
    <w:rsid w:val="005F6CE1"/>
    <w:rsid w:val="006454AF"/>
    <w:rsid w:val="006C75C1"/>
    <w:rsid w:val="0084332E"/>
    <w:rsid w:val="009443DC"/>
    <w:rsid w:val="0095518A"/>
    <w:rsid w:val="00A52318"/>
    <w:rsid w:val="00AC1C0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3</cp:revision>
  <dcterms:created xsi:type="dcterms:W3CDTF">2022-08-10T10:32:00Z</dcterms:created>
  <dcterms:modified xsi:type="dcterms:W3CDTF">2022-08-10T10:35:00Z</dcterms:modified>
</cp:coreProperties>
</file>