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6EF7C" w14:textId="4B50B08A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ДЕРЖАВНА УСТАНОВА</w:t>
      </w:r>
    </w:p>
    <w:p w14:paraId="591E4CF9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«ЦЕНТР ГРОМАДСЬКОГО ЗДОРОВ’Я </w:t>
      </w:r>
    </w:p>
    <w:p w14:paraId="7A7BDFFE" w14:textId="78A2A660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МІНІСТЕРСТВА ОХОРОНИ ЗДОРОВ’Я УКРАЇНИ»</w:t>
      </w:r>
    </w:p>
    <w:p w14:paraId="7D4D16EB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ЄДРПОУ 40524109</w:t>
      </w:r>
    </w:p>
    <w:p w14:paraId="11753B1F" w14:textId="77777777" w:rsidR="009443DC" w:rsidRPr="0024553B" w:rsidRDefault="009443DC" w:rsidP="009443D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455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04071, м. Київ, вул. Ярославська, 41 </w:t>
      </w:r>
    </w:p>
    <w:p w14:paraId="3B2D7303" w14:textId="77777777" w:rsidR="002B72AC" w:rsidRPr="0024553B" w:rsidRDefault="002B72AC" w:rsidP="002B72AC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/>
          <w:bCs/>
          <w:sz w:val="24"/>
          <w:szCs w:val="24"/>
        </w:rPr>
        <w:t xml:space="preserve">ОБҐРУНТУВАННЯ </w:t>
      </w:r>
    </w:p>
    <w:p w14:paraId="1C5309AC" w14:textId="7FC3B798" w:rsidR="009443DC" w:rsidRPr="0024553B" w:rsidRDefault="002B72AC" w:rsidP="009443DC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4553B">
        <w:rPr>
          <w:rFonts w:ascii="Times New Roman" w:hAnsi="Times New Roman"/>
          <w:bCs/>
          <w:sz w:val="24"/>
          <w:szCs w:val="24"/>
        </w:rPr>
        <w:t>технічних та якісних характеристик</w:t>
      </w:r>
      <w:r w:rsidR="0084332E" w:rsidRPr="0024553B">
        <w:rPr>
          <w:rFonts w:ascii="Times New Roman" w:hAnsi="Times New Roman"/>
          <w:bCs/>
          <w:sz w:val="24"/>
          <w:szCs w:val="24"/>
        </w:rPr>
        <w:t xml:space="preserve"> закупівлі,</w:t>
      </w:r>
      <w:r w:rsidR="009443DC" w:rsidRPr="0024553B">
        <w:rPr>
          <w:rFonts w:ascii="Times New Roman" w:hAnsi="Times New Roman"/>
          <w:bCs/>
          <w:sz w:val="24"/>
          <w:szCs w:val="24"/>
        </w:rPr>
        <w:t xml:space="preserve"> розміру бюджетного призначення, очікуваної вартості предмета закупівлі</w:t>
      </w:r>
      <w:r w:rsidR="0084332E" w:rsidRPr="0024553B">
        <w:rPr>
          <w:rFonts w:ascii="Times New Roman" w:hAnsi="Times New Roman"/>
          <w:bCs/>
          <w:sz w:val="24"/>
          <w:szCs w:val="24"/>
        </w:rPr>
        <w:t>:</w:t>
      </w:r>
      <w:r w:rsidRPr="0024553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14:paraId="7059DD86" w14:textId="44211CD5" w:rsidR="00700410" w:rsidRDefault="00700410" w:rsidP="00700410">
      <w:pPr>
        <w:spacing w:after="0" w:line="240" w:lineRule="auto"/>
        <w:jc w:val="center"/>
        <w:rPr>
          <w:rStyle w:val="a3"/>
          <w:rFonts w:ascii="Times New Roman" w:hAnsi="Times New Roman"/>
          <w:b/>
          <w:bCs/>
          <w:sz w:val="24"/>
          <w:szCs w:val="24"/>
        </w:rPr>
      </w:pPr>
      <w:r w:rsidRPr="00700410">
        <w:rPr>
          <w:rFonts w:ascii="Times New Roman" w:hAnsi="Times New Roman"/>
          <w:b/>
          <w:bCs/>
          <w:sz w:val="24"/>
          <w:szCs w:val="24"/>
        </w:rPr>
        <w:t>ДК 021:2015:33690000-3 Лікарські засоби різні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00410">
        <w:rPr>
          <w:rFonts w:ascii="Times New Roman" w:hAnsi="Times New Roman"/>
          <w:b/>
          <w:bCs/>
          <w:sz w:val="24"/>
          <w:szCs w:val="24"/>
        </w:rPr>
        <w:t>(Набір контролів RIQAS для досліджень СНІД/гепатит)</w:t>
      </w:r>
    </w:p>
    <w:p w14:paraId="3673CAB5" w14:textId="780EF1A9" w:rsidR="002B72AC" w:rsidRPr="0024553B" w:rsidRDefault="002B72AC" w:rsidP="00700410">
      <w:pPr>
        <w:spacing w:before="100" w:beforeAutospacing="1" w:after="100" w:afterAutospacing="1" w:line="240" w:lineRule="auto"/>
        <w:jc w:val="both"/>
        <w:rPr>
          <w:rStyle w:val="a3"/>
          <w:rFonts w:ascii="Times New Roman" w:hAnsi="Times New Roman"/>
          <w:bCs/>
          <w:sz w:val="24"/>
          <w:szCs w:val="24"/>
        </w:rPr>
      </w:pPr>
      <w:r w:rsidRPr="0024553B">
        <w:rPr>
          <w:rStyle w:val="a3"/>
          <w:rFonts w:ascii="Times New Roman" w:hAnsi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3B17C414" w14:textId="77777777" w:rsidR="001C1517" w:rsidRPr="0024553B" w:rsidRDefault="002B72AC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b/>
          <w:bCs/>
          <w:i w:val="0"/>
          <w:iCs w:val="0"/>
          <w:sz w:val="24"/>
          <w:szCs w:val="24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</w:p>
    <w:p w14:paraId="60780591" w14:textId="77777777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Державна установа: «Центр громадського здоров’я Міністерства охорони здоров’я України»,</w:t>
      </w:r>
    </w:p>
    <w:p w14:paraId="7368004E" w14:textId="1FA963DA" w:rsidR="001C1517" w:rsidRPr="0024553B" w:rsidRDefault="001C1517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Місцезнаходження: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04071, Київська </w:t>
      </w:r>
      <w:proofErr w:type="spellStart"/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обл</w:t>
      </w:r>
      <w:proofErr w:type="spellEnd"/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.,м.</w:t>
      </w: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 xml:space="preserve"> </w:t>
      </w:r>
      <w:r w:rsidR="0084332E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Київ, вул. Ярославська, 41,</w:t>
      </w:r>
    </w:p>
    <w:p w14:paraId="022F0C78" w14:textId="7159004C" w:rsidR="001C1517" w:rsidRPr="0024553B" w:rsidRDefault="0084332E" w:rsidP="0024553B">
      <w:pPr>
        <w:spacing w:after="0" w:line="240" w:lineRule="auto"/>
        <w:jc w:val="both"/>
        <w:rPr>
          <w:rStyle w:val="a3"/>
          <w:rFonts w:ascii="Times New Roman" w:hAnsi="Times New Roman"/>
          <w:i w:val="0"/>
          <w:iCs w:val="0"/>
          <w:sz w:val="24"/>
          <w:szCs w:val="24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ЄДРПОУ 40524109,</w:t>
      </w:r>
    </w:p>
    <w:p w14:paraId="13345633" w14:textId="7E6D6A54" w:rsidR="002B72AC" w:rsidRPr="0024553B" w:rsidRDefault="0084332E" w:rsidP="0024553B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uk-UA"/>
        </w:rPr>
      </w:pPr>
      <w:r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категорія замовника - Юридична особа, яка забезпечує потреби держави або територіальної громади</w:t>
      </w:r>
      <w:r w:rsidR="00226C86" w:rsidRPr="0024553B">
        <w:rPr>
          <w:rStyle w:val="a3"/>
          <w:rFonts w:ascii="Times New Roman" w:hAnsi="Times New Roman"/>
          <w:i w:val="0"/>
          <w:iCs w:val="0"/>
          <w:sz w:val="24"/>
          <w:szCs w:val="24"/>
        </w:rPr>
        <w:t>.</w:t>
      </w:r>
    </w:p>
    <w:p w14:paraId="57E9A0B8" w14:textId="0B0F4D01" w:rsidR="00D3705A" w:rsidRDefault="002B72AC" w:rsidP="00700410">
      <w:pPr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4553B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</w:rPr>
        <w:t xml:space="preserve">Назва предмета закупівлі </w:t>
      </w:r>
      <w:r w:rsidRPr="0024553B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700410" w:rsidRPr="00700410">
        <w:rPr>
          <w:rFonts w:ascii="Times New Roman" w:hAnsi="Times New Roman"/>
          <w:bCs/>
          <w:sz w:val="24"/>
          <w:szCs w:val="24"/>
        </w:rPr>
        <w:t>ДК 021:2015:33690000-3 Лікарські засоби різні</w:t>
      </w:r>
      <w:r w:rsidR="00700410">
        <w:rPr>
          <w:rFonts w:ascii="Times New Roman" w:hAnsi="Times New Roman"/>
          <w:bCs/>
          <w:sz w:val="24"/>
          <w:szCs w:val="24"/>
        </w:rPr>
        <w:t xml:space="preserve"> </w:t>
      </w:r>
      <w:r w:rsidR="00700410" w:rsidRPr="00700410">
        <w:rPr>
          <w:rFonts w:ascii="Times New Roman" w:hAnsi="Times New Roman"/>
          <w:bCs/>
          <w:sz w:val="24"/>
          <w:szCs w:val="24"/>
        </w:rPr>
        <w:t>(Набір контролів RIQAS для досліджень СНІД/гепатит)</w:t>
      </w:r>
    </w:p>
    <w:p w14:paraId="4439A3F5" w14:textId="5349F931" w:rsidR="0024553B" w:rsidRPr="0024553B" w:rsidRDefault="002B72AC" w:rsidP="000C70A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Вид та ідентифікатор процедури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84332E" w:rsidRPr="0024553B">
        <w:rPr>
          <w:rFonts w:ascii="Times New Roman" w:hAnsi="Times New Roman"/>
          <w:sz w:val="24"/>
          <w:szCs w:val="24"/>
        </w:rPr>
        <w:t xml:space="preserve">Відкриті торги </w:t>
      </w:r>
    </w:p>
    <w:p w14:paraId="15E062DA" w14:textId="29A0B419" w:rsidR="00D3705A" w:rsidRDefault="00700410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0410">
        <w:rPr>
          <w:rFonts w:ascii="Times New Roman" w:hAnsi="Times New Roman"/>
          <w:sz w:val="24"/>
          <w:szCs w:val="24"/>
        </w:rPr>
        <w:t>UA-2022-08-09-005456-a</w:t>
      </w:r>
    </w:p>
    <w:p w14:paraId="1529DA39" w14:textId="77777777" w:rsidR="00700410" w:rsidRPr="0024553B" w:rsidRDefault="00700410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E9336F8" w14:textId="3B20A44D" w:rsidR="002B72AC" w:rsidRPr="0024553B" w:rsidRDefault="002B72AC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>Очікувана вартість та обґрунтування очікуваної вартості предмета закупівлі</w:t>
      </w:r>
      <w:r w:rsidRPr="0024553B">
        <w:rPr>
          <w:rFonts w:ascii="Times New Roman" w:hAnsi="Times New Roman"/>
          <w:b/>
          <w:bCs/>
          <w:sz w:val="24"/>
          <w:szCs w:val="24"/>
        </w:rPr>
        <w:t>:</w:t>
      </w:r>
      <w:r w:rsidRPr="0024553B">
        <w:rPr>
          <w:rFonts w:ascii="Times New Roman" w:hAnsi="Times New Roman"/>
          <w:sz w:val="24"/>
          <w:szCs w:val="24"/>
        </w:rPr>
        <w:t xml:space="preserve"> </w:t>
      </w:r>
      <w:r w:rsidR="0024553B">
        <w:rPr>
          <w:rFonts w:ascii="Times New Roman" w:hAnsi="Times New Roman"/>
          <w:sz w:val="24"/>
          <w:szCs w:val="24"/>
        </w:rPr>
        <w:br/>
      </w:r>
      <w:r w:rsidR="00700410">
        <w:rPr>
          <w:rFonts w:ascii="Times New Roman" w:hAnsi="Times New Roman"/>
          <w:sz w:val="24"/>
          <w:szCs w:val="24"/>
        </w:rPr>
        <w:t>32</w:t>
      </w:r>
      <w:r w:rsidR="0037665F" w:rsidRPr="0037665F">
        <w:rPr>
          <w:rFonts w:ascii="Times New Roman" w:hAnsi="Times New Roman"/>
          <w:sz w:val="24"/>
          <w:szCs w:val="24"/>
        </w:rPr>
        <w:t> 000,00</w:t>
      </w:r>
      <w:r w:rsidR="000C70A6">
        <w:rPr>
          <w:rFonts w:ascii="Times New Roman" w:hAnsi="Times New Roman"/>
          <w:sz w:val="24"/>
          <w:szCs w:val="24"/>
        </w:rPr>
        <w:t xml:space="preserve"> </w:t>
      </w:r>
      <w:r w:rsidRPr="0024553B">
        <w:rPr>
          <w:rFonts w:ascii="Times New Roman" w:hAnsi="Times New Roman"/>
          <w:sz w:val="24"/>
          <w:szCs w:val="24"/>
        </w:rPr>
        <w:t>грн</w:t>
      </w:r>
      <w:r w:rsidR="002C7992" w:rsidRPr="0024553B">
        <w:rPr>
          <w:rFonts w:ascii="Times New Roman" w:hAnsi="Times New Roman"/>
          <w:sz w:val="24"/>
          <w:szCs w:val="24"/>
        </w:rPr>
        <w:t xml:space="preserve"> </w:t>
      </w:r>
      <w:r w:rsidR="001C1517" w:rsidRPr="0024553B">
        <w:rPr>
          <w:rFonts w:ascii="Times New Roman" w:hAnsi="Times New Roman"/>
          <w:sz w:val="24"/>
          <w:szCs w:val="24"/>
        </w:rPr>
        <w:t>бе</w:t>
      </w:r>
      <w:r w:rsidR="002C7992" w:rsidRPr="0024553B">
        <w:rPr>
          <w:rFonts w:ascii="Times New Roman" w:hAnsi="Times New Roman"/>
          <w:sz w:val="24"/>
          <w:szCs w:val="24"/>
        </w:rPr>
        <w:t>з ПДВ</w:t>
      </w:r>
      <w:r w:rsidRPr="0024553B">
        <w:rPr>
          <w:rFonts w:ascii="Times New Roman" w:hAnsi="Times New Roman"/>
          <w:sz w:val="24"/>
          <w:szCs w:val="24"/>
        </w:rPr>
        <w:t xml:space="preserve">.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Визначення очікуваної вартості предмета закупівлі </w:t>
      </w:r>
      <w:r w:rsidR="00FA72FC" w:rsidRPr="0024553B">
        <w:rPr>
          <w:rFonts w:ascii="Times New Roman" w:eastAsia="Calibri" w:hAnsi="Times New Roman" w:cs="Times New Roman"/>
          <w:sz w:val="24"/>
          <w:szCs w:val="24"/>
        </w:rPr>
        <w:t>здійснювалося із застосуванням проведення моніторингу цін, шляхом запиту комерційних пропозицій від постачальників</w:t>
      </w:r>
      <w:r w:rsidR="002C7992" w:rsidRPr="0024553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на підставі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24553B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24553B">
        <w:rPr>
          <w:rFonts w:ascii="Times New Roman" w:eastAsia="Calibri" w:hAnsi="Times New Roman" w:cs="Times New Roman"/>
          <w:sz w:val="24"/>
          <w:szCs w:val="24"/>
        </w:rPr>
        <w:t xml:space="preserve">, примірної методики визначення очікуваної вартості предмета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змінами. </w:t>
      </w:r>
    </w:p>
    <w:p w14:paraId="69BF2824" w14:textId="77777777" w:rsidR="0024553B" w:rsidRPr="0024553B" w:rsidRDefault="0024553B" w:rsidP="0059032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0B0AB3A" w14:textId="211DDDE6" w:rsidR="002B72AC" w:rsidRPr="0024553B" w:rsidRDefault="002B72AC" w:rsidP="0059032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/>
          <w:bCs/>
          <w:sz w:val="24"/>
          <w:szCs w:val="24"/>
          <w:lang w:eastAsia="uk-UA"/>
        </w:rPr>
        <w:t>Розмір бюджетного призначення:</w:t>
      </w:r>
      <w:r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700410">
        <w:rPr>
          <w:rFonts w:ascii="Times New Roman" w:eastAsia="Times New Roman" w:hAnsi="Times New Roman"/>
          <w:bCs/>
          <w:sz w:val="24"/>
          <w:szCs w:val="24"/>
          <w:lang w:eastAsia="uk-UA"/>
        </w:rPr>
        <w:t>32</w:t>
      </w:r>
      <w:r w:rsidR="0037665F" w:rsidRPr="0037665F">
        <w:rPr>
          <w:rFonts w:ascii="Times New Roman" w:hAnsi="Times New Roman"/>
          <w:sz w:val="24"/>
          <w:szCs w:val="24"/>
        </w:rPr>
        <w:t xml:space="preserve"> 000,00</w:t>
      </w:r>
      <w:r w:rsidR="0037665F">
        <w:rPr>
          <w:rFonts w:ascii="Times New Roman" w:hAnsi="Times New Roman"/>
          <w:sz w:val="24"/>
          <w:szCs w:val="24"/>
        </w:rPr>
        <w:t xml:space="preserve"> </w:t>
      </w:r>
      <w:r w:rsidR="00366514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>грн</w:t>
      </w:r>
      <w:r w:rsidR="002C7992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</w:t>
      </w:r>
      <w:r w:rsidR="001C1517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>без</w:t>
      </w:r>
      <w:r w:rsidR="002C7992" w:rsidRPr="0024553B">
        <w:rPr>
          <w:rFonts w:ascii="Times New Roman" w:eastAsia="Times New Roman" w:hAnsi="Times New Roman"/>
          <w:bCs/>
          <w:sz w:val="24"/>
          <w:szCs w:val="24"/>
          <w:lang w:eastAsia="uk-UA"/>
        </w:rPr>
        <w:t xml:space="preserve"> ПДВ.</w:t>
      </w:r>
    </w:p>
    <w:p w14:paraId="67A52DF9" w14:textId="7372B863" w:rsidR="0024553B" w:rsidRPr="000C70A6" w:rsidRDefault="0024553B" w:rsidP="0024553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Оплата за Товар звільнена від податку на додану вартість на підставі пункт 197.11 статті 197 Податкового кодексу України, у зв’язку з тим, що поставлені Товари фінансуються за рахунок міжнародної технічної допомоги, яка надається відповідно до міжнародного договору: Угоди між Урядом України і Урядом Сполучених Штатів Америки про гуманітарне і техніко-економічне співробітництво від 07 травня 1992 року та в рамках реалізації проекту </w:t>
      </w:r>
      <w:r w:rsidR="000C70A6" w:rsidRPr="000C70A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«Посилення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  <w:r w:rsidR="000C70A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>.</w:t>
      </w:r>
    </w:p>
    <w:p w14:paraId="5FD7329C" w14:textId="77777777" w:rsidR="000C70A6" w:rsidRDefault="0024553B" w:rsidP="0024553B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</w:pPr>
      <w:r w:rsidRPr="0024553B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Джерело фінансування – </w:t>
      </w:r>
      <w:r w:rsidR="006C75C1" w:rsidRPr="006C75C1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– кошти міжнародної технічної допомоги, виділені за проектом </w:t>
      </w:r>
      <w:r w:rsidR="000C70A6" w:rsidRPr="000C70A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t xml:space="preserve">«Посилення лікування ВІЛ-інфекції, спроможності лабораторної мережі, замісної </w:t>
      </w:r>
      <w:r w:rsidR="000C70A6" w:rsidRPr="000C70A6">
        <w:rPr>
          <w:rFonts w:ascii="Times New Roman" w:eastAsia="Times New Roman" w:hAnsi="Times New Roman"/>
          <w:bCs/>
          <w:iCs/>
          <w:color w:val="000000"/>
          <w:sz w:val="24"/>
          <w:szCs w:val="24"/>
          <w:lang w:eastAsia="uk-UA"/>
        </w:rPr>
        <w:lastRenderedPageBreak/>
        <w:t>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(PEPFAR)»</w:t>
      </w:r>
    </w:p>
    <w:p w14:paraId="7EEF8683" w14:textId="6686E39F" w:rsidR="00226C86" w:rsidRPr="0024553B" w:rsidRDefault="002B72AC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Обґрунтування технічних та якісних характеристик предмета закупівлі. </w:t>
      </w:r>
    </w:p>
    <w:p w14:paraId="2289A9FC" w14:textId="22324387" w:rsidR="00590320" w:rsidRPr="0024553B" w:rsidRDefault="00590320" w:rsidP="0024553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4553B">
        <w:rPr>
          <w:rFonts w:ascii="Times New Roman" w:hAnsi="Times New Roman"/>
          <w:b/>
          <w:sz w:val="24"/>
          <w:szCs w:val="24"/>
        </w:rPr>
        <w:t xml:space="preserve">Кількість – </w:t>
      </w:r>
      <w:r w:rsidR="000C70A6">
        <w:rPr>
          <w:rFonts w:ascii="Times New Roman" w:hAnsi="Times New Roman"/>
          <w:b/>
          <w:sz w:val="24"/>
          <w:szCs w:val="24"/>
        </w:rPr>
        <w:t>згідно медико-технічних вимог.</w:t>
      </w:r>
    </w:p>
    <w:p w14:paraId="14A58F76" w14:textId="4FD0DD84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>Термін постачання — з дати укладання договору</w:t>
      </w:r>
      <w:r w:rsidR="00366514" w:rsidRPr="0024553B">
        <w:rPr>
          <w:rFonts w:ascii="Times New Roman" w:hAnsi="Times New Roman"/>
          <w:sz w:val="24"/>
          <w:szCs w:val="24"/>
        </w:rPr>
        <w:t xml:space="preserve"> по 2</w:t>
      </w:r>
      <w:r w:rsidR="000C70A6">
        <w:rPr>
          <w:rFonts w:ascii="Times New Roman" w:hAnsi="Times New Roman"/>
          <w:sz w:val="24"/>
          <w:szCs w:val="24"/>
        </w:rPr>
        <w:t>9</w:t>
      </w:r>
      <w:r w:rsidR="001C1517" w:rsidRPr="0024553B">
        <w:rPr>
          <w:rFonts w:ascii="Times New Roman" w:hAnsi="Times New Roman"/>
          <w:sz w:val="24"/>
          <w:szCs w:val="24"/>
        </w:rPr>
        <w:t>.09.</w:t>
      </w:r>
      <w:r w:rsidRPr="0024553B">
        <w:rPr>
          <w:rFonts w:ascii="Times New Roman" w:hAnsi="Times New Roman"/>
          <w:sz w:val="24"/>
          <w:szCs w:val="24"/>
        </w:rPr>
        <w:t>202</w:t>
      </w:r>
      <w:r w:rsidR="00366514" w:rsidRPr="0024553B">
        <w:rPr>
          <w:rFonts w:ascii="Times New Roman" w:hAnsi="Times New Roman"/>
          <w:sz w:val="24"/>
          <w:szCs w:val="24"/>
        </w:rPr>
        <w:t>2.</w:t>
      </w:r>
      <w:r w:rsidRPr="0024553B">
        <w:rPr>
          <w:rFonts w:ascii="Times New Roman" w:hAnsi="Times New Roman"/>
          <w:sz w:val="24"/>
          <w:szCs w:val="24"/>
        </w:rPr>
        <w:t xml:space="preserve"> </w:t>
      </w:r>
    </w:p>
    <w:p w14:paraId="2E7D6EF9" w14:textId="303A9C68" w:rsidR="002B72AC" w:rsidRPr="0024553B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 xml:space="preserve">Якісні та технічні характеристики заявленої кількості </w:t>
      </w:r>
      <w:r w:rsidR="00FF2C21" w:rsidRPr="0024553B">
        <w:rPr>
          <w:rFonts w:ascii="Times New Roman" w:hAnsi="Times New Roman"/>
          <w:sz w:val="24"/>
          <w:szCs w:val="24"/>
        </w:rPr>
        <w:t>товару</w:t>
      </w:r>
      <w:r w:rsidRPr="0024553B">
        <w:rPr>
          <w:rFonts w:ascii="Times New Roman" w:hAnsi="Times New Roman"/>
          <w:sz w:val="24"/>
          <w:szCs w:val="24"/>
        </w:rPr>
        <w:t xml:space="preserve"> визначені з урахуванням реальних потреб </w:t>
      </w:r>
      <w:r w:rsidR="00FF2C21" w:rsidRPr="0024553B">
        <w:rPr>
          <w:rFonts w:ascii="Times New Roman" w:hAnsi="Times New Roman"/>
          <w:sz w:val="24"/>
          <w:szCs w:val="24"/>
        </w:rPr>
        <w:t>установи</w:t>
      </w:r>
      <w:r w:rsidRPr="0024553B">
        <w:rPr>
          <w:rFonts w:ascii="Times New Roman" w:hAnsi="Times New Roman"/>
          <w:sz w:val="24"/>
          <w:szCs w:val="24"/>
        </w:rPr>
        <w:t xml:space="preserve"> та оптимального співвідношення ціни та якості. </w:t>
      </w:r>
      <w:r w:rsidR="00226C86" w:rsidRPr="0024553B">
        <w:rPr>
          <w:rFonts w:ascii="Times New Roman" w:hAnsi="Times New Roman"/>
          <w:sz w:val="24"/>
          <w:szCs w:val="24"/>
        </w:rPr>
        <w:t xml:space="preserve">Технічні та якісні характеристики предмета закупівлі визначено з урахуванням діючих </w:t>
      </w:r>
      <w:r w:rsidR="005F6CE1" w:rsidRPr="0024553B">
        <w:rPr>
          <w:rFonts w:ascii="Times New Roman" w:hAnsi="Times New Roman"/>
          <w:sz w:val="24"/>
          <w:szCs w:val="24"/>
        </w:rPr>
        <w:t>нормативно-правовим актам</w:t>
      </w:r>
      <w:r w:rsidR="00226C86" w:rsidRPr="0024553B">
        <w:rPr>
          <w:rFonts w:ascii="Times New Roman" w:hAnsi="Times New Roman"/>
          <w:sz w:val="24"/>
          <w:szCs w:val="24"/>
        </w:rPr>
        <w:t>, яким повинен відповідати відповідний вид товару.</w:t>
      </w:r>
    </w:p>
    <w:p w14:paraId="1D1701EA" w14:textId="6DEB8905" w:rsidR="002B72AC" w:rsidRDefault="002B72AC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553B">
        <w:rPr>
          <w:rFonts w:ascii="Times New Roman" w:hAnsi="Times New Roman"/>
          <w:sz w:val="24"/>
          <w:szCs w:val="24"/>
        </w:rPr>
        <w:t>Враховуючи зазначене, замовник прийняв рішення стосовно застосування таких технічних та якісних характеристик предмета закупівлі:</w:t>
      </w:r>
    </w:p>
    <w:p w14:paraId="61104AB9" w14:textId="77777777" w:rsidR="00700410" w:rsidRPr="00700410" w:rsidRDefault="00700410" w:rsidP="00700410">
      <w:pPr>
        <w:spacing w:after="0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uk-UA"/>
        </w:rPr>
      </w:pPr>
      <w:r w:rsidRPr="00700410">
        <w:rPr>
          <w:rFonts w:ascii="Times New Roman" w:eastAsia="Calibri" w:hAnsi="Times New Roman" w:cs="Times New Roman"/>
          <w:b/>
          <w:iCs/>
          <w:sz w:val="24"/>
          <w:szCs w:val="24"/>
          <w:lang w:eastAsia="uk-UA"/>
        </w:rPr>
        <w:t>Обґрунтування необхідності посилання на конкретного виробника та торгову марку:</w:t>
      </w:r>
    </w:p>
    <w:p w14:paraId="490F74F9" w14:textId="77777777" w:rsidR="00700410" w:rsidRPr="00700410" w:rsidRDefault="00700410" w:rsidP="007004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700410">
        <w:rPr>
          <w:rFonts w:ascii="Times New Roman" w:eastAsia="Calibri" w:hAnsi="Times New Roman" w:cs="Times New Roman"/>
          <w:sz w:val="24"/>
          <w:szCs w:val="24"/>
          <w:lang w:eastAsia="uk-UA"/>
        </w:rPr>
        <w:t>Обґрунтування необхідності посилання на конкретного виробника та торгову марку:</w:t>
      </w:r>
    </w:p>
    <w:p w14:paraId="71073F28" w14:textId="77777777" w:rsidR="00700410" w:rsidRPr="00700410" w:rsidRDefault="00700410" w:rsidP="007004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700410">
        <w:rPr>
          <w:rFonts w:ascii="Times New Roman" w:eastAsia="Calibri" w:hAnsi="Times New Roman" w:cs="Times New Roman"/>
          <w:sz w:val="24"/>
          <w:szCs w:val="24"/>
          <w:lang w:eastAsia="uk-UA"/>
        </w:rPr>
        <w:t>Замовник здійснює закупівлю контрольних панелей зразків плазми крові для кількісного визначення концентрації РНК ВІЛ-1 для оцінки компетентності персоналу, який виконує дослідження з кількісного визначення копій РНК вірусу імунодефіциту людини першого типу із застосуванням різних типів приладів для оцінки ефективності лікування ВІЛ-інфікованих пацієнтів на всій території України.</w:t>
      </w:r>
    </w:p>
    <w:p w14:paraId="3E0EE568" w14:textId="77777777" w:rsidR="00700410" w:rsidRPr="00700410" w:rsidRDefault="00700410" w:rsidP="007004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70041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Контрольні панелі зразків  призначені для </w:t>
      </w:r>
      <w:proofErr w:type="spellStart"/>
      <w:r w:rsidRPr="00700410">
        <w:rPr>
          <w:rFonts w:ascii="Times New Roman" w:eastAsia="Calibri" w:hAnsi="Times New Roman" w:cs="Times New Roman"/>
          <w:sz w:val="24"/>
          <w:szCs w:val="24"/>
          <w:lang w:eastAsia="uk-UA"/>
        </w:rPr>
        <w:t>міжлабораторного</w:t>
      </w:r>
      <w:proofErr w:type="spellEnd"/>
      <w:r w:rsidRPr="0070041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порівняння отриманих персоналом лабораторій результатів досліджень та дозволяють оцінити їх точність.</w:t>
      </w:r>
    </w:p>
    <w:p w14:paraId="5C8394A1" w14:textId="77777777" w:rsidR="00700410" w:rsidRPr="00700410" w:rsidRDefault="00700410" w:rsidP="007004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70041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В умовах динамічного спостереження за станом здоров’я ВІЛ-інфікованих пацієнтів на АРТ, особливої ваги набуває можливість забезпечення </w:t>
      </w:r>
      <w:proofErr w:type="spellStart"/>
      <w:r w:rsidRPr="00700410">
        <w:rPr>
          <w:rFonts w:ascii="Times New Roman" w:eastAsia="Calibri" w:hAnsi="Times New Roman" w:cs="Times New Roman"/>
          <w:sz w:val="24"/>
          <w:szCs w:val="24"/>
          <w:lang w:eastAsia="uk-UA"/>
        </w:rPr>
        <w:t>співставності</w:t>
      </w:r>
      <w:proofErr w:type="spellEnd"/>
      <w:r w:rsidRPr="0070041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 результатів дослідження незалежно від того, яка саме лабораторія їх отримала. Це дозволяє економити державні ресурси на організацію та проведення таких досліджень, особливо у випадках зміни пацієнтом місця свого проживання/адреси ЗОЗ для надання йому медичної допомоги.</w:t>
      </w:r>
    </w:p>
    <w:p w14:paraId="3EE9DA20" w14:textId="77777777" w:rsidR="00700410" w:rsidRPr="00700410" w:rsidRDefault="00700410" w:rsidP="007004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700410">
        <w:rPr>
          <w:rFonts w:ascii="Times New Roman" w:eastAsia="Calibri" w:hAnsi="Times New Roman" w:cs="Times New Roman"/>
          <w:sz w:val="24"/>
          <w:szCs w:val="24"/>
          <w:lang w:eastAsia="uk-UA"/>
        </w:rPr>
        <w:t xml:space="preserve">У визначенні предмету закупівлі Замовник посилається на  торгову назву конкретного виробника та каталожний номер, тому що дані панелі зразків плазми крові найбільше відповідають поставленим перед  </w:t>
      </w:r>
      <w:proofErr w:type="spellStart"/>
      <w:r w:rsidRPr="00700410">
        <w:rPr>
          <w:rFonts w:ascii="Times New Roman" w:eastAsia="Calibri" w:hAnsi="Times New Roman" w:cs="Times New Roman"/>
          <w:sz w:val="24"/>
          <w:szCs w:val="24"/>
          <w:lang w:eastAsia="uk-UA"/>
        </w:rPr>
        <w:t>Референс</w:t>
      </w:r>
      <w:proofErr w:type="spellEnd"/>
      <w:r w:rsidRPr="00700410">
        <w:rPr>
          <w:rFonts w:ascii="Times New Roman" w:eastAsia="Calibri" w:hAnsi="Times New Roman" w:cs="Times New Roman"/>
          <w:sz w:val="24"/>
          <w:szCs w:val="24"/>
          <w:lang w:eastAsia="uk-UA"/>
        </w:rPr>
        <w:t>-лабораторією з діагностики ВІЛ/СНІДу  цілям.</w:t>
      </w:r>
    </w:p>
    <w:p w14:paraId="2C61DE36" w14:textId="77777777" w:rsidR="00700410" w:rsidRPr="00700410" w:rsidRDefault="00700410" w:rsidP="0070041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 w:rsidRPr="00700410">
        <w:rPr>
          <w:rFonts w:ascii="Times New Roman" w:eastAsia="Calibri" w:hAnsi="Times New Roman" w:cs="Times New Roman"/>
          <w:sz w:val="24"/>
          <w:szCs w:val="24"/>
          <w:lang w:eastAsia="uk-UA"/>
        </w:rPr>
        <w:t>Отже, для дотримання принципів Закону, а саме досягнення максимальної економії та ефективності, Замовником було прийнято рішення  провести закупівлю даних реагентів або їх еквіваленту.</w:t>
      </w:r>
    </w:p>
    <w:p w14:paraId="41967643" w14:textId="77777777" w:rsidR="00700410" w:rsidRPr="00700410" w:rsidRDefault="00700410" w:rsidP="007004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</w:p>
    <w:p w14:paraId="4443CE78" w14:textId="77777777" w:rsidR="00700410" w:rsidRPr="00700410" w:rsidRDefault="00700410" w:rsidP="007004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  <w:r w:rsidRPr="00700410"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  <w:t>МЕДИКО-ТЕХНІЧНІ ВИМОГИ</w:t>
      </w:r>
    </w:p>
    <w:p w14:paraId="78549B2C" w14:textId="77777777" w:rsidR="00700410" w:rsidRPr="00700410" w:rsidRDefault="00700410" w:rsidP="007004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</w:p>
    <w:tbl>
      <w:tblPr>
        <w:tblW w:w="10524" w:type="dxa"/>
        <w:tblInd w:w="-714" w:type="dxa"/>
        <w:tblLook w:val="04A0" w:firstRow="1" w:lastRow="0" w:firstColumn="1" w:lastColumn="0" w:noHBand="0" w:noVBand="1"/>
      </w:tblPr>
      <w:tblGrid>
        <w:gridCol w:w="540"/>
        <w:gridCol w:w="2027"/>
        <w:gridCol w:w="1060"/>
        <w:gridCol w:w="4145"/>
        <w:gridCol w:w="1565"/>
        <w:gridCol w:w="1187"/>
      </w:tblGrid>
      <w:tr w:rsidR="00700410" w:rsidRPr="00700410" w14:paraId="00662D1C" w14:textId="77777777" w:rsidTr="00FD108E">
        <w:trPr>
          <w:trHeight w:val="6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1CF0F" w14:textId="77777777" w:rsidR="00700410" w:rsidRPr="00700410" w:rsidRDefault="00700410" w:rsidP="0070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700410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№</w:t>
            </w: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57D3" w14:textId="77777777" w:rsidR="00700410" w:rsidRPr="00700410" w:rsidRDefault="00700410" w:rsidP="0070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700410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Предмет закупівлі</w:t>
            </w:r>
            <w:r w:rsidRPr="00700410">
              <w:rPr>
                <w:rFonts w:ascii="Times New Roman" w:eastAsia="Calibri" w:hAnsi="Times New Roman" w:cs="Times New Roman"/>
                <w:b/>
                <w:bCs/>
                <w:lang w:eastAsia="uk-UA"/>
              </w:rPr>
              <w:t>*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330A4" w14:textId="77777777" w:rsidR="00700410" w:rsidRPr="00700410" w:rsidRDefault="00700410" w:rsidP="0070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700410">
              <w:rPr>
                <w:rFonts w:ascii="Times New Roman" w:eastAsia="Times New Roman" w:hAnsi="Times New Roman" w:cs="Times New Roman"/>
                <w:b/>
                <w:bCs/>
                <w:lang w:val="ru-RU" w:eastAsia="uk-UA"/>
              </w:rPr>
              <w:t xml:space="preserve">Код </w:t>
            </w:r>
            <w:r w:rsidRPr="00700410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НК 024:2019</w:t>
            </w: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DC823" w14:textId="77777777" w:rsidR="00700410" w:rsidRPr="00700410" w:rsidRDefault="00700410" w:rsidP="0070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700410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Технічні характеристики</w:t>
            </w:r>
          </w:p>
        </w:tc>
        <w:tc>
          <w:tcPr>
            <w:tcW w:w="1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C845" w14:textId="77777777" w:rsidR="00700410" w:rsidRPr="00700410" w:rsidRDefault="00700410" w:rsidP="0070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700410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Одиниці вимірювання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6EBEF" w14:textId="77777777" w:rsidR="00700410" w:rsidRPr="00700410" w:rsidRDefault="00700410" w:rsidP="0070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700410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Кількість</w:t>
            </w:r>
          </w:p>
        </w:tc>
      </w:tr>
      <w:tr w:rsidR="00700410" w:rsidRPr="00700410" w14:paraId="56897F9E" w14:textId="77777777" w:rsidTr="00FD108E">
        <w:trPr>
          <w:trHeight w:val="603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D3342" w14:textId="77777777" w:rsidR="00700410" w:rsidRPr="00700410" w:rsidRDefault="00700410" w:rsidP="00700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04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44BA3" w14:textId="77777777" w:rsidR="00700410" w:rsidRPr="00700410" w:rsidRDefault="00700410" w:rsidP="00700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04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Набір контролів RIQAS для досліджень СНІД/гепатит,</w:t>
            </w:r>
          </w:p>
          <w:p w14:paraId="16D67A38" w14:textId="77777777" w:rsidR="00700410" w:rsidRPr="00700410" w:rsidRDefault="00700410" w:rsidP="007004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04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(каталожний номер RQ9151)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B6D31" w14:textId="77777777" w:rsidR="00700410" w:rsidRPr="00700410" w:rsidRDefault="00700410" w:rsidP="0070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04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30724</w:t>
            </w:r>
          </w:p>
        </w:tc>
        <w:tc>
          <w:tcPr>
            <w:tcW w:w="4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8C924" w14:textId="77777777" w:rsidR="00700410" w:rsidRPr="00700410" w:rsidRDefault="00700410" w:rsidP="00700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04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1.Реагенти повинні бути призначені для діагностики </w:t>
            </w:r>
            <w:proofErr w:type="spellStart"/>
            <w:r w:rsidRPr="007004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in</w:t>
            </w:r>
            <w:proofErr w:type="spellEnd"/>
            <w:r w:rsidRPr="007004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004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vitro</w:t>
            </w:r>
            <w:proofErr w:type="spellEnd"/>
            <w:r w:rsidRPr="007004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</w:p>
          <w:p w14:paraId="7D8949D5" w14:textId="77777777" w:rsidR="00700410" w:rsidRPr="00700410" w:rsidRDefault="00700410" w:rsidP="00700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04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2.Набір повинен містити не менше 24 контролів з об’ємом кожного не менше 1,8 мл.</w:t>
            </w:r>
          </w:p>
          <w:p w14:paraId="16E275D4" w14:textId="77777777" w:rsidR="00700410" w:rsidRPr="00700410" w:rsidRDefault="00700410" w:rsidP="00700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04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 Реагенти повинні бути призначені для участі у програмі зовнішньої оцінки якості RIQAS для лабораторних досліджень ВІЛ/гепатит, що проводиться 1 раз на місяць по 2 проби протягом 12 місяців.</w:t>
            </w:r>
          </w:p>
          <w:p w14:paraId="08CF0CD4" w14:textId="77777777" w:rsidR="00700410" w:rsidRPr="00700410" w:rsidRDefault="00700410" w:rsidP="00700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04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4.Реагенти мають бути виготовлені з плазми крові людини, форма – рідка, не потребує </w:t>
            </w:r>
            <w:proofErr w:type="spellStart"/>
            <w:r w:rsidRPr="007004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пробопідготовки</w:t>
            </w:r>
            <w:proofErr w:type="spellEnd"/>
            <w:r w:rsidRPr="007004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  <w:p w14:paraId="0A2BC715" w14:textId="77777777" w:rsidR="00700410" w:rsidRPr="00700410" w:rsidRDefault="00700410" w:rsidP="00700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04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5.Реагенти повинні бути призначені для якісного та кількісного методів виявлення наступних </w:t>
            </w:r>
            <w:proofErr w:type="spellStart"/>
            <w:r w:rsidRPr="007004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аналітів</w:t>
            </w:r>
            <w:proofErr w:type="spellEnd"/>
            <w:r w:rsidRPr="007004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  <w:p w14:paraId="4C812E98" w14:textId="77777777" w:rsidR="00700410" w:rsidRPr="00700410" w:rsidRDefault="00700410" w:rsidP="00700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04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- сумарних антитіл (класів </w:t>
            </w:r>
            <w:proofErr w:type="spellStart"/>
            <w:r w:rsidRPr="007004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Ig</w:t>
            </w:r>
            <w:proofErr w:type="spellEnd"/>
            <w:r w:rsidRPr="007004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A, </w:t>
            </w:r>
            <w:proofErr w:type="spellStart"/>
            <w:r w:rsidRPr="007004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Ig</w:t>
            </w:r>
            <w:proofErr w:type="spellEnd"/>
            <w:r w:rsidRPr="007004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G, </w:t>
            </w:r>
            <w:proofErr w:type="spellStart"/>
            <w:r w:rsidRPr="007004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Ig</w:t>
            </w:r>
            <w:proofErr w:type="spellEnd"/>
            <w:r w:rsidRPr="007004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M) до ВІЛ ½ (Anti-HIV-1+2);</w:t>
            </w:r>
          </w:p>
          <w:p w14:paraId="12E55F61" w14:textId="77777777" w:rsidR="00700410" w:rsidRPr="00700410" w:rsidRDefault="00700410" w:rsidP="00700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04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- сумарних антитіл (класів </w:t>
            </w:r>
            <w:proofErr w:type="spellStart"/>
            <w:r w:rsidRPr="007004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Ig</w:t>
            </w:r>
            <w:proofErr w:type="spellEnd"/>
            <w:r w:rsidRPr="007004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004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A,Ig</w:t>
            </w:r>
            <w:proofErr w:type="spellEnd"/>
            <w:r w:rsidRPr="007004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G, </w:t>
            </w:r>
            <w:proofErr w:type="spellStart"/>
            <w:r w:rsidRPr="007004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Ig</w:t>
            </w:r>
            <w:proofErr w:type="spellEnd"/>
            <w:r w:rsidRPr="007004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M) до вірусу гепатиту С (</w:t>
            </w:r>
            <w:proofErr w:type="spellStart"/>
            <w:r w:rsidRPr="007004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Anti</w:t>
            </w:r>
            <w:proofErr w:type="spellEnd"/>
            <w:r w:rsidRPr="007004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-HCV);</w:t>
            </w:r>
          </w:p>
          <w:p w14:paraId="0488BDC5" w14:textId="77777777" w:rsidR="00700410" w:rsidRPr="00700410" w:rsidRDefault="00700410" w:rsidP="00700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04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сумарних антитіл (класів </w:t>
            </w:r>
            <w:proofErr w:type="spellStart"/>
            <w:r w:rsidRPr="007004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Ig</w:t>
            </w:r>
            <w:proofErr w:type="spellEnd"/>
            <w:r w:rsidRPr="007004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004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A,Ig</w:t>
            </w:r>
            <w:proofErr w:type="spellEnd"/>
            <w:r w:rsidRPr="007004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G, </w:t>
            </w:r>
            <w:proofErr w:type="spellStart"/>
            <w:r w:rsidRPr="007004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Ig</w:t>
            </w:r>
            <w:proofErr w:type="spellEnd"/>
            <w:r w:rsidRPr="007004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M) ядерного антигену гепатиту В (</w:t>
            </w:r>
            <w:proofErr w:type="spellStart"/>
            <w:r w:rsidRPr="007004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Anti-HBc</w:t>
            </w:r>
            <w:proofErr w:type="spellEnd"/>
            <w:r w:rsidRPr="007004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);</w:t>
            </w:r>
          </w:p>
          <w:p w14:paraId="0CE4E485" w14:textId="77777777" w:rsidR="00700410" w:rsidRPr="00700410" w:rsidRDefault="00700410" w:rsidP="00700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04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поверхневого антигену вірусу гепатиту В (</w:t>
            </w:r>
            <w:proofErr w:type="spellStart"/>
            <w:r w:rsidRPr="007004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HBsAg</w:t>
            </w:r>
            <w:proofErr w:type="spellEnd"/>
            <w:r w:rsidRPr="007004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).</w:t>
            </w:r>
          </w:p>
          <w:p w14:paraId="441F6D66" w14:textId="77777777" w:rsidR="00700410" w:rsidRPr="00700410" w:rsidRDefault="00700410" w:rsidP="00700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04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6. Медичні вироби повинні відповідати вимогам Технічного регламенту щодо</w:t>
            </w:r>
          </w:p>
          <w:p w14:paraId="04B4CCE8" w14:textId="77777777" w:rsidR="00700410" w:rsidRPr="00700410" w:rsidRDefault="00700410" w:rsidP="00700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04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медичних виробів, затвердженого постановою Кабінету Міністрів України від</w:t>
            </w:r>
          </w:p>
          <w:p w14:paraId="27259482" w14:textId="77777777" w:rsidR="00700410" w:rsidRPr="00700410" w:rsidRDefault="00700410" w:rsidP="00700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04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02.10.2013 № 753, що підтверджується на момент постачання завіреною копією</w:t>
            </w:r>
          </w:p>
          <w:p w14:paraId="67BF09DA" w14:textId="77777777" w:rsidR="00700410" w:rsidRPr="00700410" w:rsidRDefault="00700410" w:rsidP="00700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04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декларації та, за наявності, сертифікатом про відповідність.</w:t>
            </w:r>
          </w:p>
          <w:p w14:paraId="26E9ED1A" w14:textId="77777777" w:rsidR="00700410" w:rsidRPr="00700410" w:rsidRDefault="00700410" w:rsidP="00700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04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7. Необхідна наявність копії інструкції (настанови) із експлуатації</w:t>
            </w:r>
          </w:p>
          <w:p w14:paraId="7739D06A" w14:textId="77777777" w:rsidR="00700410" w:rsidRPr="00700410" w:rsidRDefault="00700410" w:rsidP="00700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04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(застосування) медичного виробу українською мовою. У разі наявності</w:t>
            </w:r>
          </w:p>
          <w:p w14:paraId="7FFD67C4" w14:textId="77777777" w:rsidR="00700410" w:rsidRPr="00700410" w:rsidRDefault="00700410" w:rsidP="00700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04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затвердженої інструкції мовою оригіналу має бути забезпечений супровід</w:t>
            </w:r>
          </w:p>
          <w:p w14:paraId="3782D4BF" w14:textId="77777777" w:rsidR="00700410" w:rsidRPr="00700410" w:rsidRDefault="00700410" w:rsidP="00700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04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препарату копією автентичного перекладу інструкції українською мовою.</w:t>
            </w:r>
          </w:p>
          <w:p w14:paraId="312877AF" w14:textId="77777777" w:rsidR="00700410" w:rsidRPr="00700410" w:rsidRDefault="00700410" w:rsidP="00700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04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8. Зберігання та постачання повинно здійснюватися відповідно до вимог</w:t>
            </w:r>
          </w:p>
          <w:p w14:paraId="7884354F" w14:textId="77777777" w:rsidR="00700410" w:rsidRPr="00700410" w:rsidRDefault="00700410" w:rsidP="00700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0041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інструкції з використання з дотриманням «холодового ланцюга».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E1582" w14:textId="77777777" w:rsidR="00700410" w:rsidRPr="00700410" w:rsidRDefault="00700410" w:rsidP="0070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0041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uk-UA"/>
              </w:rPr>
              <w:lastRenderedPageBreak/>
              <w:t>штука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8BCECD" w14:textId="77777777" w:rsidR="00700410" w:rsidRPr="00700410" w:rsidRDefault="00700410" w:rsidP="007004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</w:pPr>
            <w:r w:rsidRPr="007004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uk-UA"/>
              </w:rPr>
              <w:t>1</w:t>
            </w:r>
          </w:p>
        </w:tc>
      </w:tr>
    </w:tbl>
    <w:p w14:paraId="73F1A584" w14:textId="77777777" w:rsidR="00700410" w:rsidRPr="00700410" w:rsidRDefault="00700410" w:rsidP="007004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pacing w:val="-5"/>
          <w:sz w:val="24"/>
          <w:szCs w:val="24"/>
          <w:lang w:eastAsia="ru-RU"/>
        </w:rPr>
      </w:pPr>
    </w:p>
    <w:p w14:paraId="7FF47C79" w14:textId="77777777" w:rsidR="00700410" w:rsidRDefault="00700410" w:rsidP="002455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7004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8608B" w14:textId="77777777" w:rsidR="00950359" w:rsidRDefault="00950359" w:rsidP="0024553B">
      <w:pPr>
        <w:spacing w:after="0" w:line="240" w:lineRule="auto"/>
      </w:pPr>
      <w:r>
        <w:separator/>
      </w:r>
    </w:p>
  </w:endnote>
  <w:endnote w:type="continuationSeparator" w:id="0">
    <w:p w14:paraId="55755D98" w14:textId="77777777" w:rsidR="00950359" w:rsidRDefault="00950359" w:rsidP="0024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87F22" w14:textId="77777777" w:rsidR="00950359" w:rsidRDefault="00950359" w:rsidP="0024553B">
      <w:pPr>
        <w:spacing w:after="0" w:line="240" w:lineRule="auto"/>
      </w:pPr>
      <w:r>
        <w:separator/>
      </w:r>
    </w:p>
  </w:footnote>
  <w:footnote w:type="continuationSeparator" w:id="0">
    <w:p w14:paraId="70D9500C" w14:textId="77777777" w:rsidR="00950359" w:rsidRDefault="00950359" w:rsidP="00245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655E84"/>
    <w:multiLevelType w:val="hybridMultilevel"/>
    <w:tmpl w:val="F7B8DA9A"/>
    <w:lvl w:ilvl="0" w:tplc="0CB6E6DA">
      <w:start w:val="2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CC5A45"/>
    <w:multiLevelType w:val="hybridMultilevel"/>
    <w:tmpl w:val="34503738"/>
    <w:lvl w:ilvl="0" w:tplc="919C905A">
      <w:start w:val="23"/>
      <w:numFmt w:val="bullet"/>
      <w:lvlText w:val="-"/>
      <w:lvlJc w:val="left"/>
      <w:pPr>
        <w:ind w:left="81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num w:numId="1" w16cid:durableId="1229220367">
    <w:abstractNumId w:val="1"/>
  </w:num>
  <w:num w:numId="2" w16cid:durableId="2125346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B8"/>
    <w:rsid w:val="000C70A6"/>
    <w:rsid w:val="001055A1"/>
    <w:rsid w:val="001C1517"/>
    <w:rsid w:val="00226C86"/>
    <w:rsid w:val="00230269"/>
    <w:rsid w:val="0023658E"/>
    <w:rsid w:val="0024553B"/>
    <w:rsid w:val="002B6E58"/>
    <w:rsid w:val="002B72AC"/>
    <w:rsid w:val="002C7992"/>
    <w:rsid w:val="002E2676"/>
    <w:rsid w:val="00366514"/>
    <w:rsid w:val="0037665F"/>
    <w:rsid w:val="004F0EB2"/>
    <w:rsid w:val="00590320"/>
    <w:rsid w:val="005F6CE1"/>
    <w:rsid w:val="006454AF"/>
    <w:rsid w:val="006C75C1"/>
    <w:rsid w:val="00700410"/>
    <w:rsid w:val="0084332E"/>
    <w:rsid w:val="009443DC"/>
    <w:rsid w:val="00950359"/>
    <w:rsid w:val="0095518A"/>
    <w:rsid w:val="00985C1F"/>
    <w:rsid w:val="00A52318"/>
    <w:rsid w:val="00A85135"/>
    <w:rsid w:val="00AC1C0E"/>
    <w:rsid w:val="00D3705A"/>
    <w:rsid w:val="00D626B8"/>
    <w:rsid w:val="00EE61EF"/>
    <w:rsid w:val="00FA72FC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D094"/>
  <w15:chartTrackingRefBased/>
  <w15:docId w15:val="{7F7F644F-925A-4C23-9C6C-999F92BD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2A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0">
    <w:name w:val="rvts0"/>
    <w:basedOn w:val="a0"/>
    <w:rsid w:val="002B72AC"/>
  </w:style>
  <w:style w:type="character" w:styleId="a3">
    <w:name w:val="Emphasis"/>
    <w:uiPriority w:val="20"/>
    <w:qFormat/>
    <w:rsid w:val="002B72AC"/>
    <w:rPr>
      <w:i/>
      <w:iCs/>
    </w:rPr>
  </w:style>
  <w:style w:type="table" w:styleId="a4">
    <w:name w:val="Table Grid"/>
    <w:basedOn w:val="a1"/>
    <w:uiPriority w:val="39"/>
    <w:rsid w:val="002B72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24553B"/>
    <w:pPr>
      <w:spacing w:after="0" w:line="240" w:lineRule="auto"/>
    </w:pPr>
    <w:rPr>
      <w:rFonts w:ascii="Calibri" w:eastAsia="Calibri" w:hAnsi="Calibri" w:cs="Calibri"/>
      <w:sz w:val="20"/>
      <w:szCs w:val="20"/>
      <w:lang w:eastAsia="uk-UA"/>
    </w:rPr>
  </w:style>
  <w:style w:type="character" w:customStyle="1" w:styleId="a6">
    <w:name w:val="Текст сноски Знак"/>
    <w:basedOn w:val="a0"/>
    <w:link w:val="a5"/>
    <w:uiPriority w:val="99"/>
    <w:semiHidden/>
    <w:rsid w:val="0024553B"/>
    <w:rPr>
      <w:rFonts w:ascii="Calibri" w:eastAsia="Calibri" w:hAnsi="Calibri" w:cs="Calibri"/>
      <w:sz w:val="20"/>
      <w:szCs w:val="20"/>
      <w:lang w:val="uk-UA" w:eastAsia="uk-UA"/>
    </w:rPr>
  </w:style>
  <w:style w:type="character" w:styleId="a7">
    <w:name w:val="footnote reference"/>
    <w:basedOn w:val="a0"/>
    <w:uiPriority w:val="99"/>
    <w:semiHidden/>
    <w:unhideWhenUsed/>
    <w:rsid w:val="002455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4453</Words>
  <Characters>2539</Characters>
  <Application>Microsoft Office Word</Application>
  <DocSecurity>0</DocSecurity>
  <Lines>21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userua12</dc:creator>
  <cp:keywords/>
  <dc:description/>
  <cp:lastModifiedBy>PHC02</cp:lastModifiedBy>
  <cp:revision>7</cp:revision>
  <dcterms:created xsi:type="dcterms:W3CDTF">2022-08-10T10:32:00Z</dcterms:created>
  <dcterms:modified xsi:type="dcterms:W3CDTF">2022-08-10T10:59:00Z</dcterms:modified>
</cp:coreProperties>
</file>