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3ACEFE52" w:rsidR="000C70A6" w:rsidRDefault="009869D1" w:rsidP="00DB4C61">
      <w:pPr>
        <w:spacing w:before="100" w:beforeAutospacing="1" w:after="100" w:afterAutospacing="1" w:line="240" w:lineRule="auto"/>
        <w:jc w:val="center"/>
        <w:rPr>
          <w:rStyle w:val="a3"/>
          <w:rFonts w:ascii="Times New Roman" w:hAnsi="Times New Roman"/>
          <w:b/>
          <w:bCs/>
          <w:i w:val="0"/>
          <w:iCs w:val="0"/>
          <w:sz w:val="24"/>
          <w:szCs w:val="24"/>
        </w:rPr>
      </w:pPr>
      <w:r w:rsidRPr="009869D1">
        <w:rPr>
          <w:rFonts w:ascii="Times New Roman" w:hAnsi="Times New Roman"/>
          <w:b/>
          <w:bCs/>
          <w:sz w:val="24"/>
          <w:szCs w:val="24"/>
        </w:rPr>
        <w:t>ДК 021:2015: 33190000-8 Медичне обладнання та вироби медичного призначення різні (Аптечки першої медичної допомоги)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775E3066"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9869D1" w:rsidRPr="009869D1">
        <w:rPr>
          <w:rFonts w:ascii="Times New Roman" w:hAnsi="Times New Roman"/>
          <w:bCs/>
          <w:sz w:val="24"/>
          <w:szCs w:val="24"/>
        </w:rPr>
        <w:t>ДК 021:2015: 33190000-8 Медичне обладнання та вироби медичного призначення різні (Аптечки першої медичної допомоги)</w:t>
      </w:r>
    </w:p>
    <w:p w14:paraId="4439A3F5" w14:textId="59B7E41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6C74577A" w14:textId="14636B3C" w:rsidR="000C70A6" w:rsidRDefault="009869D1" w:rsidP="0024553B">
      <w:pPr>
        <w:spacing w:after="0" w:line="240" w:lineRule="auto"/>
        <w:jc w:val="both"/>
        <w:rPr>
          <w:rFonts w:ascii="Times New Roman" w:hAnsi="Times New Roman"/>
          <w:sz w:val="24"/>
          <w:szCs w:val="24"/>
        </w:rPr>
      </w:pPr>
      <w:r w:rsidRPr="009869D1">
        <w:rPr>
          <w:rFonts w:ascii="Times New Roman" w:hAnsi="Times New Roman"/>
          <w:sz w:val="24"/>
          <w:szCs w:val="24"/>
        </w:rPr>
        <w:t>UA-2023-05-15-008197-a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2AF5ED2B"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9869D1">
        <w:rPr>
          <w:rFonts w:ascii="Times New Roman" w:hAnsi="Times New Roman"/>
          <w:sz w:val="24"/>
          <w:szCs w:val="24"/>
        </w:rPr>
        <w:t>25 000</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2616262B"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9869D1">
        <w:rPr>
          <w:rFonts w:ascii="Times New Roman" w:hAnsi="Times New Roman"/>
          <w:sz w:val="24"/>
          <w:szCs w:val="24"/>
        </w:rPr>
        <w:t>25 000</w:t>
      </w:r>
      <w:r w:rsidR="009869D1" w:rsidRPr="00CC3F6A">
        <w:rPr>
          <w:rFonts w:ascii="Times New Roman" w:hAnsi="Times New Roman"/>
          <w:sz w:val="24"/>
          <w:szCs w:val="24"/>
        </w:rPr>
        <w:t>,</w:t>
      </w:r>
      <w:r w:rsidR="009869D1">
        <w:rPr>
          <w:rFonts w:ascii="Times New Roman" w:hAnsi="Times New Roman"/>
          <w:sz w:val="24"/>
          <w:szCs w:val="24"/>
        </w:rPr>
        <w:t>0</w:t>
      </w:r>
      <w:r w:rsidR="009869D1" w:rsidRPr="00CC3F6A">
        <w:rPr>
          <w:rFonts w:ascii="Times New Roman" w:hAnsi="Times New Roman"/>
          <w:sz w:val="24"/>
          <w:szCs w:val="24"/>
        </w:rPr>
        <w:t>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362697CC" w:rsidR="000C70A6"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9869D1" w:rsidRPr="009869D1">
        <w:rPr>
          <w:rFonts w:ascii="Times New Roman" w:eastAsia="Times New Roman" w:hAnsi="Times New Roman"/>
          <w:bCs/>
          <w:iCs/>
          <w:color w:val="000000"/>
          <w:sz w:val="24"/>
          <w:szCs w:val="24"/>
          <w:lang w:eastAsia="uk-UA"/>
        </w:rPr>
        <w:t>Кошти спеціального фонду державного бюджету</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719765A6" w14:textId="2F6B7CA7" w:rsidR="000C70A6" w:rsidRPr="00517ABE" w:rsidRDefault="00255452" w:rsidP="00517ABE">
      <w:pPr>
        <w:spacing w:line="240" w:lineRule="auto"/>
        <w:jc w:val="center"/>
        <w:rPr>
          <w:rFonts w:ascii="Times New Roman" w:eastAsia="Times New Roman" w:hAnsi="Times New Roman" w:cs="Times New Roman"/>
          <w:b/>
          <w:bCs/>
          <w:color w:val="000000"/>
          <w:spacing w:val="-5"/>
          <w:sz w:val="24"/>
          <w:szCs w:val="24"/>
          <w:lang w:eastAsia="ru-RU"/>
        </w:rPr>
      </w:pPr>
      <w:r w:rsidRPr="00517ABE">
        <w:rPr>
          <w:rFonts w:ascii="Times New Roman" w:eastAsia="Times New Roman" w:hAnsi="Times New Roman" w:cs="Times New Roman"/>
          <w:b/>
          <w:bCs/>
          <w:color w:val="000000"/>
          <w:spacing w:val="-5"/>
          <w:sz w:val="24"/>
          <w:szCs w:val="24"/>
          <w:lang w:eastAsia="ru-RU"/>
        </w:rPr>
        <w:t>ТЕХНІЧНА СПЕЦИФІКАЦІЯ</w:t>
      </w:r>
      <w:r w:rsidR="000C70A6" w:rsidRPr="00517ABE">
        <w:rPr>
          <w:rFonts w:ascii="Times New Roman" w:eastAsia="Times New Roman" w:hAnsi="Times New Roman" w:cs="Times New Roman"/>
          <w:b/>
          <w:bCs/>
          <w:color w:val="000000"/>
          <w:spacing w:val="-5"/>
          <w:sz w:val="24"/>
          <w:szCs w:val="24"/>
          <w:lang w:eastAsia="ru-RU"/>
        </w:rPr>
        <w:t xml:space="preserve"> </w:t>
      </w:r>
    </w:p>
    <w:p w14:paraId="2B7B3123" w14:textId="77777777" w:rsidR="00255452" w:rsidRDefault="00255452" w:rsidP="00255452">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3018CFFA" w14:textId="77777777" w:rsidR="00255452" w:rsidRPr="00833DDF" w:rsidRDefault="00255452" w:rsidP="00255452">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bookmarkStart w:id="0" w:name="_Hlk134706200"/>
      <w:r w:rsidRPr="006D3D68">
        <w:rPr>
          <w:rFonts w:ascii="Times New Roman" w:hAnsi="Times New Roman"/>
          <w:color w:val="000000" w:themeColor="text1"/>
          <w:sz w:val="24"/>
          <w:szCs w:val="24"/>
        </w:rPr>
        <w:t>33190000-8 Медичне обладнання та вироби медичного призначення різні (Аптечки першої медичної допомоги)</w:t>
      </w:r>
      <w:bookmarkEnd w:id="0"/>
    </w:p>
    <w:p w14:paraId="42EF6F81" w14:textId="77777777" w:rsidR="00255452" w:rsidRDefault="00255452" w:rsidP="00255452">
      <w:pPr>
        <w:tabs>
          <w:tab w:val="left" w:pos="142"/>
        </w:tabs>
        <w:spacing w:after="0" w:line="240" w:lineRule="auto"/>
        <w:contextualSpacing/>
        <w:jc w:val="both"/>
        <w:rPr>
          <w:rStyle w:val="a8"/>
          <w:rFonts w:ascii="Times New Roman" w:hAnsi="Times New Roman"/>
          <w:b/>
          <w:color w:val="000000"/>
          <w:sz w:val="24"/>
          <w:szCs w:val="24"/>
        </w:rPr>
      </w:pPr>
      <w:bookmarkStart w:id="1" w:name="_GoBack"/>
      <w:bookmarkEnd w:id="1"/>
    </w:p>
    <w:p w14:paraId="76957EDA" w14:textId="77777777" w:rsidR="00255452" w:rsidRPr="00833DDF" w:rsidRDefault="00255452" w:rsidP="00255452">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60306CFA" w14:textId="77777777" w:rsidR="00255452" w:rsidRPr="00833DDF" w:rsidRDefault="00255452" w:rsidP="00255452">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3CD18F5B" w14:textId="77777777" w:rsidR="00255452" w:rsidRDefault="00255452" w:rsidP="00255452">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4E757C69" w14:textId="77777777" w:rsidR="00255452" w:rsidRPr="00833DDF" w:rsidRDefault="00255452" w:rsidP="00255452">
      <w:pPr>
        <w:tabs>
          <w:tab w:val="left" w:pos="142"/>
        </w:tabs>
        <w:spacing w:after="0" w:line="240" w:lineRule="auto"/>
        <w:ind w:firstLine="567"/>
        <w:contextualSpacing/>
        <w:jc w:val="both"/>
        <w:rPr>
          <w:rStyle w:val="a8"/>
          <w:rFonts w:ascii="Times New Roman" w:hAnsi="Times New Roman"/>
          <w:color w:val="000000"/>
          <w:sz w:val="24"/>
          <w:szCs w:val="24"/>
        </w:rPr>
      </w:pPr>
      <w:r w:rsidRPr="00FB6447">
        <w:rPr>
          <w:rFonts w:ascii="Times New Roman" w:hAnsi="Times New Roman" w:cs="Times New Roman"/>
          <w:sz w:val="23"/>
          <w:szCs w:val="23"/>
          <w:lang w:eastAsia="ar-SA"/>
        </w:rPr>
        <w:t xml:space="preserve">Рік виготовлення Товару: </w:t>
      </w:r>
      <w:r w:rsidRPr="00833DDF">
        <w:rPr>
          <w:rFonts w:ascii="Times New Roman" w:hAnsi="Times New Roman" w:cs="Times New Roman"/>
          <w:b/>
          <w:sz w:val="23"/>
          <w:szCs w:val="23"/>
          <w:u w:val="single"/>
          <w:lang w:eastAsia="ar-SA"/>
        </w:rPr>
        <w:t>не раніше 2023 року</w:t>
      </w:r>
      <w:r w:rsidRPr="00FB6447">
        <w:rPr>
          <w:rFonts w:ascii="Times New Roman" w:hAnsi="Times New Roman" w:cs="Times New Roman"/>
          <w:sz w:val="23"/>
          <w:szCs w:val="23"/>
          <w:lang w:eastAsia="ar-SA"/>
        </w:rPr>
        <w:t>.</w:t>
      </w:r>
    </w:p>
    <w:p w14:paraId="0C32A6A2" w14:textId="77777777" w:rsidR="00255452" w:rsidRPr="006D3D68" w:rsidRDefault="00255452" w:rsidP="00255452">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Місце поставки</w:t>
      </w:r>
      <w:r w:rsidRPr="006D3D68">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w:t>
      </w:r>
    </w:p>
    <w:p w14:paraId="0E2F4A34" w14:textId="77777777" w:rsidR="00255452" w:rsidRDefault="00255452" w:rsidP="00255452">
      <w:pPr>
        <w:spacing w:after="0" w:line="240" w:lineRule="auto"/>
        <w:ind w:firstLine="567"/>
        <w:jc w:val="both"/>
        <w:rPr>
          <w:rFonts w:ascii="Times New Roman" w:hAnsi="Times New Roman" w:cs="Times New Roman"/>
          <w:noProof/>
          <w:sz w:val="24"/>
          <w:szCs w:val="24"/>
        </w:rPr>
      </w:pPr>
      <w:r w:rsidRPr="006D3D68">
        <w:rPr>
          <w:rFonts w:ascii="Times New Roman" w:hAnsi="Times New Roman" w:cs="Times New Roman"/>
          <w:noProof/>
          <w:sz w:val="24"/>
          <w:szCs w:val="24"/>
        </w:rPr>
        <w:t xml:space="preserve">Строк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 впродовж 14</w:t>
      </w:r>
      <w:r>
        <w:rPr>
          <w:rFonts w:ascii="Times New Roman" w:hAnsi="Times New Roman" w:cs="Times New Roman"/>
          <w:noProof/>
          <w:sz w:val="24"/>
          <w:szCs w:val="24"/>
        </w:rPr>
        <w:t xml:space="preserve"> (чотирнадцяти)</w:t>
      </w:r>
      <w:r w:rsidRPr="006D3D68">
        <w:rPr>
          <w:rFonts w:ascii="Times New Roman" w:hAnsi="Times New Roman" w:cs="Times New Roman"/>
          <w:noProof/>
          <w:sz w:val="24"/>
          <w:szCs w:val="24"/>
        </w:rPr>
        <w:t xml:space="preserve"> днів</w:t>
      </w:r>
      <w:r>
        <w:rPr>
          <w:rFonts w:ascii="Times New Roman" w:hAnsi="Times New Roman" w:cs="Times New Roman"/>
          <w:noProof/>
          <w:sz w:val="24"/>
          <w:szCs w:val="24"/>
        </w:rPr>
        <w:t xml:space="preserve"> </w:t>
      </w:r>
      <w:r w:rsidRPr="006D3D68">
        <w:rPr>
          <w:rFonts w:ascii="Times New Roman" w:hAnsi="Times New Roman" w:cs="Times New Roman"/>
          <w:noProof/>
          <w:sz w:val="24"/>
          <w:szCs w:val="24"/>
        </w:rPr>
        <w:t>з дати підписання договору.</w:t>
      </w:r>
    </w:p>
    <w:p w14:paraId="473E6CF4" w14:textId="77777777" w:rsidR="00255452" w:rsidRPr="006D3D68" w:rsidRDefault="00255452" w:rsidP="00255452">
      <w:pPr>
        <w:spacing w:after="0" w:line="240" w:lineRule="auto"/>
        <w:ind w:firstLine="567"/>
        <w:jc w:val="both"/>
        <w:rPr>
          <w:rFonts w:ascii="Times New Roman" w:hAnsi="Times New Roman" w:cs="Times New Roman"/>
          <w:noProof/>
          <w:sz w:val="24"/>
          <w:szCs w:val="24"/>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40E6B218" w14:textId="77777777" w:rsidR="00255452" w:rsidRPr="006D3D68" w:rsidRDefault="00255452" w:rsidP="00255452">
      <w:pPr>
        <w:spacing w:after="0" w:line="240" w:lineRule="auto"/>
        <w:rPr>
          <w:rFonts w:ascii="Times New Roman" w:hAnsi="Times New Roman" w:cs="Times New Roman"/>
          <w:sz w:val="24"/>
          <w:szCs w:val="24"/>
        </w:rPr>
      </w:pPr>
    </w:p>
    <w:p w14:paraId="6D4B1A4F" w14:textId="77777777" w:rsidR="00255452" w:rsidRPr="006D3D68" w:rsidRDefault="00255452" w:rsidP="00255452">
      <w:pPr>
        <w:pStyle w:val="a9"/>
        <w:numPr>
          <w:ilvl w:val="0"/>
          <w:numId w:val="3"/>
        </w:numPr>
        <w:contextualSpacing/>
        <w:jc w:val="center"/>
        <w:rPr>
          <w:b/>
          <w:sz w:val="24"/>
          <w:szCs w:val="24"/>
        </w:rPr>
      </w:pPr>
      <w:r w:rsidRPr="006D3D68">
        <w:rPr>
          <w:b/>
          <w:sz w:val="24"/>
          <w:szCs w:val="24"/>
        </w:rPr>
        <w:t xml:space="preserve">Аптечки на </w:t>
      </w:r>
      <w:proofErr w:type="spellStart"/>
      <w:r w:rsidRPr="006D3D68">
        <w:rPr>
          <w:b/>
          <w:sz w:val="24"/>
          <w:szCs w:val="24"/>
        </w:rPr>
        <w:t>замовлення</w:t>
      </w:r>
      <w:proofErr w:type="spellEnd"/>
    </w:p>
    <w:p w14:paraId="753D2F7F" w14:textId="77777777" w:rsidR="00255452" w:rsidRPr="006D3D68" w:rsidRDefault="00255452" w:rsidP="00255452">
      <w:pPr>
        <w:spacing w:after="0" w:line="240" w:lineRule="auto"/>
        <w:ind w:firstLine="567"/>
        <w:jc w:val="both"/>
        <w:rPr>
          <w:rFonts w:ascii="Times New Roman" w:hAnsi="Times New Roman" w:cs="Times New Roman"/>
          <w:sz w:val="24"/>
          <w:szCs w:val="24"/>
        </w:rPr>
      </w:pPr>
      <w:r w:rsidRPr="006D3D68">
        <w:rPr>
          <w:rFonts w:ascii="Times New Roman" w:hAnsi="Times New Roman" w:cs="Times New Roman"/>
          <w:sz w:val="24"/>
          <w:szCs w:val="24"/>
        </w:rPr>
        <w:t>Перелік медикаментів (лікарських засобів і виробів медичного призначення) необхідних для поповнення аптечок першої медичної допомоги, відповідно до Таблиці №1.</w:t>
      </w:r>
    </w:p>
    <w:p w14:paraId="4754236E" w14:textId="77777777" w:rsidR="00255452" w:rsidRDefault="00255452" w:rsidP="00255452">
      <w:pPr>
        <w:tabs>
          <w:tab w:val="left" w:pos="142"/>
        </w:tabs>
        <w:spacing w:after="0" w:line="240" w:lineRule="auto"/>
        <w:ind w:firstLine="567"/>
        <w:contextualSpacing/>
        <w:jc w:val="both"/>
        <w:rPr>
          <w:rFonts w:ascii="Times New Roman" w:hAnsi="Times New Roman" w:cs="Times New Roman"/>
          <w:sz w:val="24"/>
          <w:szCs w:val="24"/>
        </w:rPr>
      </w:pPr>
      <w:r w:rsidRPr="006D3D68">
        <w:rPr>
          <w:rFonts w:ascii="Times New Roman" w:hAnsi="Times New Roman" w:cs="Times New Roman"/>
          <w:sz w:val="24"/>
          <w:szCs w:val="24"/>
        </w:rPr>
        <w:t>Кількість – 11 шт.</w:t>
      </w:r>
    </w:p>
    <w:p w14:paraId="01E01C64" w14:textId="77777777" w:rsidR="00255452" w:rsidRPr="00B2493A" w:rsidRDefault="00255452" w:rsidP="00255452">
      <w:pPr>
        <w:tabs>
          <w:tab w:val="left" w:pos="142"/>
        </w:tabs>
        <w:spacing w:after="0" w:line="240" w:lineRule="auto"/>
        <w:ind w:right="566"/>
        <w:contextualSpacing/>
        <w:jc w:val="right"/>
        <w:rPr>
          <w:rFonts w:ascii="Times New Roman" w:hAnsi="Times New Roman" w:cs="Times New Roman"/>
          <w:i/>
          <w:sz w:val="24"/>
          <w:szCs w:val="24"/>
        </w:rPr>
      </w:pPr>
      <w:r w:rsidRPr="00B2493A">
        <w:rPr>
          <w:rFonts w:ascii="Times New Roman" w:hAnsi="Times New Roman" w:cs="Times New Roman"/>
          <w:i/>
          <w:sz w:val="24"/>
          <w:szCs w:val="24"/>
        </w:rPr>
        <w:t>Таблиця №1</w:t>
      </w:r>
    </w:p>
    <w:tbl>
      <w:tblPr>
        <w:tblW w:w="9525" w:type="dxa"/>
        <w:jc w:val="center"/>
        <w:tblLook w:val="04A0" w:firstRow="1" w:lastRow="0" w:firstColumn="1" w:lastColumn="0" w:noHBand="0" w:noVBand="1"/>
      </w:tblPr>
      <w:tblGrid>
        <w:gridCol w:w="756"/>
        <w:gridCol w:w="5376"/>
        <w:gridCol w:w="2118"/>
        <w:gridCol w:w="1275"/>
      </w:tblGrid>
      <w:tr w:rsidR="00255452" w:rsidRPr="00AC5E8B" w14:paraId="750BB3C3" w14:textId="77777777" w:rsidTr="0015687F">
        <w:trPr>
          <w:trHeight w:val="58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DADCB40" w14:textId="77777777" w:rsidR="00255452" w:rsidRPr="00AC5E8B" w:rsidRDefault="00255452" w:rsidP="0015687F">
            <w:pPr>
              <w:spacing w:line="240" w:lineRule="auto"/>
              <w:jc w:val="center"/>
              <w:rPr>
                <w:rFonts w:ascii="Times New Roman" w:hAnsi="Times New Roman" w:cs="Times New Roman"/>
                <w:b/>
                <w:bCs/>
                <w:sz w:val="24"/>
                <w:szCs w:val="24"/>
              </w:rPr>
            </w:pPr>
            <w:r w:rsidRPr="00AC5E8B">
              <w:rPr>
                <w:rFonts w:ascii="Times New Roman" w:hAnsi="Times New Roman" w:cs="Times New Roman"/>
                <w:b/>
                <w:bCs/>
                <w:sz w:val="24"/>
                <w:szCs w:val="24"/>
              </w:rPr>
              <w:t>№</w:t>
            </w:r>
          </w:p>
        </w:tc>
        <w:tc>
          <w:tcPr>
            <w:tcW w:w="5382" w:type="dxa"/>
            <w:tcBorders>
              <w:top w:val="single" w:sz="4" w:space="0" w:color="000000"/>
              <w:left w:val="nil"/>
              <w:bottom w:val="single" w:sz="4" w:space="0" w:color="000000"/>
              <w:right w:val="single" w:sz="4" w:space="0" w:color="000000"/>
            </w:tcBorders>
            <w:shd w:val="clear" w:color="000000" w:fill="F2F2F2"/>
            <w:vAlign w:val="center"/>
            <w:hideMark/>
          </w:tcPr>
          <w:p w14:paraId="5F5AFC17" w14:textId="77777777" w:rsidR="00255452" w:rsidRPr="00AC5E8B" w:rsidRDefault="00255452" w:rsidP="0015687F">
            <w:pPr>
              <w:spacing w:line="240" w:lineRule="auto"/>
              <w:jc w:val="center"/>
              <w:rPr>
                <w:rFonts w:ascii="Times New Roman" w:hAnsi="Times New Roman" w:cs="Times New Roman"/>
                <w:b/>
                <w:bCs/>
                <w:sz w:val="24"/>
                <w:szCs w:val="24"/>
              </w:rPr>
            </w:pPr>
            <w:r w:rsidRPr="00AC5E8B">
              <w:rPr>
                <w:rFonts w:ascii="Times New Roman" w:hAnsi="Times New Roman" w:cs="Times New Roman"/>
                <w:b/>
                <w:bCs/>
                <w:sz w:val="24"/>
                <w:szCs w:val="24"/>
              </w:rPr>
              <w:t>Назва засобів</w:t>
            </w:r>
          </w:p>
        </w:tc>
        <w:tc>
          <w:tcPr>
            <w:tcW w:w="2119" w:type="dxa"/>
            <w:tcBorders>
              <w:top w:val="single" w:sz="4" w:space="0" w:color="000000"/>
              <w:left w:val="nil"/>
              <w:bottom w:val="single" w:sz="4" w:space="0" w:color="000000"/>
              <w:right w:val="single" w:sz="4" w:space="0" w:color="000000"/>
            </w:tcBorders>
            <w:shd w:val="clear" w:color="000000" w:fill="F2F2F2"/>
            <w:vAlign w:val="center"/>
            <w:hideMark/>
          </w:tcPr>
          <w:p w14:paraId="4085E4C8" w14:textId="77777777" w:rsidR="00255452" w:rsidRPr="00AC5E8B" w:rsidRDefault="00255452" w:rsidP="0015687F">
            <w:pPr>
              <w:spacing w:line="240" w:lineRule="auto"/>
              <w:jc w:val="center"/>
              <w:rPr>
                <w:rFonts w:ascii="Times New Roman" w:hAnsi="Times New Roman" w:cs="Times New Roman"/>
                <w:b/>
                <w:bCs/>
                <w:sz w:val="24"/>
                <w:szCs w:val="24"/>
              </w:rPr>
            </w:pPr>
            <w:r w:rsidRPr="00AC5E8B">
              <w:rPr>
                <w:rFonts w:ascii="Times New Roman" w:hAnsi="Times New Roman" w:cs="Times New Roman"/>
                <w:b/>
                <w:bCs/>
                <w:sz w:val="24"/>
                <w:szCs w:val="24"/>
              </w:rPr>
              <w:t>Специфікація</w:t>
            </w:r>
          </w:p>
        </w:tc>
        <w:tc>
          <w:tcPr>
            <w:tcW w:w="1268" w:type="dxa"/>
            <w:tcBorders>
              <w:top w:val="single" w:sz="4" w:space="0" w:color="000000"/>
              <w:left w:val="nil"/>
              <w:bottom w:val="single" w:sz="4" w:space="0" w:color="000000"/>
              <w:right w:val="single" w:sz="4" w:space="0" w:color="auto"/>
            </w:tcBorders>
            <w:shd w:val="clear" w:color="000000" w:fill="F2F2F2"/>
            <w:vAlign w:val="center"/>
            <w:hideMark/>
          </w:tcPr>
          <w:p w14:paraId="6BA6B21B" w14:textId="77777777" w:rsidR="00255452" w:rsidRPr="00AC5E8B" w:rsidRDefault="00255452" w:rsidP="0015687F">
            <w:pPr>
              <w:spacing w:line="240" w:lineRule="auto"/>
              <w:jc w:val="center"/>
              <w:rPr>
                <w:rFonts w:ascii="Times New Roman" w:hAnsi="Times New Roman" w:cs="Times New Roman"/>
                <w:b/>
                <w:bCs/>
                <w:sz w:val="24"/>
                <w:szCs w:val="24"/>
              </w:rPr>
            </w:pPr>
            <w:r w:rsidRPr="00AC5E8B">
              <w:rPr>
                <w:rFonts w:ascii="Times New Roman" w:hAnsi="Times New Roman" w:cs="Times New Roman"/>
                <w:b/>
                <w:bCs/>
                <w:sz w:val="24"/>
                <w:szCs w:val="24"/>
              </w:rPr>
              <w:t>Кількість</w:t>
            </w:r>
          </w:p>
        </w:tc>
      </w:tr>
      <w:tr w:rsidR="00255452" w:rsidRPr="00AC5E8B" w14:paraId="50662374"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5CFC26B7"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 Засоби для зупинки кровотечі, накладання пов'язок в разі травм</w:t>
            </w:r>
          </w:p>
        </w:tc>
      </w:tr>
      <w:tr w:rsidR="00255452" w:rsidRPr="00AC5E8B" w14:paraId="737C31E8"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6B0555"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19B8992C"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Вата медична, стерильна </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59D8FA3C"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50г</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7404B40C"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w:t>
            </w:r>
          </w:p>
        </w:tc>
      </w:tr>
      <w:tr w:rsidR="00255452" w:rsidRPr="00AC5E8B" w14:paraId="129EEC78"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7E9393BA"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1.2.</w:t>
            </w:r>
          </w:p>
          <w:p w14:paraId="7E974FE9" w14:textId="77777777" w:rsidR="00255452" w:rsidRPr="00AC5E8B" w:rsidRDefault="00255452" w:rsidP="0015687F">
            <w:pPr>
              <w:spacing w:line="240" w:lineRule="auto"/>
              <w:jc w:val="center"/>
              <w:rPr>
                <w:rFonts w:ascii="Times New Roman" w:hAnsi="Times New Roman" w:cs="Times New Roman"/>
                <w:sz w:val="24"/>
                <w:szCs w:val="24"/>
              </w:rPr>
            </w:pPr>
          </w:p>
          <w:p w14:paraId="0DE19BE7" w14:textId="77777777" w:rsidR="00255452" w:rsidRPr="00AC5E8B" w:rsidRDefault="00255452" w:rsidP="0015687F">
            <w:pPr>
              <w:spacing w:line="240" w:lineRule="auto"/>
              <w:jc w:val="center"/>
              <w:rPr>
                <w:rFonts w:ascii="Times New Roman" w:hAnsi="Times New Roman" w:cs="Times New Roman"/>
                <w:sz w:val="24"/>
                <w:szCs w:val="24"/>
              </w:rPr>
            </w:pPr>
          </w:p>
        </w:tc>
        <w:tc>
          <w:tcPr>
            <w:tcW w:w="5382" w:type="dxa"/>
            <w:tcBorders>
              <w:top w:val="nil"/>
              <w:left w:val="nil"/>
              <w:bottom w:val="single" w:sz="4" w:space="0" w:color="000000"/>
              <w:right w:val="single" w:sz="4" w:space="0" w:color="000000"/>
            </w:tcBorders>
            <w:shd w:val="clear" w:color="000000" w:fill="FFFFFF"/>
            <w:vAlign w:val="center"/>
            <w:hideMark/>
          </w:tcPr>
          <w:p w14:paraId="2326A2F1"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Пластир на </w:t>
            </w:r>
            <w:proofErr w:type="spellStart"/>
            <w:r w:rsidRPr="00AC5E8B">
              <w:rPr>
                <w:rFonts w:ascii="Times New Roman" w:hAnsi="Times New Roman" w:cs="Times New Roman"/>
                <w:sz w:val="24"/>
                <w:szCs w:val="24"/>
              </w:rPr>
              <w:t>тканевій</w:t>
            </w:r>
            <w:proofErr w:type="spellEnd"/>
            <w:r w:rsidRPr="00AC5E8B">
              <w:rPr>
                <w:rFonts w:ascii="Times New Roman" w:hAnsi="Times New Roman" w:cs="Times New Roman"/>
                <w:sz w:val="24"/>
                <w:szCs w:val="24"/>
              </w:rPr>
              <w:t xml:space="preserve"> основі</w:t>
            </w:r>
          </w:p>
        </w:tc>
        <w:tc>
          <w:tcPr>
            <w:tcW w:w="2119" w:type="dxa"/>
            <w:tcBorders>
              <w:top w:val="nil"/>
              <w:left w:val="nil"/>
              <w:bottom w:val="single" w:sz="4" w:space="0" w:color="000000"/>
              <w:right w:val="single" w:sz="4" w:space="0" w:color="000000"/>
            </w:tcBorders>
            <w:shd w:val="clear" w:color="000000" w:fill="FFFFFF"/>
            <w:vAlign w:val="center"/>
            <w:hideMark/>
          </w:tcPr>
          <w:p w14:paraId="1C45CFF8"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2,5см х 500см</w:t>
            </w:r>
          </w:p>
        </w:tc>
        <w:tc>
          <w:tcPr>
            <w:tcW w:w="1268" w:type="dxa"/>
            <w:tcBorders>
              <w:top w:val="nil"/>
              <w:left w:val="nil"/>
              <w:bottom w:val="single" w:sz="4" w:space="0" w:color="000000"/>
              <w:right w:val="single" w:sz="4" w:space="0" w:color="auto"/>
            </w:tcBorders>
            <w:shd w:val="clear" w:color="000000" w:fill="FFFFFF"/>
            <w:vAlign w:val="center"/>
            <w:hideMark/>
          </w:tcPr>
          <w:p w14:paraId="3D481D7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5B1E6112" w14:textId="77777777" w:rsidTr="0015687F">
        <w:trPr>
          <w:trHeight w:hRule="exact" w:val="560"/>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75E27EB3"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1.3. </w:t>
            </w:r>
          </w:p>
        </w:tc>
        <w:tc>
          <w:tcPr>
            <w:tcW w:w="5382" w:type="dxa"/>
            <w:tcBorders>
              <w:top w:val="nil"/>
              <w:left w:val="nil"/>
              <w:bottom w:val="single" w:sz="4" w:space="0" w:color="000000"/>
              <w:right w:val="single" w:sz="4" w:space="0" w:color="000000"/>
            </w:tcBorders>
            <w:shd w:val="clear" w:color="000000" w:fill="FFFFFF"/>
            <w:vAlign w:val="center"/>
            <w:hideMark/>
          </w:tcPr>
          <w:p w14:paraId="0D238155"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Пластир медичний бактерицидний </w:t>
            </w:r>
            <w:proofErr w:type="spellStart"/>
            <w:r w:rsidRPr="00AC5E8B">
              <w:rPr>
                <w:rFonts w:ascii="Times New Roman" w:hAnsi="Times New Roman" w:cs="Times New Roman"/>
                <w:sz w:val="24"/>
                <w:szCs w:val="24"/>
              </w:rPr>
              <w:t>ткан</w:t>
            </w:r>
            <w:proofErr w:type="spellEnd"/>
          </w:p>
        </w:tc>
        <w:tc>
          <w:tcPr>
            <w:tcW w:w="2119" w:type="dxa"/>
            <w:tcBorders>
              <w:top w:val="nil"/>
              <w:left w:val="nil"/>
              <w:bottom w:val="single" w:sz="4" w:space="0" w:color="000000"/>
              <w:right w:val="single" w:sz="4" w:space="0" w:color="000000"/>
            </w:tcBorders>
            <w:shd w:val="clear" w:color="000000" w:fill="FFFFFF"/>
            <w:vAlign w:val="center"/>
            <w:hideMark/>
          </w:tcPr>
          <w:p w14:paraId="2625475D"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1,9см х 7,2см, №10</w:t>
            </w:r>
          </w:p>
        </w:tc>
        <w:tc>
          <w:tcPr>
            <w:tcW w:w="1268" w:type="dxa"/>
            <w:tcBorders>
              <w:top w:val="nil"/>
              <w:left w:val="nil"/>
              <w:bottom w:val="single" w:sz="4" w:space="0" w:color="000000"/>
              <w:right w:val="single" w:sz="4" w:space="0" w:color="auto"/>
            </w:tcBorders>
            <w:shd w:val="clear" w:color="000000" w:fill="FFFFFF"/>
            <w:vAlign w:val="center"/>
            <w:hideMark/>
          </w:tcPr>
          <w:p w14:paraId="7F2F7813"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50196864"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377EC63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1.4. </w:t>
            </w:r>
          </w:p>
        </w:tc>
        <w:tc>
          <w:tcPr>
            <w:tcW w:w="5382" w:type="dxa"/>
            <w:tcBorders>
              <w:top w:val="nil"/>
              <w:left w:val="nil"/>
              <w:bottom w:val="single" w:sz="4" w:space="0" w:color="000000"/>
              <w:right w:val="single" w:sz="4" w:space="0" w:color="000000"/>
            </w:tcBorders>
            <w:shd w:val="clear" w:color="000000" w:fill="FFFFFF"/>
            <w:vAlign w:val="center"/>
            <w:hideMark/>
          </w:tcPr>
          <w:p w14:paraId="1587A558"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Серветка марлева медична </w:t>
            </w:r>
          </w:p>
        </w:tc>
        <w:tc>
          <w:tcPr>
            <w:tcW w:w="2119" w:type="dxa"/>
            <w:tcBorders>
              <w:top w:val="nil"/>
              <w:left w:val="nil"/>
              <w:bottom w:val="single" w:sz="4" w:space="0" w:color="000000"/>
              <w:right w:val="single" w:sz="4" w:space="0" w:color="000000"/>
            </w:tcBorders>
            <w:shd w:val="clear" w:color="000000" w:fill="FFFFFF"/>
            <w:vAlign w:val="center"/>
            <w:hideMark/>
          </w:tcPr>
          <w:p w14:paraId="0FDEE7A1"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16см х 14см №1</w:t>
            </w:r>
          </w:p>
        </w:tc>
        <w:tc>
          <w:tcPr>
            <w:tcW w:w="1268" w:type="dxa"/>
            <w:tcBorders>
              <w:top w:val="nil"/>
              <w:left w:val="nil"/>
              <w:bottom w:val="single" w:sz="4" w:space="0" w:color="000000"/>
              <w:right w:val="single" w:sz="4" w:space="0" w:color="auto"/>
            </w:tcBorders>
            <w:shd w:val="clear" w:color="000000" w:fill="FFFFFF"/>
            <w:vAlign w:val="center"/>
            <w:hideMark/>
          </w:tcPr>
          <w:p w14:paraId="7568C9FA"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7C148C70"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79C6A5CE"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1.5.</w:t>
            </w:r>
          </w:p>
        </w:tc>
        <w:tc>
          <w:tcPr>
            <w:tcW w:w="5382" w:type="dxa"/>
            <w:tcBorders>
              <w:top w:val="nil"/>
              <w:left w:val="nil"/>
              <w:bottom w:val="single" w:sz="4" w:space="0" w:color="000000"/>
              <w:right w:val="single" w:sz="4" w:space="0" w:color="000000"/>
            </w:tcBorders>
            <w:shd w:val="clear" w:color="000000" w:fill="FFFFFF"/>
            <w:vAlign w:val="center"/>
            <w:hideMark/>
          </w:tcPr>
          <w:p w14:paraId="54D3DC1A" w14:textId="77777777" w:rsidR="00255452" w:rsidRPr="00AC5E8B" w:rsidRDefault="00255452" w:rsidP="0015687F">
            <w:pPr>
              <w:spacing w:line="240" w:lineRule="auto"/>
              <w:rPr>
                <w:rFonts w:ascii="Times New Roman" w:hAnsi="Times New Roman" w:cs="Times New Roman"/>
                <w:sz w:val="24"/>
                <w:szCs w:val="24"/>
              </w:rPr>
            </w:pPr>
            <w:proofErr w:type="spellStart"/>
            <w:r w:rsidRPr="00AC5E8B">
              <w:rPr>
                <w:rFonts w:ascii="Times New Roman" w:hAnsi="Times New Roman" w:cs="Times New Roman"/>
                <w:sz w:val="24"/>
                <w:szCs w:val="24"/>
              </w:rPr>
              <w:t>Напальчник</w:t>
            </w:r>
            <w:proofErr w:type="spellEnd"/>
            <w:r w:rsidRPr="00AC5E8B">
              <w:rPr>
                <w:rFonts w:ascii="Times New Roman" w:hAnsi="Times New Roman" w:cs="Times New Roman"/>
                <w:sz w:val="24"/>
                <w:szCs w:val="24"/>
              </w:rPr>
              <w:t xml:space="preserve"> медичний латексний</w:t>
            </w:r>
          </w:p>
        </w:tc>
        <w:tc>
          <w:tcPr>
            <w:tcW w:w="2119" w:type="dxa"/>
            <w:tcBorders>
              <w:top w:val="nil"/>
              <w:left w:val="nil"/>
              <w:bottom w:val="single" w:sz="4" w:space="0" w:color="000000"/>
              <w:right w:val="single" w:sz="4" w:space="0" w:color="000000"/>
            </w:tcBorders>
            <w:shd w:val="clear" w:color="000000" w:fill="FFFFFF"/>
            <w:vAlign w:val="center"/>
            <w:hideMark/>
          </w:tcPr>
          <w:p w14:paraId="5EAFAC7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nil"/>
              <w:left w:val="nil"/>
              <w:bottom w:val="single" w:sz="4" w:space="0" w:color="000000"/>
              <w:right w:val="single" w:sz="4" w:space="0" w:color="auto"/>
            </w:tcBorders>
            <w:shd w:val="clear" w:color="000000" w:fill="FFFFFF"/>
            <w:vAlign w:val="center"/>
            <w:hideMark/>
          </w:tcPr>
          <w:p w14:paraId="1478DF2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5AB54FE8"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3B5C9F4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1.6. </w:t>
            </w:r>
          </w:p>
        </w:tc>
        <w:tc>
          <w:tcPr>
            <w:tcW w:w="5382" w:type="dxa"/>
            <w:tcBorders>
              <w:top w:val="nil"/>
              <w:left w:val="nil"/>
              <w:bottom w:val="single" w:sz="4" w:space="0" w:color="000000"/>
              <w:right w:val="single" w:sz="4" w:space="0" w:color="000000"/>
            </w:tcBorders>
            <w:shd w:val="clear" w:color="000000" w:fill="FFFFFF"/>
            <w:vAlign w:val="center"/>
            <w:hideMark/>
          </w:tcPr>
          <w:p w14:paraId="6B56FA32"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Бинт марлевий медичний нестерильний </w:t>
            </w:r>
          </w:p>
        </w:tc>
        <w:tc>
          <w:tcPr>
            <w:tcW w:w="2119" w:type="dxa"/>
            <w:tcBorders>
              <w:top w:val="nil"/>
              <w:left w:val="nil"/>
              <w:bottom w:val="single" w:sz="4" w:space="0" w:color="000000"/>
              <w:right w:val="single" w:sz="4" w:space="0" w:color="000000"/>
            </w:tcBorders>
            <w:shd w:val="clear" w:color="000000" w:fill="FFFFFF"/>
            <w:vAlign w:val="center"/>
            <w:hideMark/>
          </w:tcPr>
          <w:p w14:paraId="02C95218"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7мх14см</w:t>
            </w:r>
          </w:p>
        </w:tc>
        <w:tc>
          <w:tcPr>
            <w:tcW w:w="1268" w:type="dxa"/>
            <w:tcBorders>
              <w:top w:val="nil"/>
              <w:left w:val="nil"/>
              <w:bottom w:val="single" w:sz="4" w:space="0" w:color="000000"/>
              <w:right w:val="single" w:sz="4" w:space="0" w:color="auto"/>
            </w:tcBorders>
            <w:shd w:val="clear" w:color="000000" w:fill="FFFFFF"/>
            <w:vAlign w:val="center"/>
            <w:hideMark/>
          </w:tcPr>
          <w:p w14:paraId="005F150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10F186E8"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78C75CE0"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1.7.</w:t>
            </w:r>
          </w:p>
        </w:tc>
        <w:tc>
          <w:tcPr>
            <w:tcW w:w="5382" w:type="dxa"/>
            <w:tcBorders>
              <w:top w:val="nil"/>
              <w:left w:val="nil"/>
              <w:bottom w:val="single" w:sz="4" w:space="0" w:color="000000"/>
              <w:right w:val="single" w:sz="4" w:space="0" w:color="000000"/>
            </w:tcBorders>
            <w:shd w:val="clear" w:color="000000" w:fill="FFFFFF"/>
            <w:vAlign w:val="center"/>
            <w:hideMark/>
          </w:tcPr>
          <w:p w14:paraId="1342F902"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Бинт марлевий медичний стерильний </w:t>
            </w:r>
          </w:p>
        </w:tc>
        <w:tc>
          <w:tcPr>
            <w:tcW w:w="2119" w:type="dxa"/>
            <w:tcBorders>
              <w:top w:val="nil"/>
              <w:left w:val="nil"/>
              <w:bottom w:val="single" w:sz="4" w:space="0" w:color="000000"/>
              <w:right w:val="single" w:sz="4" w:space="0" w:color="000000"/>
            </w:tcBorders>
            <w:shd w:val="clear" w:color="000000" w:fill="FFFFFF"/>
            <w:vAlign w:val="center"/>
            <w:hideMark/>
          </w:tcPr>
          <w:p w14:paraId="0B57907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7мх14см</w:t>
            </w:r>
          </w:p>
        </w:tc>
        <w:tc>
          <w:tcPr>
            <w:tcW w:w="1268" w:type="dxa"/>
            <w:tcBorders>
              <w:top w:val="nil"/>
              <w:left w:val="nil"/>
              <w:bottom w:val="single" w:sz="4" w:space="0" w:color="000000"/>
              <w:right w:val="single" w:sz="4" w:space="0" w:color="auto"/>
            </w:tcBorders>
            <w:shd w:val="clear" w:color="000000" w:fill="FFFFFF"/>
            <w:vAlign w:val="center"/>
            <w:hideMark/>
          </w:tcPr>
          <w:p w14:paraId="394E6E7D"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20152478"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1CD12F6D"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2. Антисептичні та дезінфікуючі засоби для обробки шкіри</w:t>
            </w:r>
          </w:p>
        </w:tc>
      </w:tr>
      <w:tr w:rsidR="00255452" w:rsidRPr="00AC5E8B" w14:paraId="262C2C31"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24C81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2C1CF28C"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Йод, розчин</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6D91B6AE"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5%, 20мл</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0A1A188A"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3E170B39"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07A8274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2.2. </w:t>
            </w:r>
          </w:p>
        </w:tc>
        <w:tc>
          <w:tcPr>
            <w:tcW w:w="5382" w:type="dxa"/>
            <w:tcBorders>
              <w:top w:val="nil"/>
              <w:left w:val="nil"/>
              <w:bottom w:val="single" w:sz="4" w:space="0" w:color="000000"/>
              <w:right w:val="single" w:sz="4" w:space="0" w:color="000000"/>
            </w:tcBorders>
            <w:shd w:val="clear" w:color="000000" w:fill="FFFFFF"/>
            <w:vAlign w:val="center"/>
            <w:hideMark/>
          </w:tcPr>
          <w:p w14:paraId="58F7693E"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Перекис водню</w:t>
            </w:r>
          </w:p>
        </w:tc>
        <w:tc>
          <w:tcPr>
            <w:tcW w:w="2119" w:type="dxa"/>
            <w:tcBorders>
              <w:top w:val="nil"/>
              <w:left w:val="nil"/>
              <w:bottom w:val="single" w:sz="4" w:space="0" w:color="000000"/>
              <w:right w:val="single" w:sz="4" w:space="0" w:color="000000"/>
            </w:tcBorders>
            <w:shd w:val="clear" w:color="000000" w:fill="FFFFFF"/>
            <w:vAlign w:val="center"/>
            <w:hideMark/>
          </w:tcPr>
          <w:p w14:paraId="268D4DEF"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 40мл</w:t>
            </w:r>
          </w:p>
        </w:tc>
        <w:tc>
          <w:tcPr>
            <w:tcW w:w="1268" w:type="dxa"/>
            <w:tcBorders>
              <w:top w:val="nil"/>
              <w:left w:val="nil"/>
              <w:bottom w:val="single" w:sz="4" w:space="0" w:color="000000"/>
              <w:right w:val="single" w:sz="4" w:space="0" w:color="auto"/>
            </w:tcBorders>
            <w:shd w:val="clear" w:color="000000" w:fill="FFFFFF"/>
            <w:vAlign w:val="center"/>
            <w:hideMark/>
          </w:tcPr>
          <w:p w14:paraId="15F39E92"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13671959"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15166ECA"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2.3. </w:t>
            </w:r>
          </w:p>
        </w:tc>
        <w:tc>
          <w:tcPr>
            <w:tcW w:w="5382" w:type="dxa"/>
            <w:tcBorders>
              <w:top w:val="nil"/>
              <w:left w:val="nil"/>
              <w:bottom w:val="single" w:sz="4" w:space="0" w:color="000000"/>
              <w:right w:val="single" w:sz="4" w:space="0" w:color="000000"/>
            </w:tcBorders>
            <w:shd w:val="clear" w:color="000000" w:fill="FFFFFF"/>
            <w:vAlign w:val="center"/>
            <w:hideMark/>
          </w:tcPr>
          <w:p w14:paraId="18A4F023"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Серветка </w:t>
            </w:r>
            <w:proofErr w:type="spellStart"/>
            <w:r w:rsidRPr="00AC5E8B">
              <w:rPr>
                <w:rFonts w:ascii="Times New Roman" w:hAnsi="Times New Roman" w:cs="Times New Roman"/>
                <w:sz w:val="24"/>
                <w:szCs w:val="24"/>
              </w:rPr>
              <w:t>спиртовая</w:t>
            </w:r>
            <w:proofErr w:type="spellEnd"/>
            <w:r w:rsidRPr="00AC5E8B">
              <w:rPr>
                <w:rFonts w:ascii="Times New Roman" w:hAnsi="Times New Roman" w:cs="Times New Roman"/>
                <w:sz w:val="24"/>
                <w:szCs w:val="24"/>
              </w:rPr>
              <w:t xml:space="preserve"> </w:t>
            </w:r>
          </w:p>
        </w:tc>
        <w:tc>
          <w:tcPr>
            <w:tcW w:w="2119" w:type="dxa"/>
            <w:tcBorders>
              <w:top w:val="nil"/>
              <w:left w:val="nil"/>
              <w:bottom w:val="single" w:sz="4" w:space="0" w:color="000000"/>
              <w:right w:val="single" w:sz="4" w:space="0" w:color="000000"/>
            </w:tcBorders>
            <w:shd w:val="clear" w:color="000000" w:fill="FFFFFF"/>
            <w:vAlign w:val="center"/>
            <w:hideMark/>
          </w:tcPr>
          <w:p w14:paraId="0A9D1D6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3см х 6см, №100</w:t>
            </w:r>
          </w:p>
        </w:tc>
        <w:tc>
          <w:tcPr>
            <w:tcW w:w="1268" w:type="dxa"/>
            <w:tcBorders>
              <w:top w:val="nil"/>
              <w:left w:val="nil"/>
              <w:bottom w:val="single" w:sz="4" w:space="0" w:color="000000"/>
              <w:right w:val="single" w:sz="4" w:space="0" w:color="auto"/>
            </w:tcBorders>
            <w:shd w:val="clear" w:color="000000" w:fill="FFFFFF"/>
            <w:vAlign w:val="center"/>
            <w:hideMark/>
          </w:tcPr>
          <w:p w14:paraId="487D8BC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523C493D" w14:textId="77777777" w:rsidTr="0015687F">
        <w:trPr>
          <w:trHeight w:hRule="exact" w:val="284"/>
          <w:jc w:val="center"/>
        </w:trPr>
        <w:tc>
          <w:tcPr>
            <w:tcW w:w="756" w:type="dxa"/>
            <w:tcBorders>
              <w:top w:val="nil"/>
              <w:left w:val="single" w:sz="8" w:space="0" w:color="000000"/>
              <w:bottom w:val="single" w:sz="8" w:space="0" w:color="000000"/>
              <w:right w:val="single" w:sz="8" w:space="0" w:color="000000"/>
            </w:tcBorders>
            <w:shd w:val="clear" w:color="000000" w:fill="FFFFFF"/>
            <w:vAlign w:val="center"/>
            <w:hideMark/>
          </w:tcPr>
          <w:p w14:paraId="75442194"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2.4. </w:t>
            </w:r>
          </w:p>
        </w:tc>
        <w:tc>
          <w:tcPr>
            <w:tcW w:w="5382" w:type="dxa"/>
            <w:tcBorders>
              <w:top w:val="nil"/>
              <w:left w:val="nil"/>
              <w:bottom w:val="single" w:sz="8" w:space="0" w:color="000000"/>
              <w:right w:val="single" w:sz="8" w:space="0" w:color="000000"/>
            </w:tcBorders>
            <w:shd w:val="clear" w:color="000000" w:fill="FFFFFF"/>
            <w:vAlign w:val="center"/>
            <w:hideMark/>
          </w:tcPr>
          <w:p w14:paraId="51C91816"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Салфетка </w:t>
            </w:r>
            <w:proofErr w:type="spellStart"/>
            <w:r w:rsidRPr="00AC5E8B">
              <w:rPr>
                <w:rFonts w:ascii="Times New Roman" w:hAnsi="Times New Roman" w:cs="Times New Roman"/>
                <w:sz w:val="24"/>
                <w:szCs w:val="24"/>
              </w:rPr>
              <w:t>гелевая</w:t>
            </w:r>
            <w:proofErr w:type="spellEnd"/>
            <w:r w:rsidRPr="00AC5E8B">
              <w:rPr>
                <w:rFonts w:ascii="Times New Roman" w:hAnsi="Times New Roman" w:cs="Times New Roman"/>
                <w:sz w:val="24"/>
                <w:szCs w:val="24"/>
              </w:rPr>
              <w:t xml:space="preserve"> </w:t>
            </w:r>
            <w:proofErr w:type="spellStart"/>
            <w:r w:rsidRPr="00AC5E8B">
              <w:rPr>
                <w:rFonts w:ascii="Times New Roman" w:hAnsi="Times New Roman" w:cs="Times New Roman"/>
                <w:sz w:val="24"/>
                <w:szCs w:val="24"/>
              </w:rPr>
              <w:t>антимикробная</w:t>
            </w:r>
            <w:proofErr w:type="spellEnd"/>
            <w:r w:rsidRPr="00AC5E8B">
              <w:rPr>
                <w:rFonts w:ascii="Times New Roman" w:hAnsi="Times New Roman" w:cs="Times New Roman"/>
                <w:sz w:val="24"/>
                <w:szCs w:val="24"/>
              </w:rPr>
              <w:t xml:space="preserve"> </w:t>
            </w:r>
            <w:proofErr w:type="spellStart"/>
            <w:r w:rsidRPr="00AC5E8B">
              <w:rPr>
                <w:rFonts w:ascii="Times New Roman" w:hAnsi="Times New Roman" w:cs="Times New Roman"/>
                <w:sz w:val="24"/>
                <w:szCs w:val="24"/>
              </w:rPr>
              <w:t>ОпікУн</w:t>
            </w:r>
            <w:proofErr w:type="spellEnd"/>
          </w:p>
        </w:tc>
        <w:tc>
          <w:tcPr>
            <w:tcW w:w="2119" w:type="dxa"/>
            <w:tcBorders>
              <w:top w:val="nil"/>
              <w:left w:val="nil"/>
              <w:bottom w:val="single" w:sz="8" w:space="0" w:color="000000"/>
              <w:right w:val="single" w:sz="8" w:space="0" w:color="000000"/>
            </w:tcBorders>
            <w:shd w:val="clear" w:color="000000" w:fill="FFFFFF"/>
            <w:vAlign w:val="center"/>
            <w:hideMark/>
          </w:tcPr>
          <w:p w14:paraId="2AADDE6F"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10см х 10см, №1</w:t>
            </w:r>
          </w:p>
        </w:tc>
        <w:tc>
          <w:tcPr>
            <w:tcW w:w="1268" w:type="dxa"/>
            <w:tcBorders>
              <w:top w:val="nil"/>
              <w:left w:val="nil"/>
              <w:bottom w:val="single" w:sz="8" w:space="0" w:color="000000"/>
              <w:right w:val="single" w:sz="4" w:space="0" w:color="auto"/>
            </w:tcBorders>
            <w:shd w:val="clear" w:color="000000" w:fill="FFFFFF"/>
            <w:vAlign w:val="center"/>
            <w:hideMark/>
          </w:tcPr>
          <w:p w14:paraId="6B3B0504"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w:t>
            </w:r>
          </w:p>
        </w:tc>
      </w:tr>
      <w:tr w:rsidR="00255452" w:rsidRPr="00AC5E8B" w14:paraId="3EB0B76A"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6DD27A74"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3. Знеболюючі, протизапальні та жарознижуючі засоби</w:t>
            </w:r>
          </w:p>
        </w:tc>
      </w:tr>
      <w:tr w:rsidR="00255452" w:rsidRPr="00AC5E8B" w14:paraId="2F972182"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794057"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72A6137B"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Анальгін, таблетки</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684659A1"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6DE970BE"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0CDACC57"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53ED551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3.2. </w:t>
            </w:r>
          </w:p>
        </w:tc>
        <w:tc>
          <w:tcPr>
            <w:tcW w:w="5382" w:type="dxa"/>
            <w:tcBorders>
              <w:top w:val="nil"/>
              <w:left w:val="nil"/>
              <w:bottom w:val="single" w:sz="4" w:space="0" w:color="000000"/>
              <w:right w:val="single" w:sz="4" w:space="0" w:color="000000"/>
            </w:tcBorders>
            <w:shd w:val="clear" w:color="000000" w:fill="FFFFFF"/>
            <w:vAlign w:val="center"/>
            <w:hideMark/>
          </w:tcPr>
          <w:p w14:paraId="52E522AC"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Ацетилсаліцилова кислота, таблетки</w:t>
            </w:r>
          </w:p>
        </w:tc>
        <w:tc>
          <w:tcPr>
            <w:tcW w:w="2119" w:type="dxa"/>
            <w:tcBorders>
              <w:top w:val="nil"/>
              <w:left w:val="nil"/>
              <w:bottom w:val="single" w:sz="4" w:space="0" w:color="000000"/>
              <w:right w:val="single" w:sz="4" w:space="0" w:color="000000"/>
            </w:tcBorders>
            <w:shd w:val="clear" w:color="000000" w:fill="FFFFFF"/>
            <w:vAlign w:val="center"/>
            <w:hideMark/>
          </w:tcPr>
          <w:p w14:paraId="3B7014D9"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nil"/>
              <w:left w:val="nil"/>
              <w:bottom w:val="single" w:sz="4" w:space="0" w:color="000000"/>
              <w:right w:val="single" w:sz="4" w:space="0" w:color="auto"/>
            </w:tcBorders>
            <w:shd w:val="clear" w:color="000000" w:fill="FFFFFF"/>
            <w:vAlign w:val="center"/>
            <w:hideMark/>
          </w:tcPr>
          <w:p w14:paraId="55DCA60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088C7212"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40DDDF0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3.3. </w:t>
            </w:r>
          </w:p>
        </w:tc>
        <w:tc>
          <w:tcPr>
            <w:tcW w:w="5382" w:type="dxa"/>
            <w:tcBorders>
              <w:top w:val="nil"/>
              <w:left w:val="nil"/>
              <w:bottom w:val="single" w:sz="4" w:space="0" w:color="000000"/>
              <w:right w:val="single" w:sz="4" w:space="0" w:color="000000"/>
            </w:tcBorders>
            <w:shd w:val="clear" w:color="000000" w:fill="FFFFFF"/>
            <w:vAlign w:val="center"/>
            <w:hideMark/>
          </w:tcPr>
          <w:p w14:paraId="1AC0E216" w14:textId="77777777" w:rsidR="00255452" w:rsidRPr="00AC5E8B" w:rsidRDefault="00255452" w:rsidP="0015687F">
            <w:pPr>
              <w:spacing w:line="240" w:lineRule="auto"/>
              <w:rPr>
                <w:rFonts w:ascii="Times New Roman" w:hAnsi="Times New Roman" w:cs="Times New Roman"/>
                <w:sz w:val="24"/>
                <w:szCs w:val="24"/>
              </w:rPr>
            </w:pPr>
            <w:proofErr w:type="spellStart"/>
            <w:r w:rsidRPr="00AC5E8B">
              <w:rPr>
                <w:rFonts w:ascii="Times New Roman" w:hAnsi="Times New Roman" w:cs="Times New Roman"/>
                <w:sz w:val="24"/>
                <w:szCs w:val="24"/>
              </w:rPr>
              <w:t>Цитрамон</w:t>
            </w:r>
            <w:proofErr w:type="spellEnd"/>
            <w:r w:rsidRPr="00AC5E8B">
              <w:rPr>
                <w:rFonts w:ascii="Times New Roman" w:hAnsi="Times New Roman" w:cs="Times New Roman"/>
                <w:sz w:val="24"/>
                <w:szCs w:val="24"/>
              </w:rPr>
              <w:t>, таблетки</w:t>
            </w:r>
          </w:p>
        </w:tc>
        <w:tc>
          <w:tcPr>
            <w:tcW w:w="2119" w:type="dxa"/>
            <w:tcBorders>
              <w:top w:val="nil"/>
              <w:left w:val="nil"/>
              <w:bottom w:val="single" w:sz="4" w:space="0" w:color="000000"/>
              <w:right w:val="single" w:sz="4" w:space="0" w:color="000000"/>
            </w:tcBorders>
            <w:shd w:val="clear" w:color="000000" w:fill="FFFFFF"/>
            <w:vAlign w:val="center"/>
            <w:hideMark/>
          </w:tcPr>
          <w:p w14:paraId="74AE2CB9"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№6</w:t>
            </w:r>
          </w:p>
        </w:tc>
        <w:tc>
          <w:tcPr>
            <w:tcW w:w="1268" w:type="dxa"/>
            <w:tcBorders>
              <w:top w:val="nil"/>
              <w:left w:val="nil"/>
              <w:bottom w:val="single" w:sz="4" w:space="0" w:color="000000"/>
              <w:right w:val="single" w:sz="4" w:space="0" w:color="auto"/>
            </w:tcBorders>
            <w:shd w:val="clear" w:color="000000" w:fill="FFFFFF"/>
            <w:vAlign w:val="center"/>
            <w:hideMark/>
          </w:tcPr>
          <w:p w14:paraId="58F6A107"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2F750164"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0F00DEEE"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4. Серцеві та заспокійливі засоби</w:t>
            </w:r>
          </w:p>
        </w:tc>
      </w:tr>
      <w:tr w:rsidR="00255452" w:rsidRPr="00AC5E8B" w14:paraId="3B25B71D"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C32442"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4.1. 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7752C407"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Валідол, таблетки</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3D37286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№6 </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08157B3E"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0E366661"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30EEB937"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4.2. </w:t>
            </w:r>
          </w:p>
        </w:tc>
        <w:tc>
          <w:tcPr>
            <w:tcW w:w="5382" w:type="dxa"/>
            <w:tcBorders>
              <w:top w:val="nil"/>
              <w:left w:val="nil"/>
              <w:bottom w:val="single" w:sz="4" w:space="0" w:color="000000"/>
              <w:right w:val="single" w:sz="4" w:space="0" w:color="000000"/>
            </w:tcBorders>
            <w:shd w:val="clear" w:color="000000" w:fill="FFFFFF"/>
            <w:vAlign w:val="center"/>
            <w:hideMark/>
          </w:tcPr>
          <w:p w14:paraId="5144391D"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Нітрогліцерин в капсулах таблетки (0,0005)</w:t>
            </w:r>
          </w:p>
        </w:tc>
        <w:tc>
          <w:tcPr>
            <w:tcW w:w="2119" w:type="dxa"/>
            <w:tcBorders>
              <w:top w:val="nil"/>
              <w:left w:val="nil"/>
              <w:bottom w:val="single" w:sz="4" w:space="0" w:color="000000"/>
              <w:right w:val="single" w:sz="4" w:space="0" w:color="000000"/>
            </w:tcBorders>
            <w:shd w:val="clear" w:color="000000" w:fill="FFFFFF"/>
            <w:vAlign w:val="center"/>
            <w:hideMark/>
          </w:tcPr>
          <w:p w14:paraId="414FE7F9"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 №40</w:t>
            </w:r>
          </w:p>
        </w:tc>
        <w:tc>
          <w:tcPr>
            <w:tcW w:w="1268" w:type="dxa"/>
            <w:tcBorders>
              <w:top w:val="nil"/>
              <w:left w:val="nil"/>
              <w:bottom w:val="single" w:sz="4" w:space="0" w:color="000000"/>
              <w:right w:val="single" w:sz="4" w:space="0" w:color="auto"/>
            </w:tcBorders>
            <w:shd w:val="clear" w:color="000000" w:fill="FFFFFF"/>
            <w:vAlign w:val="center"/>
            <w:hideMark/>
          </w:tcPr>
          <w:p w14:paraId="31831E83"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46622FAA"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58024219"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4.3. </w:t>
            </w:r>
          </w:p>
        </w:tc>
        <w:tc>
          <w:tcPr>
            <w:tcW w:w="5382" w:type="dxa"/>
            <w:tcBorders>
              <w:top w:val="nil"/>
              <w:left w:val="nil"/>
              <w:bottom w:val="single" w:sz="4" w:space="0" w:color="000000"/>
              <w:right w:val="single" w:sz="4" w:space="0" w:color="000000"/>
            </w:tcBorders>
            <w:shd w:val="clear" w:color="000000" w:fill="FFFFFF"/>
            <w:vAlign w:val="center"/>
            <w:hideMark/>
          </w:tcPr>
          <w:p w14:paraId="69AE8F06"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Корвалол, краплі</w:t>
            </w:r>
          </w:p>
        </w:tc>
        <w:tc>
          <w:tcPr>
            <w:tcW w:w="2119" w:type="dxa"/>
            <w:tcBorders>
              <w:top w:val="nil"/>
              <w:left w:val="nil"/>
              <w:bottom w:val="single" w:sz="4" w:space="0" w:color="000000"/>
              <w:right w:val="single" w:sz="4" w:space="0" w:color="000000"/>
            </w:tcBorders>
            <w:shd w:val="clear" w:color="000000" w:fill="FFFFFF"/>
            <w:vAlign w:val="center"/>
            <w:hideMark/>
          </w:tcPr>
          <w:p w14:paraId="68B1C021"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25мл</w:t>
            </w:r>
          </w:p>
        </w:tc>
        <w:tc>
          <w:tcPr>
            <w:tcW w:w="1268" w:type="dxa"/>
            <w:tcBorders>
              <w:top w:val="nil"/>
              <w:left w:val="nil"/>
              <w:bottom w:val="single" w:sz="4" w:space="0" w:color="000000"/>
              <w:right w:val="single" w:sz="4" w:space="0" w:color="auto"/>
            </w:tcBorders>
            <w:shd w:val="clear" w:color="000000" w:fill="FFFFFF"/>
            <w:vAlign w:val="center"/>
            <w:hideMark/>
          </w:tcPr>
          <w:p w14:paraId="0624A1DC"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7B81B25A"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3FCB762F"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lastRenderedPageBreak/>
              <w:t>5. Виведення з непритомного стану</w:t>
            </w:r>
          </w:p>
        </w:tc>
      </w:tr>
      <w:tr w:rsidR="00255452" w:rsidRPr="00AC5E8B" w14:paraId="67B1CD84"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A41943"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5.1. 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6769EED6"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Розчин аміаку (нашатирний спирт</w:t>
            </w:r>
            <w:r w:rsidRPr="00AC5E8B">
              <w:rPr>
                <w:rFonts w:ascii="Times New Roman" w:hAnsi="Times New Roman" w:cs="Times New Roman"/>
                <w:b/>
                <w:bCs/>
                <w:sz w:val="24"/>
                <w:szCs w:val="24"/>
              </w:rPr>
              <w:t>)</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65FC7D3A"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 40мл</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225D131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71995B80"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2B262655"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6. Засоби при отруєннях (</w:t>
            </w:r>
            <w:proofErr w:type="spellStart"/>
            <w:r w:rsidRPr="00AC5E8B">
              <w:rPr>
                <w:rFonts w:ascii="Times New Roman" w:hAnsi="Times New Roman" w:cs="Times New Roman"/>
                <w:sz w:val="24"/>
                <w:szCs w:val="24"/>
              </w:rPr>
              <w:t>ентеросорбенти</w:t>
            </w:r>
            <w:proofErr w:type="spellEnd"/>
            <w:r w:rsidRPr="00AC5E8B">
              <w:rPr>
                <w:rFonts w:ascii="Times New Roman" w:hAnsi="Times New Roman" w:cs="Times New Roman"/>
                <w:sz w:val="24"/>
                <w:szCs w:val="24"/>
              </w:rPr>
              <w:t>)</w:t>
            </w:r>
          </w:p>
        </w:tc>
      </w:tr>
      <w:tr w:rsidR="00255452" w:rsidRPr="00AC5E8B" w14:paraId="158F7E23"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58286D"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6.1. 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081398DF"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Вугілля активоване, таблетки</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72DC4A1F"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0814806D"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7BBECFC0"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3CE6C275"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7. Засоби при </w:t>
            </w:r>
            <w:proofErr w:type="spellStart"/>
            <w:r w:rsidRPr="00AC5E8B">
              <w:rPr>
                <w:rFonts w:ascii="Times New Roman" w:hAnsi="Times New Roman" w:cs="Times New Roman"/>
                <w:sz w:val="24"/>
                <w:szCs w:val="24"/>
              </w:rPr>
              <w:t>інфекційно</w:t>
            </w:r>
            <w:proofErr w:type="spellEnd"/>
            <w:r w:rsidRPr="00AC5E8B">
              <w:rPr>
                <w:rFonts w:ascii="Times New Roman" w:hAnsi="Times New Roman" w:cs="Times New Roman"/>
                <w:sz w:val="24"/>
                <w:szCs w:val="24"/>
              </w:rPr>
              <w:t>-запальних захворюваннях очей</w:t>
            </w:r>
          </w:p>
        </w:tc>
      </w:tr>
      <w:tr w:rsidR="00255452" w:rsidRPr="00AC5E8B" w14:paraId="362B4AAC" w14:textId="77777777" w:rsidTr="0015687F">
        <w:trPr>
          <w:trHeight w:hRule="exact" w:val="312"/>
          <w:jc w:val="center"/>
        </w:trPr>
        <w:tc>
          <w:tcPr>
            <w:tcW w:w="75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14:paraId="6235035E"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7.1. </w:t>
            </w:r>
          </w:p>
        </w:tc>
        <w:tc>
          <w:tcPr>
            <w:tcW w:w="5382" w:type="dxa"/>
            <w:tcBorders>
              <w:top w:val="single" w:sz="4" w:space="0" w:color="000000"/>
              <w:left w:val="nil"/>
              <w:bottom w:val="single" w:sz="4" w:space="0" w:color="auto"/>
              <w:right w:val="single" w:sz="4" w:space="0" w:color="000000"/>
            </w:tcBorders>
            <w:shd w:val="clear" w:color="000000" w:fill="FFFFFF"/>
            <w:vAlign w:val="center"/>
            <w:hideMark/>
          </w:tcPr>
          <w:p w14:paraId="26CF087D" w14:textId="77777777" w:rsidR="00255452" w:rsidRPr="00AC5E8B" w:rsidRDefault="00255452" w:rsidP="0015687F">
            <w:pPr>
              <w:spacing w:line="240" w:lineRule="auto"/>
              <w:rPr>
                <w:rFonts w:ascii="Times New Roman" w:hAnsi="Times New Roman" w:cs="Times New Roman"/>
                <w:sz w:val="24"/>
                <w:szCs w:val="24"/>
              </w:rPr>
            </w:pPr>
            <w:proofErr w:type="spellStart"/>
            <w:r w:rsidRPr="00AC5E8B">
              <w:rPr>
                <w:rFonts w:ascii="Times New Roman" w:hAnsi="Times New Roman" w:cs="Times New Roman"/>
                <w:sz w:val="24"/>
                <w:szCs w:val="24"/>
              </w:rPr>
              <w:t>Сульфацил</w:t>
            </w:r>
            <w:proofErr w:type="spellEnd"/>
            <w:r w:rsidRPr="00AC5E8B">
              <w:rPr>
                <w:rFonts w:ascii="Times New Roman" w:hAnsi="Times New Roman" w:cs="Times New Roman"/>
                <w:sz w:val="24"/>
                <w:szCs w:val="24"/>
              </w:rPr>
              <w:t xml:space="preserve"> натрію (альбуцид), розчин</w:t>
            </w:r>
          </w:p>
        </w:tc>
        <w:tc>
          <w:tcPr>
            <w:tcW w:w="2119" w:type="dxa"/>
            <w:tcBorders>
              <w:top w:val="single" w:sz="4" w:space="0" w:color="000000"/>
              <w:left w:val="nil"/>
              <w:bottom w:val="single" w:sz="4" w:space="0" w:color="auto"/>
              <w:right w:val="single" w:sz="4" w:space="0" w:color="000000"/>
            </w:tcBorders>
            <w:shd w:val="clear" w:color="000000" w:fill="FFFFFF"/>
            <w:vAlign w:val="center"/>
            <w:hideMark/>
          </w:tcPr>
          <w:p w14:paraId="6F8566FE"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20%, 10мл</w:t>
            </w:r>
          </w:p>
        </w:tc>
        <w:tc>
          <w:tcPr>
            <w:tcW w:w="1268" w:type="dxa"/>
            <w:tcBorders>
              <w:top w:val="single" w:sz="4" w:space="0" w:color="000000"/>
              <w:left w:val="nil"/>
              <w:bottom w:val="single" w:sz="4" w:space="0" w:color="auto"/>
              <w:right w:val="single" w:sz="4" w:space="0" w:color="auto"/>
            </w:tcBorders>
            <w:shd w:val="clear" w:color="000000" w:fill="FFFFFF"/>
            <w:vAlign w:val="center"/>
            <w:hideMark/>
          </w:tcPr>
          <w:p w14:paraId="6BCD1854"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4B61AFEB" w14:textId="77777777" w:rsidTr="0015687F">
        <w:trPr>
          <w:trHeight w:hRule="exact" w:val="274"/>
          <w:jc w:val="center"/>
        </w:trPr>
        <w:tc>
          <w:tcPr>
            <w:tcW w:w="756"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5DC8193"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8.</w:t>
            </w:r>
          </w:p>
        </w:tc>
        <w:tc>
          <w:tcPr>
            <w:tcW w:w="5382" w:type="dxa"/>
            <w:tcBorders>
              <w:top w:val="single" w:sz="4" w:space="0" w:color="auto"/>
              <w:left w:val="nil"/>
              <w:bottom w:val="single" w:sz="4" w:space="0" w:color="000000"/>
              <w:right w:val="single" w:sz="4" w:space="0" w:color="000000"/>
            </w:tcBorders>
            <w:shd w:val="clear" w:color="000000" w:fill="FFFFFF"/>
            <w:vAlign w:val="center"/>
          </w:tcPr>
          <w:p w14:paraId="6763BD1E"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Засоби при </w:t>
            </w:r>
            <w:proofErr w:type="spellStart"/>
            <w:r w:rsidRPr="00AC5E8B">
              <w:rPr>
                <w:rFonts w:ascii="Times New Roman" w:hAnsi="Times New Roman" w:cs="Times New Roman"/>
                <w:sz w:val="24"/>
                <w:szCs w:val="24"/>
              </w:rPr>
              <w:t>опіках</w:t>
            </w:r>
            <w:proofErr w:type="spellEnd"/>
          </w:p>
        </w:tc>
        <w:tc>
          <w:tcPr>
            <w:tcW w:w="2119" w:type="dxa"/>
            <w:tcBorders>
              <w:top w:val="single" w:sz="4" w:space="0" w:color="auto"/>
              <w:left w:val="nil"/>
              <w:bottom w:val="single" w:sz="4" w:space="0" w:color="000000"/>
              <w:right w:val="single" w:sz="4" w:space="0" w:color="000000"/>
            </w:tcBorders>
            <w:shd w:val="clear" w:color="000000" w:fill="FFFFFF"/>
            <w:vAlign w:val="center"/>
          </w:tcPr>
          <w:p w14:paraId="785B0422" w14:textId="77777777" w:rsidR="00255452" w:rsidRPr="00AC5E8B" w:rsidRDefault="00255452" w:rsidP="0015687F">
            <w:pPr>
              <w:spacing w:line="240" w:lineRule="auto"/>
              <w:jc w:val="center"/>
              <w:rPr>
                <w:rFonts w:ascii="Times New Roman" w:hAnsi="Times New Roman" w:cs="Times New Roman"/>
                <w:sz w:val="24"/>
                <w:szCs w:val="24"/>
              </w:rPr>
            </w:pPr>
          </w:p>
        </w:tc>
        <w:tc>
          <w:tcPr>
            <w:tcW w:w="1268" w:type="dxa"/>
            <w:tcBorders>
              <w:top w:val="single" w:sz="4" w:space="0" w:color="auto"/>
              <w:left w:val="nil"/>
              <w:bottom w:val="single" w:sz="4" w:space="0" w:color="000000"/>
              <w:right w:val="single" w:sz="4" w:space="0" w:color="auto"/>
            </w:tcBorders>
            <w:shd w:val="clear" w:color="000000" w:fill="FFFFFF"/>
            <w:vAlign w:val="center"/>
          </w:tcPr>
          <w:p w14:paraId="56BA7D31" w14:textId="77777777" w:rsidR="00255452" w:rsidRPr="00AC5E8B" w:rsidRDefault="00255452" w:rsidP="0015687F">
            <w:pPr>
              <w:spacing w:line="240" w:lineRule="auto"/>
              <w:jc w:val="center"/>
              <w:rPr>
                <w:rFonts w:ascii="Times New Roman" w:hAnsi="Times New Roman" w:cs="Times New Roman"/>
                <w:sz w:val="24"/>
                <w:szCs w:val="24"/>
              </w:rPr>
            </w:pPr>
          </w:p>
        </w:tc>
      </w:tr>
      <w:tr w:rsidR="00255452" w:rsidRPr="00AC5E8B" w14:paraId="59CC4838"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A6B28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8.1.</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7F1B8496" w14:textId="77777777" w:rsidR="00255452" w:rsidRPr="00AC5E8B" w:rsidRDefault="00255452" w:rsidP="0015687F">
            <w:pPr>
              <w:spacing w:line="240" w:lineRule="auto"/>
              <w:rPr>
                <w:rFonts w:ascii="Times New Roman" w:hAnsi="Times New Roman" w:cs="Times New Roman"/>
                <w:sz w:val="24"/>
                <w:szCs w:val="24"/>
              </w:rPr>
            </w:pPr>
            <w:proofErr w:type="spellStart"/>
            <w:r w:rsidRPr="00AC5E8B">
              <w:rPr>
                <w:rFonts w:ascii="Times New Roman" w:hAnsi="Times New Roman" w:cs="Times New Roman"/>
                <w:sz w:val="24"/>
                <w:szCs w:val="24"/>
              </w:rPr>
              <w:t>Пантенол</w:t>
            </w:r>
            <w:proofErr w:type="spellEnd"/>
            <w:r w:rsidRPr="00AC5E8B">
              <w:rPr>
                <w:rFonts w:ascii="Times New Roman" w:hAnsi="Times New Roman" w:cs="Times New Roman"/>
                <w:sz w:val="24"/>
                <w:szCs w:val="24"/>
              </w:rPr>
              <w:t xml:space="preserve">, </w:t>
            </w:r>
            <w:proofErr w:type="spellStart"/>
            <w:r w:rsidRPr="00AC5E8B">
              <w:rPr>
                <w:rFonts w:ascii="Times New Roman" w:hAnsi="Times New Roman" w:cs="Times New Roman"/>
                <w:sz w:val="24"/>
                <w:szCs w:val="24"/>
              </w:rPr>
              <w:t>спрей</w:t>
            </w:r>
            <w:proofErr w:type="spellEnd"/>
          </w:p>
          <w:p w14:paraId="5DBA5A76" w14:textId="77777777" w:rsidR="00255452" w:rsidRPr="00AC5E8B" w:rsidRDefault="00255452" w:rsidP="0015687F">
            <w:pPr>
              <w:spacing w:line="240" w:lineRule="auto"/>
              <w:rPr>
                <w:rFonts w:ascii="Times New Roman" w:hAnsi="Times New Roman" w:cs="Times New Roman"/>
                <w:sz w:val="24"/>
                <w:szCs w:val="24"/>
              </w:rPr>
            </w:pP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512D5754"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58г</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537C120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26016E6D" w14:textId="77777777" w:rsidTr="0015687F">
        <w:trPr>
          <w:trHeight w:hRule="exact" w:val="284"/>
          <w:jc w:val="center"/>
        </w:trPr>
        <w:tc>
          <w:tcPr>
            <w:tcW w:w="9525" w:type="dxa"/>
            <w:gridSpan w:val="4"/>
            <w:tcBorders>
              <w:top w:val="single" w:sz="4" w:space="0" w:color="auto"/>
              <w:left w:val="single" w:sz="4" w:space="0" w:color="000000"/>
              <w:bottom w:val="nil"/>
              <w:right w:val="single" w:sz="4" w:space="0" w:color="auto"/>
            </w:tcBorders>
            <w:shd w:val="clear" w:color="000000" w:fill="FFFFFF"/>
            <w:vAlign w:val="center"/>
            <w:hideMark/>
          </w:tcPr>
          <w:p w14:paraId="0CFB7698"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 9. Антисептики при захворюваннях горла</w:t>
            </w:r>
          </w:p>
        </w:tc>
      </w:tr>
      <w:tr w:rsidR="00255452" w:rsidRPr="00AC5E8B" w14:paraId="089194AA"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F610D5"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9.1. 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3DF08EED" w14:textId="77777777" w:rsidR="00255452" w:rsidRPr="00AC5E8B" w:rsidRDefault="00255452" w:rsidP="0015687F">
            <w:pPr>
              <w:spacing w:line="240" w:lineRule="auto"/>
              <w:rPr>
                <w:rFonts w:ascii="Times New Roman" w:hAnsi="Times New Roman" w:cs="Times New Roman"/>
                <w:sz w:val="24"/>
                <w:szCs w:val="24"/>
              </w:rPr>
            </w:pPr>
            <w:proofErr w:type="spellStart"/>
            <w:r w:rsidRPr="00AC5E8B">
              <w:rPr>
                <w:rFonts w:ascii="Times New Roman" w:hAnsi="Times New Roman" w:cs="Times New Roman"/>
                <w:sz w:val="24"/>
                <w:szCs w:val="24"/>
              </w:rPr>
              <w:t>Септефрил</w:t>
            </w:r>
            <w:proofErr w:type="spellEnd"/>
            <w:r w:rsidRPr="00AC5E8B">
              <w:rPr>
                <w:rFonts w:ascii="Times New Roman" w:hAnsi="Times New Roman" w:cs="Times New Roman"/>
                <w:sz w:val="24"/>
                <w:szCs w:val="24"/>
              </w:rPr>
              <w:t>, таблетки</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50A7E1E1"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53914F07"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452D45B5"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5400FE6C"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10. Антимікробні засоби при шлункових захворюваннях</w:t>
            </w:r>
          </w:p>
        </w:tc>
      </w:tr>
      <w:tr w:rsidR="00255452" w:rsidRPr="00AC5E8B" w14:paraId="665B724A"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D80DBD"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1F93F576"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Фталазол, таблетки</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0A3C75A1"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№10</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4C79591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6FE71793" w14:textId="77777777" w:rsidTr="0015687F">
        <w:trPr>
          <w:trHeight w:hRule="exact" w:val="284"/>
          <w:jc w:val="center"/>
        </w:trPr>
        <w:tc>
          <w:tcPr>
            <w:tcW w:w="9525" w:type="dxa"/>
            <w:gridSpan w:val="4"/>
            <w:tcBorders>
              <w:top w:val="nil"/>
              <w:left w:val="single" w:sz="4" w:space="0" w:color="000000"/>
              <w:bottom w:val="nil"/>
              <w:right w:val="single" w:sz="4" w:space="0" w:color="auto"/>
            </w:tcBorders>
            <w:shd w:val="clear" w:color="000000" w:fill="FFFFFF"/>
            <w:vAlign w:val="center"/>
            <w:hideMark/>
          </w:tcPr>
          <w:p w14:paraId="5D3C5DCB"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11. Додатково</w:t>
            </w:r>
          </w:p>
        </w:tc>
      </w:tr>
      <w:tr w:rsidR="00255452" w:rsidRPr="00AC5E8B" w14:paraId="1B769B0E" w14:textId="77777777" w:rsidTr="0015687F">
        <w:trPr>
          <w:trHeight w:hRule="exac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8052A6"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11.1. </w:t>
            </w:r>
          </w:p>
        </w:tc>
        <w:tc>
          <w:tcPr>
            <w:tcW w:w="5382" w:type="dxa"/>
            <w:tcBorders>
              <w:top w:val="single" w:sz="4" w:space="0" w:color="000000"/>
              <w:left w:val="nil"/>
              <w:bottom w:val="single" w:sz="4" w:space="0" w:color="000000"/>
              <w:right w:val="single" w:sz="4" w:space="0" w:color="000000"/>
            </w:tcBorders>
            <w:shd w:val="clear" w:color="000000" w:fill="FFFFFF"/>
            <w:vAlign w:val="center"/>
            <w:hideMark/>
          </w:tcPr>
          <w:p w14:paraId="48EF61AD"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 xml:space="preserve">Реаніматор </w:t>
            </w:r>
            <w:proofErr w:type="spellStart"/>
            <w:r w:rsidRPr="00AC5E8B">
              <w:rPr>
                <w:rFonts w:ascii="Times New Roman" w:hAnsi="Times New Roman" w:cs="Times New Roman"/>
                <w:sz w:val="24"/>
                <w:szCs w:val="24"/>
              </w:rPr>
              <w:t>кріо</w:t>
            </w:r>
            <w:proofErr w:type="spellEnd"/>
            <w:r w:rsidRPr="00AC5E8B">
              <w:rPr>
                <w:rFonts w:ascii="Times New Roman" w:hAnsi="Times New Roman" w:cs="Times New Roman"/>
                <w:sz w:val="24"/>
                <w:szCs w:val="24"/>
              </w:rPr>
              <w:t>-гель с охолоджуючим ефектом</w:t>
            </w:r>
          </w:p>
        </w:tc>
        <w:tc>
          <w:tcPr>
            <w:tcW w:w="2119" w:type="dxa"/>
            <w:tcBorders>
              <w:top w:val="single" w:sz="4" w:space="0" w:color="000000"/>
              <w:left w:val="nil"/>
              <w:bottom w:val="single" w:sz="4" w:space="0" w:color="000000"/>
              <w:right w:val="single" w:sz="4" w:space="0" w:color="000000"/>
            </w:tcBorders>
            <w:shd w:val="clear" w:color="000000" w:fill="FFFFFF"/>
            <w:vAlign w:val="center"/>
            <w:hideMark/>
          </w:tcPr>
          <w:p w14:paraId="22830C9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50мл</w:t>
            </w:r>
          </w:p>
        </w:tc>
        <w:tc>
          <w:tcPr>
            <w:tcW w:w="1268" w:type="dxa"/>
            <w:tcBorders>
              <w:top w:val="single" w:sz="4" w:space="0" w:color="000000"/>
              <w:left w:val="nil"/>
              <w:bottom w:val="single" w:sz="4" w:space="0" w:color="000000"/>
              <w:right w:val="single" w:sz="4" w:space="0" w:color="auto"/>
            </w:tcBorders>
            <w:shd w:val="clear" w:color="000000" w:fill="FFFFFF"/>
            <w:vAlign w:val="center"/>
            <w:hideMark/>
          </w:tcPr>
          <w:p w14:paraId="18875939"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r w:rsidR="00255452" w:rsidRPr="00AC5E8B" w14:paraId="091C2CB2" w14:textId="77777777" w:rsidTr="0015687F">
        <w:trPr>
          <w:trHeight w:hRule="exact" w:val="284"/>
          <w:jc w:val="center"/>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14:paraId="3027162B"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11.2. </w:t>
            </w:r>
          </w:p>
        </w:tc>
        <w:tc>
          <w:tcPr>
            <w:tcW w:w="5382" w:type="dxa"/>
            <w:tcBorders>
              <w:top w:val="nil"/>
              <w:left w:val="nil"/>
              <w:bottom w:val="single" w:sz="4" w:space="0" w:color="000000"/>
              <w:right w:val="single" w:sz="4" w:space="0" w:color="000000"/>
            </w:tcBorders>
            <w:shd w:val="clear" w:color="000000" w:fill="FFFFFF"/>
            <w:vAlign w:val="center"/>
            <w:hideMark/>
          </w:tcPr>
          <w:p w14:paraId="668A3E4B" w14:textId="77777777" w:rsidR="00255452" w:rsidRPr="00AC5E8B" w:rsidRDefault="00255452" w:rsidP="0015687F">
            <w:pPr>
              <w:spacing w:line="240" w:lineRule="auto"/>
              <w:rPr>
                <w:rFonts w:ascii="Times New Roman" w:hAnsi="Times New Roman" w:cs="Times New Roman"/>
                <w:sz w:val="24"/>
                <w:szCs w:val="24"/>
              </w:rPr>
            </w:pPr>
            <w:r w:rsidRPr="00AC5E8B">
              <w:rPr>
                <w:rFonts w:ascii="Times New Roman" w:hAnsi="Times New Roman" w:cs="Times New Roman"/>
                <w:sz w:val="24"/>
                <w:szCs w:val="24"/>
              </w:rPr>
              <w:t>Ватні палички</w:t>
            </w:r>
          </w:p>
        </w:tc>
        <w:tc>
          <w:tcPr>
            <w:tcW w:w="2119" w:type="dxa"/>
            <w:tcBorders>
              <w:top w:val="nil"/>
              <w:left w:val="nil"/>
              <w:bottom w:val="single" w:sz="4" w:space="0" w:color="000000"/>
              <w:right w:val="single" w:sz="4" w:space="0" w:color="000000"/>
            </w:tcBorders>
            <w:shd w:val="clear" w:color="000000" w:fill="FFFFFF"/>
            <w:vAlign w:val="center"/>
            <w:hideMark/>
          </w:tcPr>
          <w:p w14:paraId="6084B8CF"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двосторонні №100</w:t>
            </w:r>
          </w:p>
        </w:tc>
        <w:tc>
          <w:tcPr>
            <w:tcW w:w="1268" w:type="dxa"/>
            <w:tcBorders>
              <w:top w:val="nil"/>
              <w:left w:val="nil"/>
              <w:bottom w:val="single" w:sz="4" w:space="0" w:color="000000"/>
              <w:right w:val="single" w:sz="4" w:space="0" w:color="auto"/>
            </w:tcBorders>
            <w:shd w:val="clear" w:color="000000" w:fill="FFFFFF"/>
            <w:vAlign w:val="center"/>
            <w:hideMark/>
          </w:tcPr>
          <w:p w14:paraId="5EB2B6D0" w14:textId="77777777" w:rsidR="00255452" w:rsidRPr="00AC5E8B" w:rsidRDefault="00255452" w:rsidP="0015687F">
            <w:pPr>
              <w:spacing w:line="240" w:lineRule="auto"/>
              <w:jc w:val="center"/>
              <w:rPr>
                <w:rFonts w:ascii="Times New Roman" w:hAnsi="Times New Roman" w:cs="Times New Roman"/>
                <w:sz w:val="24"/>
                <w:szCs w:val="24"/>
              </w:rPr>
            </w:pPr>
            <w:r w:rsidRPr="00AC5E8B">
              <w:rPr>
                <w:rFonts w:ascii="Times New Roman" w:hAnsi="Times New Roman" w:cs="Times New Roman"/>
                <w:sz w:val="24"/>
                <w:szCs w:val="24"/>
              </w:rPr>
              <w:t>1</w:t>
            </w:r>
          </w:p>
        </w:tc>
      </w:tr>
    </w:tbl>
    <w:p w14:paraId="18EB680E" w14:textId="77777777" w:rsidR="00255452" w:rsidRDefault="00255452" w:rsidP="00255452">
      <w:pPr>
        <w:tabs>
          <w:tab w:val="left" w:pos="142"/>
        </w:tabs>
        <w:spacing w:after="0" w:line="240" w:lineRule="auto"/>
        <w:contextualSpacing/>
        <w:jc w:val="both"/>
        <w:rPr>
          <w:sz w:val="24"/>
          <w:szCs w:val="24"/>
        </w:rPr>
      </w:pPr>
    </w:p>
    <w:p w14:paraId="1A03AE31" w14:textId="77777777" w:rsidR="00255452" w:rsidRPr="00720A6B" w:rsidRDefault="00255452" w:rsidP="00255452">
      <w:pPr>
        <w:spacing w:after="0" w:line="240" w:lineRule="auto"/>
        <w:ind w:firstLine="567"/>
        <w:jc w:val="center"/>
        <w:rPr>
          <w:rFonts w:ascii="Times New Roman" w:hAnsi="Times New Roman" w:cs="Times New Roman"/>
          <w:b/>
          <w:sz w:val="24"/>
          <w:szCs w:val="24"/>
        </w:rPr>
      </w:pPr>
      <w:r w:rsidRPr="00720A6B">
        <w:rPr>
          <w:rFonts w:ascii="Times New Roman" w:hAnsi="Times New Roman" w:cs="Times New Roman"/>
          <w:b/>
          <w:sz w:val="24"/>
          <w:szCs w:val="24"/>
          <w:lang w:val="ru-RU"/>
        </w:rPr>
        <w:t xml:space="preserve">2. </w:t>
      </w:r>
      <w:r w:rsidRPr="00720A6B">
        <w:rPr>
          <w:rFonts w:ascii="Times New Roman" w:hAnsi="Times New Roman" w:cs="Times New Roman"/>
          <w:b/>
          <w:sz w:val="24"/>
          <w:szCs w:val="24"/>
        </w:rPr>
        <w:t>Аптечка офісна, кабінетна</w:t>
      </w:r>
    </w:p>
    <w:p w14:paraId="1A3E3DC2" w14:textId="77777777" w:rsidR="00255452" w:rsidRPr="00720A6B" w:rsidRDefault="00255452" w:rsidP="00255452">
      <w:pPr>
        <w:spacing w:after="0" w:line="240" w:lineRule="auto"/>
        <w:ind w:firstLine="567"/>
        <w:jc w:val="both"/>
        <w:rPr>
          <w:rFonts w:ascii="Times New Roman" w:hAnsi="Times New Roman" w:cs="Times New Roman"/>
          <w:sz w:val="24"/>
          <w:szCs w:val="24"/>
        </w:rPr>
      </w:pPr>
      <w:r w:rsidRPr="00720A6B">
        <w:rPr>
          <w:rFonts w:ascii="Times New Roman" w:hAnsi="Times New Roman" w:cs="Times New Roman"/>
          <w:b/>
          <w:bCs/>
          <w:sz w:val="24"/>
          <w:szCs w:val="24"/>
        </w:rPr>
        <w:t>Опис</w:t>
      </w:r>
      <w:r w:rsidRPr="00720A6B">
        <w:rPr>
          <w:rFonts w:ascii="Times New Roman" w:hAnsi="Times New Roman" w:cs="Times New Roman"/>
          <w:sz w:val="24"/>
          <w:szCs w:val="24"/>
        </w:rPr>
        <w:t xml:space="preserve">. Аптечка офісна, тип К - це набір медичних виробів та лікарських засобів, призначений для обладнання офісних приміщень підприємств і організацій з метою своєчасного надання першої </w:t>
      </w:r>
      <w:proofErr w:type="spellStart"/>
      <w:r w:rsidRPr="00720A6B">
        <w:rPr>
          <w:rFonts w:ascii="Times New Roman" w:hAnsi="Times New Roman" w:cs="Times New Roman"/>
          <w:sz w:val="24"/>
          <w:szCs w:val="24"/>
        </w:rPr>
        <w:t>домедичної</w:t>
      </w:r>
      <w:proofErr w:type="spellEnd"/>
      <w:r w:rsidRPr="00720A6B">
        <w:rPr>
          <w:rFonts w:ascii="Times New Roman" w:hAnsi="Times New Roman" w:cs="Times New Roman"/>
          <w:sz w:val="24"/>
          <w:szCs w:val="24"/>
        </w:rPr>
        <w:t xml:space="preserve"> само- і взаємодопомоги.</w:t>
      </w:r>
    </w:p>
    <w:p w14:paraId="60D3F88B" w14:textId="77777777" w:rsidR="00255452" w:rsidRDefault="00255452" w:rsidP="00255452">
      <w:pPr>
        <w:spacing w:after="0" w:line="240" w:lineRule="auto"/>
        <w:jc w:val="both"/>
        <w:rPr>
          <w:rFonts w:ascii="Times New Roman" w:hAnsi="Times New Roman" w:cs="Times New Roman"/>
          <w:sz w:val="24"/>
          <w:szCs w:val="24"/>
        </w:rPr>
      </w:pPr>
      <w:r w:rsidRPr="00720A6B">
        <w:rPr>
          <w:rFonts w:ascii="Times New Roman" w:hAnsi="Times New Roman" w:cs="Times New Roman"/>
          <w:sz w:val="24"/>
          <w:szCs w:val="24"/>
        </w:rPr>
        <w:t xml:space="preserve">Аптечка містить вкладення для обробки і перев'язки ран, серцеві, гіпотензивні та антимікробні засоби, засоби при отруєннях, запаленнях горла, допоміжні вироби, а також довідник з надання першої допомоги і рекомендації з використання вкладень. Розрахована на 3-5 </w:t>
      </w:r>
      <w:proofErr w:type="spellStart"/>
      <w:r w:rsidRPr="00720A6B">
        <w:rPr>
          <w:rFonts w:ascii="Times New Roman" w:hAnsi="Times New Roman" w:cs="Times New Roman"/>
          <w:sz w:val="24"/>
          <w:szCs w:val="24"/>
        </w:rPr>
        <w:t>робоч</w:t>
      </w:r>
      <w:proofErr w:type="spellEnd"/>
    </w:p>
    <w:p w14:paraId="3EF2C7C2" w14:textId="77777777" w:rsidR="00255452" w:rsidRPr="00720A6B" w:rsidRDefault="00255452" w:rsidP="00255452">
      <w:pPr>
        <w:spacing w:after="0" w:line="240" w:lineRule="auto"/>
        <w:jc w:val="both"/>
        <w:rPr>
          <w:rFonts w:ascii="Times New Roman" w:hAnsi="Times New Roman" w:cs="Times New Roman"/>
          <w:sz w:val="24"/>
          <w:szCs w:val="24"/>
          <w:lang w:val="ru-RU"/>
        </w:rPr>
      </w:pPr>
      <w:proofErr w:type="spellStart"/>
      <w:r w:rsidRPr="00720A6B">
        <w:rPr>
          <w:rFonts w:ascii="Times New Roman" w:hAnsi="Times New Roman" w:cs="Times New Roman"/>
          <w:sz w:val="24"/>
          <w:szCs w:val="24"/>
        </w:rPr>
        <w:t>их</w:t>
      </w:r>
      <w:proofErr w:type="spellEnd"/>
      <w:r w:rsidRPr="00720A6B">
        <w:rPr>
          <w:rFonts w:ascii="Times New Roman" w:hAnsi="Times New Roman" w:cs="Times New Roman"/>
          <w:sz w:val="24"/>
          <w:szCs w:val="24"/>
        </w:rPr>
        <w:t xml:space="preserve"> місць.</w:t>
      </w:r>
    </w:p>
    <w:p w14:paraId="02E64076" w14:textId="77777777" w:rsidR="00255452" w:rsidRPr="00720A6B" w:rsidRDefault="00255452" w:rsidP="00255452">
      <w:pPr>
        <w:spacing w:after="0" w:line="240" w:lineRule="auto"/>
        <w:ind w:firstLine="567"/>
        <w:jc w:val="both"/>
        <w:rPr>
          <w:rFonts w:ascii="Times New Roman" w:hAnsi="Times New Roman" w:cs="Times New Roman"/>
          <w:sz w:val="24"/>
          <w:szCs w:val="24"/>
        </w:rPr>
      </w:pPr>
      <w:r w:rsidRPr="00720A6B">
        <w:rPr>
          <w:rFonts w:ascii="Times New Roman" w:hAnsi="Times New Roman" w:cs="Times New Roman"/>
          <w:b/>
          <w:bCs/>
          <w:sz w:val="24"/>
          <w:szCs w:val="24"/>
        </w:rPr>
        <w:t>Характеристика</w:t>
      </w:r>
      <w:r w:rsidRPr="00720A6B">
        <w:rPr>
          <w:rFonts w:ascii="Times New Roman" w:hAnsi="Times New Roman" w:cs="Times New Roman"/>
          <w:sz w:val="24"/>
          <w:szCs w:val="24"/>
        </w:rPr>
        <w:t>. Твердий футляр з пластику. Розмір: 23,5х21,5х7см. </w:t>
      </w:r>
    </w:p>
    <w:p w14:paraId="5643A052" w14:textId="77777777" w:rsidR="00255452" w:rsidRPr="00720A6B" w:rsidRDefault="00255452" w:rsidP="00255452">
      <w:pPr>
        <w:spacing w:after="0" w:line="240" w:lineRule="auto"/>
        <w:ind w:firstLine="567"/>
        <w:jc w:val="both"/>
        <w:rPr>
          <w:rFonts w:ascii="Times New Roman" w:hAnsi="Times New Roman" w:cs="Times New Roman"/>
          <w:sz w:val="24"/>
          <w:szCs w:val="24"/>
        </w:rPr>
      </w:pPr>
      <w:r w:rsidRPr="00720A6B">
        <w:rPr>
          <w:rFonts w:ascii="Times New Roman" w:hAnsi="Times New Roman" w:cs="Times New Roman"/>
          <w:b/>
          <w:bCs/>
          <w:sz w:val="24"/>
          <w:szCs w:val="24"/>
        </w:rPr>
        <w:t>Нормативно-технічне регулювання.</w:t>
      </w:r>
      <w:r w:rsidRPr="00720A6B">
        <w:rPr>
          <w:rFonts w:ascii="Times New Roman" w:hAnsi="Times New Roman" w:cs="Times New Roman"/>
          <w:sz w:val="24"/>
          <w:szCs w:val="24"/>
        </w:rPr>
        <w:t xml:space="preserve"> ТУ У 21.2-38929750-003:2014. Технічний регламент щодо медичних виробів №753 від 02.10.2013р. Декларація про відповідність №06 (редакція 02) від 19.11.2019 р. Аптечка медична першої допомоги внесена до Державного Реєстру </w:t>
      </w:r>
      <w:proofErr w:type="spellStart"/>
      <w:r w:rsidRPr="00720A6B">
        <w:rPr>
          <w:rFonts w:ascii="Times New Roman" w:hAnsi="Times New Roman" w:cs="Times New Roman"/>
          <w:sz w:val="24"/>
          <w:szCs w:val="24"/>
        </w:rPr>
        <w:t>Держлікслужби</w:t>
      </w:r>
      <w:proofErr w:type="spellEnd"/>
      <w:r w:rsidRPr="00720A6B">
        <w:rPr>
          <w:rFonts w:ascii="Times New Roman" w:hAnsi="Times New Roman" w:cs="Times New Roman"/>
          <w:sz w:val="24"/>
          <w:szCs w:val="24"/>
        </w:rPr>
        <w:t>.</w:t>
      </w:r>
    </w:p>
    <w:p w14:paraId="7B6A3F22" w14:textId="77777777" w:rsidR="00255452" w:rsidRPr="00720A6B" w:rsidRDefault="00255452" w:rsidP="00255452">
      <w:pPr>
        <w:spacing w:after="0" w:line="240" w:lineRule="auto"/>
        <w:ind w:firstLine="567"/>
        <w:jc w:val="both"/>
        <w:rPr>
          <w:rFonts w:ascii="Times New Roman" w:hAnsi="Times New Roman" w:cs="Times New Roman"/>
          <w:sz w:val="24"/>
          <w:szCs w:val="24"/>
        </w:rPr>
      </w:pPr>
      <w:r w:rsidRPr="00720A6B">
        <w:rPr>
          <w:rFonts w:ascii="Times New Roman" w:hAnsi="Times New Roman" w:cs="Times New Roman"/>
          <w:sz w:val="24"/>
          <w:szCs w:val="24"/>
        </w:rPr>
        <w:t>Перелік медикаментів (лікарських засобів і виробів медичного призначення) необхідних для поповнення аптечок першої медичної допомоги, відповідно до Таблиці №2.</w:t>
      </w:r>
    </w:p>
    <w:p w14:paraId="3604E7EC" w14:textId="77777777" w:rsidR="00255452" w:rsidRDefault="00255452" w:rsidP="00255452">
      <w:pPr>
        <w:tabs>
          <w:tab w:val="left" w:pos="142"/>
        </w:tabs>
        <w:spacing w:after="0" w:line="240" w:lineRule="auto"/>
        <w:ind w:firstLine="567"/>
        <w:contextualSpacing/>
        <w:jc w:val="both"/>
        <w:rPr>
          <w:rFonts w:ascii="Times New Roman" w:hAnsi="Times New Roman" w:cs="Times New Roman"/>
          <w:sz w:val="24"/>
          <w:szCs w:val="24"/>
        </w:rPr>
      </w:pPr>
      <w:r w:rsidRPr="00720A6B">
        <w:rPr>
          <w:rFonts w:ascii="Times New Roman" w:hAnsi="Times New Roman" w:cs="Times New Roman"/>
          <w:sz w:val="24"/>
          <w:szCs w:val="24"/>
        </w:rPr>
        <w:t>Кількість – 20шт.</w:t>
      </w:r>
    </w:p>
    <w:p w14:paraId="75422A37" w14:textId="77777777" w:rsidR="00255452" w:rsidRPr="007F0A67" w:rsidRDefault="00255452" w:rsidP="00255452">
      <w:pPr>
        <w:tabs>
          <w:tab w:val="left" w:pos="142"/>
        </w:tabs>
        <w:spacing w:after="0" w:line="240" w:lineRule="auto"/>
        <w:ind w:right="424"/>
        <w:contextualSpacing/>
        <w:jc w:val="right"/>
        <w:rPr>
          <w:rFonts w:ascii="Times New Roman" w:hAnsi="Times New Roman" w:cs="Times New Roman"/>
          <w:i/>
          <w:sz w:val="24"/>
          <w:szCs w:val="24"/>
        </w:rPr>
      </w:pPr>
      <w:r w:rsidRPr="007F0A67">
        <w:rPr>
          <w:rFonts w:ascii="Times New Roman" w:hAnsi="Times New Roman" w:cs="Times New Roman"/>
          <w:i/>
          <w:sz w:val="24"/>
          <w:szCs w:val="24"/>
        </w:rPr>
        <w:t>Таблиця №2</w:t>
      </w:r>
    </w:p>
    <w:tbl>
      <w:tblPr>
        <w:tblW w:w="96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5670"/>
        <w:gridCol w:w="1843"/>
        <w:gridCol w:w="1284"/>
      </w:tblGrid>
      <w:tr w:rsidR="00255452" w:rsidRPr="00B2493A" w14:paraId="28A293A1"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65A65E3" w14:textId="77777777" w:rsidR="00255452" w:rsidRPr="00B2493A" w:rsidRDefault="00255452" w:rsidP="0015687F">
            <w:pPr>
              <w:spacing w:before="100" w:beforeAutospacing="1" w:line="240" w:lineRule="auto"/>
              <w:jc w:val="center"/>
              <w:rPr>
                <w:rFonts w:ascii="Times New Roman" w:hAnsi="Times New Roman" w:cs="Times New Roman"/>
                <w:sz w:val="24"/>
                <w:szCs w:val="24"/>
              </w:rPr>
            </w:pPr>
            <w:r w:rsidRPr="00B2493A">
              <w:rPr>
                <w:rFonts w:ascii="Times New Roman" w:hAnsi="Times New Roman" w:cs="Times New Roman"/>
                <w:b/>
                <w:bCs/>
                <w:sz w:val="24"/>
                <w:szCs w:val="24"/>
              </w:rPr>
              <w:t>№</w:t>
            </w:r>
          </w:p>
        </w:tc>
        <w:tc>
          <w:tcPr>
            <w:tcW w:w="56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5036A23" w14:textId="77777777" w:rsidR="00255452" w:rsidRPr="00B2493A" w:rsidRDefault="00255452" w:rsidP="0015687F">
            <w:pPr>
              <w:spacing w:before="100" w:beforeAutospacing="1" w:line="240" w:lineRule="auto"/>
              <w:jc w:val="center"/>
              <w:rPr>
                <w:rFonts w:ascii="Times New Roman" w:hAnsi="Times New Roman" w:cs="Times New Roman"/>
                <w:sz w:val="24"/>
                <w:szCs w:val="24"/>
              </w:rPr>
            </w:pPr>
            <w:r w:rsidRPr="00B2493A">
              <w:rPr>
                <w:rFonts w:ascii="Times New Roman" w:hAnsi="Times New Roman" w:cs="Times New Roman"/>
                <w:b/>
                <w:bCs/>
                <w:sz w:val="24"/>
                <w:szCs w:val="24"/>
              </w:rPr>
              <w:t>Назва засобів</w:t>
            </w:r>
          </w:p>
        </w:tc>
        <w:tc>
          <w:tcPr>
            <w:tcW w:w="18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F0BB526" w14:textId="77777777" w:rsidR="00255452" w:rsidRPr="00B2493A" w:rsidRDefault="00255452" w:rsidP="0015687F">
            <w:pPr>
              <w:spacing w:before="100" w:beforeAutospacing="1" w:line="240" w:lineRule="auto"/>
              <w:jc w:val="center"/>
              <w:rPr>
                <w:rFonts w:ascii="Times New Roman" w:hAnsi="Times New Roman" w:cs="Times New Roman"/>
                <w:sz w:val="24"/>
                <w:szCs w:val="24"/>
              </w:rPr>
            </w:pPr>
            <w:r w:rsidRPr="00B2493A">
              <w:rPr>
                <w:rFonts w:ascii="Times New Roman" w:hAnsi="Times New Roman" w:cs="Times New Roman"/>
                <w:b/>
                <w:bCs/>
                <w:sz w:val="24"/>
                <w:szCs w:val="24"/>
              </w:rPr>
              <w:t>Специфікація</w:t>
            </w:r>
          </w:p>
        </w:tc>
        <w:tc>
          <w:tcPr>
            <w:tcW w:w="123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F317D58" w14:textId="77777777" w:rsidR="00255452" w:rsidRPr="00B2493A" w:rsidRDefault="00255452" w:rsidP="0015687F">
            <w:pPr>
              <w:spacing w:before="100" w:beforeAutospacing="1" w:line="240" w:lineRule="auto"/>
              <w:jc w:val="center"/>
              <w:rPr>
                <w:rFonts w:ascii="Times New Roman" w:hAnsi="Times New Roman" w:cs="Times New Roman"/>
                <w:sz w:val="24"/>
                <w:szCs w:val="24"/>
              </w:rPr>
            </w:pPr>
            <w:r w:rsidRPr="00B2493A">
              <w:rPr>
                <w:rFonts w:ascii="Times New Roman" w:hAnsi="Times New Roman" w:cs="Times New Roman"/>
                <w:b/>
                <w:bCs/>
                <w:sz w:val="24"/>
                <w:szCs w:val="24"/>
              </w:rPr>
              <w:t>Кіл</w:t>
            </w:r>
            <w:r>
              <w:rPr>
                <w:rFonts w:ascii="Times New Roman" w:hAnsi="Times New Roman" w:cs="Times New Roman"/>
                <w:b/>
                <w:bCs/>
                <w:sz w:val="24"/>
                <w:szCs w:val="24"/>
              </w:rPr>
              <w:t>ькіс</w:t>
            </w:r>
            <w:r w:rsidRPr="00B2493A">
              <w:rPr>
                <w:rFonts w:ascii="Times New Roman" w:hAnsi="Times New Roman" w:cs="Times New Roman"/>
                <w:b/>
                <w:bCs/>
                <w:sz w:val="24"/>
                <w:szCs w:val="24"/>
              </w:rPr>
              <w:t>ть</w:t>
            </w:r>
          </w:p>
        </w:tc>
      </w:tr>
      <w:tr w:rsidR="00255452" w:rsidRPr="00B2493A" w14:paraId="0C109063"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0006484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 Засоби для зупинки кровотечі, накладання пов`язок у разі травм</w:t>
            </w:r>
          </w:p>
        </w:tc>
      </w:tr>
      <w:tr w:rsidR="00255452" w:rsidRPr="00B2493A" w14:paraId="12E0FE3C"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727FD45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2D022C2D"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Бинт марлевий, стерильний</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7657385"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5м х 10см</w:t>
            </w:r>
          </w:p>
        </w:tc>
        <w:tc>
          <w:tcPr>
            <w:tcW w:w="1239" w:type="dxa"/>
            <w:tcBorders>
              <w:top w:val="outset" w:sz="6" w:space="0" w:color="auto"/>
              <w:left w:val="outset" w:sz="6" w:space="0" w:color="auto"/>
              <w:bottom w:val="outset" w:sz="6" w:space="0" w:color="auto"/>
              <w:right w:val="outset" w:sz="6" w:space="0" w:color="auto"/>
            </w:tcBorders>
            <w:vAlign w:val="center"/>
            <w:hideMark/>
          </w:tcPr>
          <w:p w14:paraId="1A0D7F80"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7F4DA2DE"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5C86082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1.2</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CF2CD01"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Бинт марлевий, нестерильний</w:t>
            </w:r>
          </w:p>
        </w:tc>
        <w:tc>
          <w:tcPr>
            <w:tcW w:w="1813" w:type="dxa"/>
            <w:tcBorders>
              <w:top w:val="outset" w:sz="6" w:space="0" w:color="auto"/>
              <w:left w:val="outset" w:sz="6" w:space="0" w:color="auto"/>
              <w:bottom w:val="outset" w:sz="6" w:space="0" w:color="auto"/>
              <w:right w:val="outset" w:sz="6" w:space="0" w:color="auto"/>
            </w:tcBorders>
            <w:vAlign w:val="center"/>
            <w:hideMark/>
          </w:tcPr>
          <w:p w14:paraId="29AF723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5м х 5см</w:t>
            </w:r>
          </w:p>
        </w:tc>
        <w:tc>
          <w:tcPr>
            <w:tcW w:w="1239" w:type="dxa"/>
            <w:tcBorders>
              <w:top w:val="outset" w:sz="6" w:space="0" w:color="auto"/>
              <w:left w:val="outset" w:sz="6" w:space="0" w:color="auto"/>
              <w:bottom w:val="outset" w:sz="6" w:space="0" w:color="auto"/>
              <w:right w:val="outset" w:sz="6" w:space="0" w:color="auto"/>
            </w:tcBorders>
            <w:vAlign w:val="center"/>
            <w:hideMark/>
          </w:tcPr>
          <w:p w14:paraId="4ABE3D9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185C68C5"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606E16C2"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1.3</w:t>
            </w:r>
          </w:p>
        </w:tc>
        <w:tc>
          <w:tcPr>
            <w:tcW w:w="5640" w:type="dxa"/>
            <w:tcBorders>
              <w:top w:val="outset" w:sz="6" w:space="0" w:color="auto"/>
              <w:left w:val="outset" w:sz="6" w:space="0" w:color="auto"/>
              <w:bottom w:val="outset" w:sz="6" w:space="0" w:color="auto"/>
              <w:right w:val="outset" w:sz="6" w:space="0" w:color="auto"/>
            </w:tcBorders>
            <w:vAlign w:val="center"/>
            <w:hideMark/>
          </w:tcPr>
          <w:p w14:paraId="7A6BF0E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Вата, нестерильна</w:t>
            </w:r>
          </w:p>
        </w:tc>
        <w:tc>
          <w:tcPr>
            <w:tcW w:w="1813" w:type="dxa"/>
            <w:tcBorders>
              <w:top w:val="outset" w:sz="6" w:space="0" w:color="auto"/>
              <w:left w:val="outset" w:sz="6" w:space="0" w:color="auto"/>
              <w:bottom w:val="outset" w:sz="6" w:space="0" w:color="auto"/>
              <w:right w:val="outset" w:sz="6" w:space="0" w:color="auto"/>
            </w:tcBorders>
            <w:vAlign w:val="center"/>
            <w:hideMark/>
          </w:tcPr>
          <w:p w14:paraId="1A05EBB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25г</w:t>
            </w:r>
          </w:p>
        </w:tc>
        <w:tc>
          <w:tcPr>
            <w:tcW w:w="1239" w:type="dxa"/>
            <w:tcBorders>
              <w:top w:val="outset" w:sz="6" w:space="0" w:color="auto"/>
              <w:left w:val="outset" w:sz="6" w:space="0" w:color="auto"/>
              <w:bottom w:val="outset" w:sz="6" w:space="0" w:color="auto"/>
              <w:right w:val="outset" w:sz="6" w:space="0" w:color="auto"/>
            </w:tcBorders>
            <w:vAlign w:val="center"/>
            <w:hideMark/>
          </w:tcPr>
          <w:p w14:paraId="7030B9F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2220A6A0"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2C2C0E3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1.4</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12ABDE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Лейкопластир бактерицидний</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FC44A44"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1,9см х 7,2см</w:t>
            </w:r>
          </w:p>
        </w:tc>
        <w:tc>
          <w:tcPr>
            <w:tcW w:w="1239" w:type="dxa"/>
            <w:tcBorders>
              <w:top w:val="outset" w:sz="6" w:space="0" w:color="auto"/>
              <w:left w:val="outset" w:sz="6" w:space="0" w:color="auto"/>
              <w:bottom w:val="outset" w:sz="6" w:space="0" w:color="auto"/>
              <w:right w:val="outset" w:sz="6" w:space="0" w:color="auto"/>
            </w:tcBorders>
            <w:vAlign w:val="center"/>
            <w:hideMark/>
          </w:tcPr>
          <w:p w14:paraId="3861FC8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w:t>
            </w:r>
          </w:p>
        </w:tc>
      </w:tr>
      <w:tr w:rsidR="00255452" w:rsidRPr="00B2493A" w14:paraId="4E0EF2CB"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59A4FFB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1.5</w:t>
            </w:r>
          </w:p>
        </w:tc>
        <w:tc>
          <w:tcPr>
            <w:tcW w:w="5640" w:type="dxa"/>
            <w:tcBorders>
              <w:top w:val="outset" w:sz="6" w:space="0" w:color="auto"/>
              <w:left w:val="outset" w:sz="6" w:space="0" w:color="auto"/>
              <w:bottom w:val="outset" w:sz="6" w:space="0" w:color="auto"/>
              <w:right w:val="outset" w:sz="6" w:space="0" w:color="auto"/>
            </w:tcBorders>
            <w:vAlign w:val="center"/>
            <w:hideMark/>
          </w:tcPr>
          <w:p w14:paraId="29F32D82"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 xml:space="preserve">Серветки для обробки шкіри з </w:t>
            </w:r>
            <w:proofErr w:type="spellStart"/>
            <w:r w:rsidRPr="00B2493A">
              <w:rPr>
                <w:rFonts w:ascii="Times New Roman" w:hAnsi="Times New Roman" w:cs="Times New Roman"/>
                <w:sz w:val="24"/>
                <w:szCs w:val="24"/>
              </w:rPr>
              <w:t>фурагіном</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14:paraId="71258AC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10см х 13см, №1</w:t>
            </w:r>
          </w:p>
        </w:tc>
        <w:tc>
          <w:tcPr>
            <w:tcW w:w="1239" w:type="dxa"/>
            <w:tcBorders>
              <w:top w:val="outset" w:sz="6" w:space="0" w:color="auto"/>
              <w:left w:val="outset" w:sz="6" w:space="0" w:color="auto"/>
              <w:bottom w:val="outset" w:sz="6" w:space="0" w:color="auto"/>
              <w:right w:val="outset" w:sz="6" w:space="0" w:color="auto"/>
            </w:tcBorders>
            <w:vAlign w:val="center"/>
            <w:hideMark/>
          </w:tcPr>
          <w:p w14:paraId="4849B0C3"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32CDCFED"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2E853A4D"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1.6</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81A6CAC"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 xml:space="preserve">Серветки для обробки шкіри з </w:t>
            </w:r>
            <w:proofErr w:type="spellStart"/>
            <w:r w:rsidRPr="00B2493A">
              <w:rPr>
                <w:rFonts w:ascii="Times New Roman" w:hAnsi="Times New Roman" w:cs="Times New Roman"/>
                <w:sz w:val="24"/>
                <w:szCs w:val="24"/>
              </w:rPr>
              <w:t>хлоргексидином</w:t>
            </w:r>
            <w:proofErr w:type="spellEnd"/>
          </w:p>
        </w:tc>
        <w:tc>
          <w:tcPr>
            <w:tcW w:w="1813" w:type="dxa"/>
            <w:tcBorders>
              <w:top w:val="outset" w:sz="6" w:space="0" w:color="auto"/>
              <w:left w:val="outset" w:sz="6" w:space="0" w:color="auto"/>
              <w:bottom w:val="outset" w:sz="6" w:space="0" w:color="auto"/>
              <w:right w:val="outset" w:sz="6" w:space="0" w:color="auto"/>
            </w:tcBorders>
            <w:vAlign w:val="center"/>
            <w:hideMark/>
          </w:tcPr>
          <w:p w14:paraId="38C7CE03"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10см х 13см, №1</w:t>
            </w:r>
          </w:p>
        </w:tc>
        <w:tc>
          <w:tcPr>
            <w:tcW w:w="1239" w:type="dxa"/>
            <w:tcBorders>
              <w:top w:val="outset" w:sz="6" w:space="0" w:color="auto"/>
              <w:left w:val="outset" w:sz="6" w:space="0" w:color="auto"/>
              <w:bottom w:val="outset" w:sz="6" w:space="0" w:color="auto"/>
              <w:right w:val="outset" w:sz="6" w:space="0" w:color="auto"/>
            </w:tcBorders>
            <w:vAlign w:val="center"/>
            <w:hideMark/>
          </w:tcPr>
          <w:p w14:paraId="6437268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6F03E3FB"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1CAE8A7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 Антисептичні та дезінфекційні засоби для обробки шкіри</w:t>
            </w:r>
          </w:p>
        </w:tc>
      </w:tr>
      <w:tr w:rsidR="00255452" w:rsidRPr="00B2493A" w14:paraId="09186AE7"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34DF6B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60FE9EEC"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Серветка для обробки шкіри з розчином аміаку</w:t>
            </w:r>
          </w:p>
        </w:tc>
        <w:tc>
          <w:tcPr>
            <w:tcW w:w="1813" w:type="dxa"/>
            <w:tcBorders>
              <w:top w:val="outset" w:sz="6" w:space="0" w:color="auto"/>
              <w:left w:val="outset" w:sz="6" w:space="0" w:color="auto"/>
              <w:bottom w:val="outset" w:sz="6" w:space="0" w:color="auto"/>
              <w:right w:val="outset" w:sz="6" w:space="0" w:color="auto"/>
            </w:tcBorders>
            <w:vAlign w:val="center"/>
            <w:hideMark/>
          </w:tcPr>
          <w:p w14:paraId="2323B8C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10см х 13см, №1</w:t>
            </w:r>
          </w:p>
        </w:tc>
        <w:tc>
          <w:tcPr>
            <w:tcW w:w="1239" w:type="dxa"/>
            <w:tcBorders>
              <w:top w:val="outset" w:sz="6" w:space="0" w:color="auto"/>
              <w:left w:val="outset" w:sz="6" w:space="0" w:color="auto"/>
              <w:bottom w:val="outset" w:sz="6" w:space="0" w:color="auto"/>
              <w:right w:val="outset" w:sz="6" w:space="0" w:color="auto"/>
            </w:tcBorders>
            <w:vAlign w:val="center"/>
            <w:hideMark/>
          </w:tcPr>
          <w:p w14:paraId="2C746A22"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w:t>
            </w:r>
          </w:p>
        </w:tc>
      </w:tr>
      <w:tr w:rsidR="00255452" w:rsidRPr="00B2493A" w14:paraId="171919F9"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8C9DD83"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2.2</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343A9E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Діамантовий зелений, розчин</w:t>
            </w:r>
          </w:p>
        </w:tc>
        <w:tc>
          <w:tcPr>
            <w:tcW w:w="1813" w:type="dxa"/>
            <w:tcBorders>
              <w:top w:val="outset" w:sz="6" w:space="0" w:color="auto"/>
              <w:left w:val="outset" w:sz="6" w:space="0" w:color="auto"/>
              <w:bottom w:val="outset" w:sz="6" w:space="0" w:color="auto"/>
              <w:right w:val="outset" w:sz="6" w:space="0" w:color="auto"/>
            </w:tcBorders>
            <w:vAlign w:val="center"/>
            <w:hideMark/>
          </w:tcPr>
          <w:p w14:paraId="15D9EF6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10мл</w:t>
            </w:r>
          </w:p>
        </w:tc>
        <w:tc>
          <w:tcPr>
            <w:tcW w:w="1239" w:type="dxa"/>
            <w:tcBorders>
              <w:top w:val="outset" w:sz="6" w:space="0" w:color="auto"/>
              <w:left w:val="outset" w:sz="6" w:space="0" w:color="auto"/>
              <w:bottom w:val="outset" w:sz="6" w:space="0" w:color="auto"/>
              <w:right w:val="outset" w:sz="6" w:space="0" w:color="auto"/>
            </w:tcBorders>
            <w:vAlign w:val="center"/>
            <w:hideMark/>
          </w:tcPr>
          <w:p w14:paraId="64C28FF2"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552E592C"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39061DE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2.3</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AB511F6"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Серветка для обробки шкіри з розчином перекису водню</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F7EE04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10см х 13см, №1</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1701DA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w:t>
            </w:r>
          </w:p>
        </w:tc>
      </w:tr>
      <w:tr w:rsidR="00255452" w:rsidRPr="00B2493A" w14:paraId="4E5C8AA5"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6E1FCE1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2.4</w:t>
            </w:r>
          </w:p>
        </w:tc>
        <w:tc>
          <w:tcPr>
            <w:tcW w:w="5640" w:type="dxa"/>
            <w:tcBorders>
              <w:top w:val="outset" w:sz="6" w:space="0" w:color="auto"/>
              <w:left w:val="outset" w:sz="6" w:space="0" w:color="auto"/>
              <w:bottom w:val="outset" w:sz="6" w:space="0" w:color="auto"/>
              <w:right w:val="outset" w:sz="6" w:space="0" w:color="auto"/>
            </w:tcBorders>
            <w:vAlign w:val="center"/>
            <w:hideMark/>
          </w:tcPr>
          <w:p w14:paraId="553231C7"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Серветки спиртові антисептичні</w:t>
            </w:r>
          </w:p>
        </w:tc>
        <w:tc>
          <w:tcPr>
            <w:tcW w:w="1813" w:type="dxa"/>
            <w:tcBorders>
              <w:top w:val="outset" w:sz="6" w:space="0" w:color="auto"/>
              <w:left w:val="outset" w:sz="6" w:space="0" w:color="auto"/>
              <w:bottom w:val="outset" w:sz="6" w:space="0" w:color="auto"/>
              <w:right w:val="outset" w:sz="6" w:space="0" w:color="auto"/>
            </w:tcBorders>
            <w:vAlign w:val="center"/>
            <w:hideMark/>
          </w:tcPr>
          <w:p w14:paraId="01AC8F04"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10см х 13см, №1</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3F73942"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w:t>
            </w:r>
          </w:p>
        </w:tc>
      </w:tr>
      <w:tr w:rsidR="00255452" w:rsidRPr="00B2493A" w14:paraId="5B08017F"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4F3FBB79"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3. Засоби для штучної вентиляції легень</w:t>
            </w:r>
          </w:p>
        </w:tc>
      </w:tr>
      <w:tr w:rsidR="00255452" w:rsidRPr="00B2493A" w14:paraId="07CF5485"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5D2E5E9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lastRenderedPageBreak/>
              <w:t>3.1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56EFD7EA"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Пристрій для проведення штучного дихання</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A3B1F0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одноразовий</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921FC0D"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2C990FD8"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37EA24F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 Знеболювальні, протизапальні та жарознижувальні засоби</w:t>
            </w:r>
          </w:p>
        </w:tc>
      </w:tr>
      <w:tr w:rsidR="00255452" w:rsidRPr="00B2493A" w14:paraId="7CF8675E"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7018B7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61501E55"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Анальгін,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59A8955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337725F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01B0BC68"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60A27DE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4.2</w:t>
            </w:r>
          </w:p>
        </w:tc>
        <w:tc>
          <w:tcPr>
            <w:tcW w:w="5640" w:type="dxa"/>
            <w:tcBorders>
              <w:top w:val="outset" w:sz="6" w:space="0" w:color="auto"/>
              <w:left w:val="outset" w:sz="6" w:space="0" w:color="auto"/>
              <w:bottom w:val="outset" w:sz="6" w:space="0" w:color="auto"/>
              <w:right w:val="outset" w:sz="6" w:space="0" w:color="auto"/>
            </w:tcBorders>
            <w:vAlign w:val="center"/>
            <w:hideMark/>
          </w:tcPr>
          <w:p w14:paraId="54C4F164"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Ацетилсаліцилова кислота,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226D677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A2612E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4A387BE0"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74389EF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4.3</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B3885D7"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proofErr w:type="spellStart"/>
            <w:r w:rsidRPr="00B2493A">
              <w:rPr>
                <w:rFonts w:ascii="Times New Roman" w:hAnsi="Times New Roman" w:cs="Times New Roman"/>
                <w:sz w:val="24"/>
                <w:szCs w:val="24"/>
              </w:rPr>
              <w:t>Грипго</w:t>
            </w:r>
            <w:proofErr w:type="spellEnd"/>
            <w:r w:rsidRPr="00B2493A">
              <w:rPr>
                <w:rFonts w:ascii="Times New Roman" w:hAnsi="Times New Roman" w:cs="Times New Roman"/>
                <w:sz w:val="24"/>
                <w:szCs w:val="24"/>
              </w:rPr>
              <w:t>/</w:t>
            </w:r>
            <w:proofErr w:type="spellStart"/>
            <w:r w:rsidRPr="00B2493A">
              <w:rPr>
                <w:rFonts w:ascii="Times New Roman" w:hAnsi="Times New Roman" w:cs="Times New Roman"/>
                <w:sz w:val="24"/>
                <w:szCs w:val="24"/>
              </w:rPr>
              <w:t>Хелпекс</w:t>
            </w:r>
            <w:proofErr w:type="spellEnd"/>
            <w:r w:rsidRPr="00B2493A">
              <w:rPr>
                <w:rFonts w:ascii="Times New Roman" w:hAnsi="Times New Roman" w:cs="Times New Roman"/>
                <w:sz w:val="24"/>
                <w:szCs w:val="24"/>
              </w:rPr>
              <w:t>, таблетки або драже</w:t>
            </w:r>
          </w:p>
        </w:tc>
        <w:tc>
          <w:tcPr>
            <w:tcW w:w="1813" w:type="dxa"/>
            <w:tcBorders>
              <w:top w:val="outset" w:sz="6" w:space="0" w:color="auto"/>
              <w:left w:val="outset" w:sz="6" w:space="0" w:color="auto"/>
              <w:bottom w:val="outset" w:sz="6" w:space="0" w:color="auto"/>
              <w:right w:val="outset" w:sz="6" w:space="0" w:color="auto"/>
            </w:tcBorders>
            <w:vAlign w:val="center"/>
            <w:hideMark/>
          </w:tcPr>
          <w:p w14:paraId="02735490"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w:t>
            </w:r>
          </w:p>
        </w:tc>
        <w:tc>
          <w:tcPr>
            <w:tcW w:w="1239" w:type="dxa"/>
            <w:tcBorders>
              <w:top w:val="outset" w:sz="6" w:space="0" w:color="auto"/>
              <w:left w:val="outset" w:sz="6" w:space="0" w:color="auto"/>
              <w:bottom w:val="outset" w:sz="6" w:space="0" w:color="auto"/>
              <w:right w:val="outset" w:sz="6" w:space="0" w:color="auto"/>
            </w:tcBorders>
            <w:vAlign w:val="center"/>
            <w:hideMark/>
          </w:tcPr>
          <w:p w14:paraId="1D7FC86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679D6216"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73F52A65"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4.4</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F6865B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proofErr w:type="spellStart"/>
            <w:r w:rsidRPr="00B2493A">
              <w:rPr>
                <w:rFonts w:ascii="Times New Roman" w:hAnsi="Times New Roman" w:cs="Times New Roman"/>
                <w:sz w:val="24"/>
                <w:szCs w:val="24"/>
              </w:rPr>
              <w:t>Цитрамон</w:t>
            </w:r>
            <w:proofErr w:type="spellEnd"/>
            <w:r w:rsidRPr="00B2493A">
              <w:rPr>
                <w:rFonts w:ascii="Times New Roman" w:hAnsi="Times New Roman" w:cs="Times New Roman"/>
                <w:sz w:val="24"/>
                <w:szCs w:val="24"/>
              </w:rPr>
              <w:t>,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0313159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№6</w:t>
            </w:r>
          </w:p>
        </w:tc>
        <w:tc>
          <w:tcPr>
            <w:tcW w:w="1239" w:type="dxa"/>
            <w:tcBorders>
              <w:top w:val="outset" w:sz="6" w:space="0" w:color="auto"/>
              <w:left w:val="outset" w:sz="6" w:space="0" w:color="auto"/>
              <w:bottom w:val="outset" w:sz="6" w:space="0" w:color="auto"/>
              <w:right w:val="outset" w:sz="6" w:space="0" w:color="auto"/>
            </w:tcBorders>
            <w:vAlign w:val="center"/>
            <w:hideMark/>
          </w:tcPr>
          <w:p w14:paraId="0E30223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00D89005"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1BC8C920"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 Серцеві та заспокійливі засоби</w:t>
            </w:r>
          </w:p>
        </w:tc>
      </w:tr>
      <w:tr w:rsidR="00255452" w:rsidRPr="00B2493A" w14:paraId="6917B369"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F19B68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687D3BE7"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Валеріани настоянка або</w:t>
            </w:r>
          </w:p>
          <w:p w14:paraId="276FFBDA"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Валеріани екстракт,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0E1D9DC9"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25мл/№10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213AD55A"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0D3F1AFC"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4D4ABB8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5.2</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70A0C74"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Валідол,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678C9E1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№6</w:t>
            </w:r>
          </w:p>
        </w:tc>
        <w:tc>
          <w:tcPr>
            <w:tcW w:w="1239" w:type="dxa"/>
            <w:tcBorders>
              <w:top w:val="outset" w:sz="6" w:space="0" w:color="auto"/>
              <w:left w:val="outset" w:sz="6" w:space="0" w:color="auto"/>
              <w:bottom w:val="outset" w:sz="6" w:space="0" w:color="auto"/>
              <w:right w:val="outset" w:sz="6" w:space="0" w:color="auto"/>
            </w:tcBorders>
            <w:vAlign w:val="center"/>
            <w:hideMark/>
          </w:tcPr>
          <w:p w14:paraId="189AFF4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76E47DB0"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48FAFC2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5.3</w:t>
            </w:r>
          </w:p>
        </w:tc>
        <w:tc>
          <w:tcPr>
            <w:tcW w:w="5640" w:type="dxa"/>
            <w:tcBorders>
              <w:top w:val="outset" w:sz="6" w:space="0" w:color="auto"/>
              <w:left w:val="outset" w:sz="6" w:space="0" w:color="auto"/>
              <w:bottom w:val="outset" w:sz="6" w:space="0" w:color="auto"/>
              <w:right w:val="outset" w:sz="6" w:space="0" w:color="auto"/>
            </w:tcBorders>
            <w:vAlign w:val="center"/>
            <w:hideMark/>
          </w:tcPr>
          <w:p w14:paraId="5FA75BDF"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Корвалол, краплі</w:t>
            </w:r>
          </w:p>
        </w:tc>
        <w:tc>
          <w:tcPr>
            <w:tcW w:w="1813" w:type="dxa"/>
            <w:tcBorders>
              <w:top w:val="outset" w:sz="6" w:space="0" w:color="auto"/>
              <w:left w:val="outset" w:sz="6" w:space="0" w:color="auto"/>
              <w:bottom w:val="outset" w:sz="6" w:space="0" w:color="auto"/>
              <w:right w:val="outset" w:sz="6" w:space="0" w:color="auto"/>
            </w:tcBorders>
            <w:vAlign w:val="center"/>
            <w:hideMark/>
          </w:tcPr>
          <w:p w14:paraId="327C6AB4"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25мл</w:t>
            </w:r>
          </w:p>
        </w:tc>
        <w:tc>
          <w:tcPr>
            <w:tcW w:w="1239" w:type="dxa"/>
            <w:tcBorders>
              <w:top w:val="outset" w:sz="6" w:space="0" w:color="auto"/>
              <w:left w:val="outset" w:sz="6" w:space="0" w:color="auto"/>
              <w:bottom w:val="outset" w:sz="6" w:space="0" w:color="auto"/>
              <w:right w:val="outset" w:sz="6" w:space="0" w:color="auto"/>
            </w:tcBorders>
            <w:vAlign w:val="center"/>
            <w:hideMark/>
          </w:tcPr>
          <w:p w14:paraId="6A165C6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1B72114C"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36B6BCB4"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6. Засоби при отруєннях (</w:t>
            </w:r>
            <w:proofErr w:type="spellStart"/>
            <w:r w:rsidRPr="00B2493A">
              <w:rPr>
                <w:rFonts w:ascii="Times New Roman" w:hAnsi="Times New Roman" w:cs="Times New Roman"/>
                <w:sz w:val="24"/>
                <w:szCs w:val="24"/>
              </w:rPr>
              <w:t>ентеросорбенти</w:t>
            </w:r>
            <w:proofErr w:type="spellEnd"/>
            <w:r w:rsidRPr="00B2493A">
              <w:rPr>
                <w:rFonts w:ascii="Times New Roman" w:hAnsi="Times New Roman" w:cs="Times New Roman"/>
                <w:sz w:val="24"/>
                <w:szCs w:val="24"/>
              </w:rPr>
              <w:t>)</w:t>
            </w:r>
          </w:p>
        </w:tc>
      </w:tr>
      <w:tr w:rsidR="00255452" w:rsidRPr="00B2493A" w14:paraId="3334EE32"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20E442A"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6.1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7859B18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Вугілля активоване,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23FCAA0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2F142750"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50DCCD00"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10A2CE9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7. Антисептики при захворюваннях горла</w:t>
            </w:r>
          </w:p>
        </w:tc>
      </w:tr>
      <w:tr w:rsidR="00255452" w:rsidRPr="00B2493A" w14:paraId="3E44F794"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41B157C9"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7.1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B818B3E"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proofErr w:type="spellStart"/>
            <w:r w:rsidRPr="00B2493A">
              <w:rPr>
                <w:rFonts w:ascii="Times New Roman" w:hAnsi="Times New Roman" w:cs="Times New Roman"/>
                <w:sz w:val="24"/>
                <w:szCs w:val="24"/>
              </w:rPr>
              <w:t>Септефрил</w:t>
            </w:r>
            <w:proofErr w:type="spellEnd"/>
            <w:r w:rsidRPr="00B2493A">
              <w:rPr>
                <w:rFonts w:ascii="Times New Roman" w:hAnsi="Times New Roman" w:cs="Times New Roman"/>
                <w:sz w:val="24"/>
                <w:szCs w:val="24"/>
              </w:rPr>
              <w:t>,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3C79F7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C3D7F2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427F5970"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76DAC9D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8. Антимікробні засоби при шлункових захворюваннях</w:t>
            </w:r>
          </w:p>
        </w:tc>
      </w:tr>
      <w:tr w:rsidR="00255452" w:rsidRPr="00B2493A" w14:paraId="640D2B75"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2A96E70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8.1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7A2A642A"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proofErr w:type="spellStart"/>
            <w:r w:rsidRPr="00B2493A">
              <w:rPr>
                <w:rFonts w:ascii="Times New Roman" w:hAnsi="Times New Roman" w:cs="Times New Roman"/>
                <w:sz w:val="24"/>
                <w:szCs w:val="24"/>
              </w:rPr>
              <w:t>Фуразолідон</w:t>
            </w:r>
            <w:proofErr w:type="spellEnd"/>
            <w:r w:rsidRPr="00B2493A">
              <w:rPr>
                <w:rFonts w:ascii="Times New Roman" w:hAnsi="Times New Roman" w:cs="Times New Roman"/>
                <w:sz w:val="24"/>
                <w:szCs w:val="24"/>
              </w:rPr>
              <w:t>, таблетки або</w:t>
            </w:r>
          </w:p>
          <w:p w14:paraId="475190ED"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Фталазол, таблетки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1F319CB5"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№10</w:t>
            </w:r>
          </w:p>
        </w:tc>
        <w:tc>
          <w:tcPr>
            <w:tcW w:w="1239" w:type="dxa"/>
            <w:tcBorders>
              <w:top w:val="outset" w:sz="6" w:space="0" w:color="auto"/>
              <w:left w:val="outset" w:sz="6" w:space="0" w:color="auto"/>
              <w:bottom w:val="outset" w:sz="6" w:space="0" w:color="auto"/>
              <w:right w:val="outset" w:sz="6" w:space="0" w:color="auto"/>
            </w:tcBorders>
            <w:vAlign w:val="center"/>
            <w:hideMark/>
          </w:tcPr>
          <w:p w14:paraId="4D557F9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565D60C4" w14:textId="77777777" w:rsidTr="0015687F">
        <w:trPr>
          <w:tblCellSpacing w:w="15" w:type="dxa"/>
          <w:jc w:val="center"/>
        </w:trPr>
        <w:tc>
          <w:tcPr>
            <w:tcW w:w="9580" w:type="dxa"/>
            <w:gridSpan w:val="4"/>
            <w:tcBorders>
              <w:top w:val="outset" w:sz="6" w:space="0" w:color="auto"/>
              <w:left w:val="outset" w:sz="6" w:space="0" w:color="auto"/>
              <w:bottom w:val="outset" w:sz="6" w:space="0" w:color="auto"/>
              <w:right w:val="outset" w:sz="6" w:space="0" w:color="auto"/>
            </w:tcBorders>
            <w:vAlign w:val="center"/>
            <w:hideMark/>
          </w:tcPr>
          <w:p w14:paraId="684912A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 Додаткові засоби та вкладення</w:t>
            </w:r>
          </w:p>
        </w:tc>
      </w:tr>
      <w:tr w:rsidR="00255452" w:rsidRPr="00B2493A" w14:paraId="0E7D0D86"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57561FB6"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9.1</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E0B6129"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Охолоджуючий пакет "Холод"</w:t>
            </w:r>
          </w:p>
        </w:tc>
        <w:tc>
          <w:tcPr>
            <w:tcW w:w="1813" w:type="dxa"/>
            <w:tcBorders>
              <w:top w:val="outset" w:sz="6" w:space="0" w:color="auto"/>
              <w:left w:val="outset" w:sz="6" w:space="0" w:color="auto"/>
              <w:bottom w:val="outset" w:sz="6" w:space="0" w:color="auto"/>
              <w:right w:val="outset" w:sz="6" w:space="0" w:color="auto"/>
            </w:tcBorders>
            <w:vAlign w:val="center"/>
            <w:hideMark/>
          </w:tcPr>
          <w:p w14:paraId="359B25C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водно-сольовий</w:t>
            </w:r>
          </w:p>
        </w:tc>
        <w:tc>
          <w:tcPr>
            <w:tcW w:w="1239" w:type="dxa"/>
            <w:tcBorders>
              <w:top w:val="outset" w:sz="6" w:space="0" w:color="auto"/>
              <w:left w:val="outset" w:sz="6" w:space="0" w:color="auto"/>
              <w:bottom w:val="outset" w:sz="6" w:space="0" w:color="auto"/>
              <w:right w:val="outset" w:sz="6" w:space="0" w:color="auto"/>
            </w:tcBorders>
            <w:vAlign w:val="center"/>
            <w:hideMark/>
          </w:tcPr>
          <w:p w14:paraId="1C0532DD"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14B7014B"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6E7C7AD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9.2</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8823811"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Пінцет</w:t>
            </w:r>
          </w:p>
        </w:tc>
        <w:tc>
          <w:tcPr>
            <w:tcW w:w="1813" w:type="dxa"/>
            <w:tcBorders>
              <w:top w:val="outset" w:sz="6" w:space="0" w:color="auto"/>
              <w:left w:val="outset" w:sz="6" w:space="0" w:color="auto"/>
              <w:bottom w:val="outset" w:sz="6" w:space="0" w:color="auto"/>
              <w:right w:val="outset" w:sz="6" w:space="0" w:color="auto"/>
            </w:tcBorders>
            <w:vAlign w:val="center"/>
            <w:hideMark/>
          </w:tcPr>
          <w:p w14:paraId="76ADBE9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11,5см</w:t>
            </w:r>
          </w:p>
        </w:tc>
        <w:tc>
          <w:tcPr>
            <w:tcW w:w="1239" w:type="dxa"/>
            <w:tcBorders>
              <w:top w:val="outset" w:sz="6" w:space="0" w:color="auto"/>
              <w:left w:val="outset" w:sz="6" w:space="0" w:color="auto"/>
              <w:bottom w:val="outset" w:sz="6" w:space="0" w:color="auto"/>
              <w:right w:val="outset" w:sz="6" w:space="0" w:color="auto"/>
            </w:tcBorders>
            <w:vAlign w:val="center"/>
            <w:hideMark/>
          </w:tcPr>
          <w:p w14:paraId="0276701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37A21B2F"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4BB9530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9.3</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FB3B1B4"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Пакет із застібкою, поліетиленовий</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BB4FEA9"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4см х 7см</w:t>
            </w:r>
          </w:p>
        </w:tc>
        <w:tc>
          <w:tcPr>
            <w:tcW w:w="1239" w:type="dxa"/>
            <w:tcBorders>
              <w:top w:val="outset" w:sz="6" w:space="0" w:color="auto"/>
              <w:left w:val="outset" w:sz="6" w:space="0" w:color="auto"/>
              <w:bottom w:val="outset" w:sz="6" w:space="0" w:color="auto"/>
              <w:right w:val="outset" w:sz="6" w:space="0" w:color="auto"/>
            </w:tcBorders>
            <w:vAlign w:val="center"/>
            <w:hideMark/>
          </w:tcPr>
          <w:p w14:paraId="799A830A"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2</w:t>
            </w:r>
          </w:p>
        </w:tc>
      </w:tr>
      <w:tr w:rsidR="00255452" w:rsidRPr="00B2493A" w14:paraId="30704111"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60F999FD"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9.4</w:t>
            </w:r>
          </w:p>
        </w:tc>
        <w:tc>
          <w:tcPr>
            <w:tcW w:w="5640" w:type="dxa"/>
            <w:tcBorders>
              <w:top w:val="outset" w:sz="6" w:space="0" w:color="auto"/>
              <w:left w:val="outset" w:sz="6" w:space="0" w:color="auto"/>
              <w:bottom w:val="outset" w:sz="6" w:space="0" w:color="auto"/>
              <w:right w:val="outset" w:sz="6" w:space="0" w:color="auto"/>
            </w:tcBorders>
            <w:vAlign w:val="center"/>
            <w:hideMark/>
          </w:tcPr>
          <w:p w14:paraId="6295566D"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Ватні палички</w:t>
            </w:r>
          </w:p>
        </w:tc>
        <w:tc>
          <w:tcPr>
            <w:tcW w:w="1813" w:type="dxa"/>
            <w:tcBorders>
              <w:top w:val="outset" w:sz="6" w:space="0" w:color="auto"/>
              <w:left w:val="outset" w:sz="6" w:space="0" w:color="auto"/>
              <w:bottom w:val="outset" w:sz="6" w:space="0" w:color="auto"/>
              <w:right w:val="outset" w:sz="6" w:space="0" w:color="auto"/>
            </w:tcBorders>
            <w:vAlign w:val="center"/>
            <w:hideMark/>
          </w:tcPr>
          <w:p w14:paraId="1621736F"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двосторонні</w:t>
            </w:r>
          </w:p>
        </w:tc>
        <w:tc>
          <w:tcPr>
            <w:tcW w:w="1239" w:type="dxa"/>
            <w:tcBorders>
              <w:top w:val="outset" w:sz="6" w:space="0" w:color="auto"/>
              <w:left w:val="outset" w:sz="6" w:space="0" w:color="auto"/>
              <w:bottom w:val="outset" w:sz="6" w:space="0" w:color="auto"/>
              <w:right w:val="outset" w:sz="6" w:space="0" w:color="auto"/>
            </w:tcBorders>
            <w:vAlign w:val="center"/>
            <w:hideMark/>
          </w:tcPr>
          <w:p w14:paraId="1C562904"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1859C172"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5D7CEF02"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9.5</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CEA04A8"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Довідник</w:t>
            </w:r>
          </w:p>
        </w:tc>
        <w:tc>
          <w:tcPr>
            <w:tcW w:w="1813" w:type="dxa"/>
            <w:tcBorders>
              <w:top w:val="outset" w:sz="6" w:space="0" w:color="auto"/>
              <w:left w:val="outset" w:sz="6" w:space="0" w:color="auto"/>
              <w:bottom w:val="outset" w:sz="6" w:space="0" w:color="auto"/>
              <w:right w:val="outset" w:sz="6" w:space="0" w:color="auto"/>
            </w:tcBorders>
            <w:vAlign w:val="center"/>
            <w:hideMark/>
          </w:tcPr>
          <w:p w14:paraId="58C16E35"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НПДД</w:t>
            </w:r>
          </w:p>
        </w:tc>
        <w:tc>
          <w:tcPr>
            <w:tcW w:w="1239" w:type="dxa"/>
            <w:tcBorders>
              <w:top w:val="outset" w:sz="6" w:space="0" w:color="auto"/>
              <w:left w:val="outset" w:sz="6" w:space="0" w:color="auto"/>
              <w:bottom w:val="outset" w:sz="6" w:space="0" w:color="auto"/>
              <w:right w:val="outset" w:sz="6" w:space="0" w:color="auto"/>
            </w:tcBorders>
            <w:vAlign w:val="center"/>
            <w:hideMark/>
          </w:tcPr>
          <w:p w14:paraId="0FADC48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6FE0EAB1"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465EE7B0"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9.6</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1EB2A65"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Рекомендації</w:t>
            </w:r>
          </w:p>
        </w:tc>
        <w:tc>
          <w:tcPr>
            <w:tcW w:w="1813" w:type="dxa"/>
            <w:tcBorders>
              <w:top w:val="outset" w:sz="6" w:space="0" w:color="auto"/>
              <w:left w:val="outset" w:sz="6" w:space="0" w:color="auto"/>
              <w:bottom w:val="outset" w:sz="6" w:space="0" w:color="auto"/>
              <w:right w:val="outset" w:sz="6" w:space="0" w:color="auto"/>
            </w:tcBorders>
            <w:vAlign w:val="center"/>
            <w:hideMark/>
          </w:tcPr>
          <w:p w14:paraId="75C64E43"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з використання вкладень</w:t>
            </w:r>
          </w:p>
        </w:tc>
        <w:tc>
          <w:tcPr>
            <w:tcW w:w="1239" w:type="dxa"/>
            <w:tcBorders>
              <w:top w:val="outset" w:sz="6" w:space="0" w:color="auto"/>
              <w:left w:val="outset" w:sz="6" w:space="0" w:color="auto"/>
              <w:bottom w:val="outset" w:sz="6" w:space="0" w:color="auto"/>
              <w:right w:val="outset" w:sz="6" w:space="0" w:color="auto"/>
            </w:tcBorders>
            <w:vAlign w:val="center"/>
            <w:hideMark/>
          </w:tcPr>
          <w:p w14:paraId="53B55DEB"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55F3C0D1"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22987ED7"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9.7</w:t>
            </w:r>
          </w:p>
        </w:tc>
        <w:tc>
          <w:tcPr>
            <w:tcW w:w="5640" w:type="dxa"/>
            <w:tcBorders>
              <w:top w:val="outset" w:sz="6" w:space="0" w:color="auto"/>
              <w:left w:val="outset" w:sz="6" w:space="0" w:color="auto"/>
              <w:bottom w:val="outset" w:sz="6" w:space="0" w:color="auto"/>
              <w:right w:val="outset" w:sz="6" w:space="0" w:color="auto"/>
            </w:tcBorders>
            <w:vAlign w:val="center"/>
            <w:hideMark/>
          </w:tcPr>
          <w:p w14:paraId="4F46BF5E"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Сертифікат</w:t>
            </w:r>
          </w:p>
        </w:tc>
        <w:tc>
          <w:tcPr>
            <w:tcW w:w="1813" w:type="dxa"/>
            <w:tcBorders>
              <w:top w:val="outset" w:sz="6" w:space="0" w:color="auto"/>
              <w:left w:val="outset" w:sz="6" w:space="0" w:color="auto"/>
              <w:bottom w:val="outset" w:sz="6" w:space="0" w:color="auto"/>
              <w:right w:val="outset" w:sz="6" w:space="0" w:color="auto"/>
            </w:tcBorders>
            <w:vAlign w:val="center"/>
            <w:hideMark/>
          </w:tcPr>
          <w:p w14:paraId="68285B01"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контроль якості</w:t>
            </w:r>
          </w:p>
        </w:tc>
        <w:tc>
          <w:tcPr>
            <w:tcW w:w="1239" w:type="dxa"/>
            <w:tcBorders>
              <w:top w:val="outset" w:sz="6" w:space="0" w:color="auto"/>
              <w:left w:val="outset" w:sz="6" w:space="0" w:color="auto"/>
              <w:bottom w:val="outset" w:sz="6" w:space="0" w:color="auto"/>
              <w:right w:val="outset" w:sz="6" w:space="0" w:color="auto"/>
            </w:tcBorders>
            <w:vAlign w:val="center"/>
            <w:hideMark/>
          </w:tcPr>
          <w:p w14:paraId="6F3817B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r w:rsidR="00255452" w:rsidRPr="00B2493A" w14:paraId="3D5ACE3B" w14:textId="77777777" w:rsidTr="0015687F">
        <w:trPr>
          <w:tblCellSpacing w:w="15"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14:paraId="0339083E"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9.8</w:t>
            </w:r>
          </w:p>
        </w:tc>
        <w:tc>
          <w:tcPr>
            <w:tcW w:w="5640" w:type="dxa"/>
            <w:tcBorders>
              <w:top w:val="outset" w:sz="6" w:space="0" w:color="auto"/>
              <w:left w:val="outset" w:sz="6" w:space="0" w:color="auto"/>
              <w:bottom w:val="outset" w:sz="6" w:space="0" w:color="auto"/>
              <w:right w:val="outset" w:sz="6" w:space="0" w:color="auto"/>
            </w:tcBorders>
            <w:vAlign w:val="center"/>
            <w:hideMark/>
          </w:tcPr>
          <w:p w14:paraId="3DFDDEBB" w14:textId="77777777" w:rsidR="00255452" w:rsidRPr="00B2493A" w:rsidRDefault="00255452" w:rsidP="0015687F">
            <w:pPr>
              <w:spacing w:before="100" w:beforeAutospacing="1" w:after="100" w:afterAutospacing="1" w:line="240" w:lineRule="auto"/>
              <w:rPr>
                <w:rFonts w:ascii="Times New Roman" w:hAnsi="Times New Roman" w:cs="Times New Roman"/>
                <w:sz w:val="24"/>
                <w:szCs w:val="24"/>
              </w:rPr>
            </w:pPr>
            <w:r w:rsidRPr="00B2493A">
              <w:rPr>
                <w:rFonts w:ascii="Times New Roman" w:hAnsi="Times New Roman" w:cs="Times New Roman"/>
                <w:sz w:val="24"/>
                <w:szCs w:val="24"/>
              </w:rPr>
              <w:t>Футляр</w:t>
            </w:r>
          </w:p>
        </w:tc>
        <w:tc>
          <w:tcPr>
            <w:tcW w:w="1813" w:type="dxa"/>
            <w:tcBorders>
              <w:top w:val="outset" w:sz="6" w:space="0" w:color="auto"/>
              <w:left w:val="outset" w:sz="6" w:space="0" w:color="auto"/>
              <w:bottom w:val="outset" w:sz="6" w:space="0" w:color="auto"/>
              <w:right w:val="outset" w:sz="6" w:space="0" w:color="auto"/>
            </w:tcBorders>
            <w:vAlign w:val="center"/>
            <w:hideMark/>
          </w:tcPr>
          <w:p w14:paraId="4F568C38"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твердий </w:t>
            </w:r>
          </w:p>
        </w:tc>
        <w:tc>
          <w:tcPr>
            <w:tcW w:w="1239" w:type="dxa"/>
            <w:tcBorders>
              <w:top w:val="outset" w:sz="6" w:space="0" w:color="auto"/>
              <w:left w:val="outset" w:sz="6" w:space="0" w:color="auto"/>
              <w:bottom w:val="outset" w:sz="6" w:space="0" w:color="auto"/>
              <w:right w:val="outset" w:sz="6" w:space="0" w:color="auto"/>
            </w:tcBorders>
            <w:vAlign w:val="center"/>
            <w:hideMark/>
          </w:tcPr>
          <w:p w14:paraId="464E1A7C" w14:textId="77777777" w:rsidR="00255452" w:rsidRPr="00B2493A" w:rsidRDefault="00255452" w:rsidP="0015687F">
            <w:pPr>
              <w:spacing w:before="100" w:beforeAutospacing="1" w:after="100" w:afterAutospacing="1" w:line="240" w:lineRule="auto"/>
              <w:jc w:val="center"/>
              <w:rPr>
                <w:rFonts w:ascii="Times New Roman" w:hAnsi="Times New Roman" w:cs="Times New Roman"/>
                <w:sz w:val="24"/>
                <w:szCs w:val="24"/>
              </w:rPr>
            </w:pPr>
            <w:r w:rsidRPr="00B2493A">
              <w:rPr>
                <w:rFonts w:ascii="Times New Roman" w:hAnsi="Times New Roman" w:cs="Times New Roman"/>
                <w:sz w:val="24"/>
                <w:szCs w:val="24"/>
              </w:rPr>
              <w:t>1</w:t>
            </w:r>
          </w:p>
        </w:tc>
      </w:tr>
    </w:tbl>
    <w:p w14:paraId="5FA67656" w14:textId="77777777" w:rsidR="00255452" w:rsidRDefault="00255452" w:rsidP="00255452">
      <w:pPr>
        <w:tabs>
          <w:tab w:val="left" w:pos="142"/>
        </w:tabs>
        <w:spacing w:after="0" w:line="240" w:lineRule="auto"/>
        <w:contextualSpacing/>
        <w:jc w:val="both"/>
        <w:rPr>
          <w:sz w:val="24"/>
          <w:szCs w:val="24"/>
        </w:rPr>
      </w:pPr>
    </w:p>
    <w:p w14:paraId="1016B755" w14:textId="77777777" w:rsidR="00255452" w:rsidRDefault="00255452" w:rsidP="00255452">
      <w:pPr>
        <w:tabs>
          <w:tab w:val="left" w:pos="142"/>
        </w:tabs>
        <w:spacing w:line="240" w:lineRule="auto"/>
        <w:contextualSpacing/>
        <w:jc w:val="center"/>
        <w:rPr>
          <w:rFonts w:ascii="Times New Roman" w:hAnsi="Times New Roman" w:cs="Times New Roman"/>
          <w:b/>
          <w:sz w:val="24"/>
          <w:szCs w:val="24"/>
        </w:rPr>
      </w:pPr>
      <w:r w:rsidRPr="0077504F">
        <w:rPr>
          <w:rFonts w:ascii="Times New Roman" w:eastAsia="Times New Roman" w:hAnsi="Times New Roman" w:cs="Times New Roman"/>
          <w:b/>
          <w:sz w:val="24"/>
          <w:szCs w:val="24"/>
          <w:lang w:eastAsia="ru-RU"/>
        </w:rPr>
        <w:t>3.</w:t>
      </w:r>
      <w:r w:rsidRPr="0077504F">
        <w:rPr>
          <w:rFonts w:ascii="Times New Roman" w:hAnsi="Times New Roman" w:cs="Times New Roman"/>
          <w:b/>
          <w:sz w:val="24"/>
          <w:szCs w:val="24"/>
        </w:rPr>
        <w:t xml:space="preserve">  Аптечка медична Транспортна</w:t>
      </w:r>
    </w:p>
    <w:p w14:paraId="5283F58B" w14:textId="77777777" w:rsidR="00255452" w:rsidRPr="0077504F" w:rsidRDefault="00255452" w:rsidP="00255452">
      <w:pPr>
        <w:spacing w:after="0" w:line="240" w:lineRule="auto"/>
        <w:ind w:firstLine="567"/>
        <w:jc w:val="both"/>
        <w:rPr>
          <w:rFonts w:ascii="Times New Roman" w:hAnsi="Times New Roman" w:cs="Times New Roman"/>
          <w:sz w:val="24"/>
          <w:szCs w:val="24"/>
        </w:rPr>
      </w:pPr>
      <w:r w:rsidRPr="0077504F">
        <w:rPr>
          <w:rFonts w:ascii="Times New Roman" w:hAnsi="Times New Roman" w:cs="Times New Roman"/>
          <w:b/>
          <w:bCs/>
          <w:sz w:val="24"/>
          <w:szCs w:val="24"/>
        </w:rPr>
        <w:t xml:space="preserve">Опис. </w:t>
      </w:r>
      <w:r w:rsidRPr="0077504F">
        <w:rPr>
          <w:rFonts w:ascii="Times New Roman" w:hAnsi="Times New Roman" w:cs="Times New Roman"/>
          <w:sz w:val="24"/>
          <w:szCs w:val="24"/>
        </w:rPr>
        <w:t xml:space="preserve">Аптечка транспортна - це набір виробів медичного призначення та лікарських засобів, призначений для укомплектування різних наземних, повітряних, водних видів транспорту з метою своєчасного надання першої </w:t>
      </w:r>
      <w:proofErr w:type="spellStart"/>
      <w:r w:rsidRPr="0077504F">
        <w:rPr>
          <w:rFonts w:ascii="Times New Roman" w:hAnsi="Times New Roman" w:cs="Times New Roman"/>
          <w:sz w:val="24"/>
          <w:szCs w:val="24"/>
        </w:rPr>
        <w:t>домедичної</w:t>
      </w:r>
      <w:proofErr w:type="spellEnd"/>
      <w:r w:rsidRPr="0077504F">
        <w:rPr>
          <w:rFonts w:ascii="Times New Roman" w:hAnsi="Times New Roman" w:cs="Times New Roman"/>
          <w:sz w:val="24"/>
          <w:szCs w:val="24"/>
        </w:rPr>
        <w:t xml:space="preserve"> само - і взаємодопомоги.</w:t>
      </w:r>
    </w:p>
    <w:p w14:paraId="2B6FC225" w14:textId="77777777" w:rsidR="00255452" w:rsidRPr="0077504F" w:rsidRDefault="00255452" w:rsidP="00255452">
      <w:pPr>
        <w:spacing w:after="0" w:line="240" w:lineRule="auto"/>
        <w:jc w:val="both"/>
        <w:rPr>
          <w:rFonts w:ascii="Times New Roman" w:hAnsi="Times New Roman" w:cs="Times New Roman"/>
          <w:sz w:val="24"/>
          <w:szCs w:val="24"/>
        </w:rPr>
      </w:pPr>
      <w:r w:rsidRPr="0077504F">
        <w:rPr>
          <w:rFonts w:ascii="Times New Roman" w:hAnsi="Times New Roman" w:cs="Times New Roman"/>
          <w:sz w:val="24"/>
          <w:szCs w:val="24"/>
        </w:rPr>
        <w:t>Аптечка містить вироби для обробки та перев'язки ран, а також дезінфікуючі та допоміжні засоби, довідник з надання першої допомоги та рекомендації щодо використання вкладень.</w:t>
      </w:r>
    </w:p>
    <w:p w14:paraId="7977C773" w14:textId="77777777" w:rsidR="00255452" w:rsidRPr="0077504F" w:rsidRDefault="00255452" w:rsidP="00255452">
      <w:pPr>
        <w:spacing w:after="0" w:line="240" w:lineRule="auto"/>
        <w:ind w:firstLine="567"/>
        <w:jc w:val="both"/>
        <w:rPr>
          <w:rFonts w:ascii="Times New Roman" w:hAnsi="Times New Roman" w:cs="Times New Roman"/>
          <w:sz w:val="24"/>
          <w:szCs w:val="24"/>
        </w:rPr>
      </w:pPr>
      <w:r w:rsidRPr="0077504F">
        <w:rPr>
          <w:rFonts w:ascii="Times New Roman" w:hAnsi="Times New Roman" w:cs="Times New Roman"/>
          <w:b/>
          <w:bCs/>
          <w:sz w:val="24"/>
          <w:szCs w:val="24"/>
        </w:rPr>
        <w:t xml:space="preserve">Характеристика. </w:t>
      </w:r>
      <w:r w:rsidRPr="0077504F">
        <w:rPr>
          <w:rFonts w:ascii="Times New Roman" w:hAnsi="Times New Roman" w:cs="Times New Roman"/>
          <w:sz w:val="24"/>
          <w:szCs w:val="24"/>
        </w:rPr>
        <w:t xml:space="preserve">Твердий футляр з пластику. Розмір: 21,5х13,5х5,5 см або 17,5х15х6 см. </w:t>
      </w:r>
    </w:p>
    <w:p w14:paraId="032B87F5" w14:textId="77777777" w:rsidR="00255452" w:rsidRPr="0077504F" w:rsidRDefault="00255452" w:rsidP="00255452">
      <w:pPr>
        <w:spacing w:after="0" w:line="240" w:lineRule="auto"/>
        <w:ind w:firstLine="567"/>
        <w:jc w:val="both"/>
        <w:rPr>
          <w:rFonts w:ascii="Times New Roman" w:hAnsi="Times New Roman" w:cs="Times New Roman"/>
          <w:sz w:val="24"/>
          <w:szCs w:val="24"/>
        </w:rPr>
      </w:pPr>
      <w:r w:rsidRPr="0077504F">
        <w:rPr>
          <w:rFonts w:ascii="Times New Roman" w:hAnsi="Times New Roman" w:cs="Times New Roman"/>
          <w:b/>
          <w:bCs/>
          <w:sz w:val="24"/>
          <w:szCs w:val="24"/>
        </w:rPr>
        <w:t xml:space="preserve">Нормативно-технічне регулювання. </w:t>
      </w:r>
      <w:r w:rsidRPr="0077504F">
        <w:rPr>
          <w:rFonts w:ascii="Times New Roman" w:hAnsi="Times New Roman" w:cs="Times New Roman"/>
          <w:sz w:val="24"/>
          <w:szCs w:val="24"/>
        </w:rPr>
        <w:t>ТУ У 21.2-38929750-003:2014. Технічний регламент на медичні вироби №753 від 02.10.2013 р. Декларація про відповідність №06 (редакція 02) від 19.11.2019 р. Аптечка медична першої допомоги внесена в Державний Реєстр </w:t>
      </w:r>
      <w:proofErr w:type="spellStart"/>
      <w:r w:rsidRPr="0077504F">
        <w:rPr>
          <w:rFonts w:ascii="Times New Roman" w:hAnsi="Times New Roman" w:cs="Times New Roman"/>
          <w:sz w:val="24"/>
          <w:szCs w:val="24"/>
        </w:rPr>
        <w:t>Держлікслужби</w:t>
      </w:r>
      <w:proofErr w:type="spellEnd"/>
      <w:r w:rsidRPr="0077504F">
        <w:rPr>
          <w:rFonts w:ascii="Times New Roman" w:hAnsi="Times New Roman" w:cs="Times New Roman"/>
          <w:sz w:val="24"/>
          <w:szCs w:val="24"/>
        </w:rPr>
        <w:t>.</w:t>
      </w:r>
    </w:p>
    <w:p w14:paraId="380B7B2D" w14:textId="77777777" w:rsidR="00255452" w:rsidRPr="0077504F" w:rsidRDefault="00255452" w:rsidP="00255452">
      <w:pPr>
        <w:spacing w:after="0" w:line="240" w:lineRule="auto"/>
        <w:ind w:firstLine="567"/>
        <w:jc w:val="both"/>
        <w:rPr>
          <w:rFonts w:ascii="Times New Roman" w:hAnsi="Times New Roman" w:cs="Times New Roman"/>
          <w:sz w:val="24"/>
          <w:szCs w:val="24"/>
        </w:rPr>
      </w:pPr>
      <w:r w:rsidRPr="0077504F">
        <w:rPr>
          <w:rFonts w:ascii="Times New Roman" w:hAnsi="Times New Roman" w:cs="Times New Roman"/>
          <w:sz w:val="24"/>
          <w:szCs w:val="24"/>
        </w:rPr>
        <w:t>Перелік медикаментів (лікарських засобів і виробів медичного призначення) необхідних для поповнення аптечок першої медичної допомоги, відповідно до Таблиці №3.</w:t>
      </w:r>
    </w:p>
    <w:p w14:paraId="2B813788" w14:textId="77777777" w:rsidR="00255452" w:rsidRDefault="00255452" w:rsidP="00255452">
      <w:pPr>
        <w:tabs>
          <w:tab w:val="left" w:pos="142"/>
        </w:tabs>
        <w:spacing w:after="0" w:line="240" w:lineRule="auto"/>
        <w:ind w:firstLine="567"/>
        <w:contextualSpacing/>
        <w:jc w:val="both"/>
        <w:rPr>
          <w:rFonts w:ascii="Times New Roman" w:hAnsi="Times New Roman" w:cs="Times New Roman"/>
          <w:b/>
          <w:sz w:val="24"/>
          <w:szCs w:val="24"/>
        </w:rPr>
      </w:pPr>
      <w:r w:rsidRPr="0077504F">
        <w:rPr>
          <w:rFonts w:ascii="Times New Roman" w:hAnsi="Times New Roman" w:cs="Times New Roman"/>
          <w:sz w:val="24"/>
          <w:szCs w:val="24"/>
        </w:rPr>
        <w:t>Кількість – 4шт.</w:t>
      </w:r>
    </w:p>
    <w:p w14:paraId="173C2025" w14:textId="77777777" w:rsidR="00255452" w:rsidRPr="00C278C5" w:rsidRDefault="00255452" w:rsidP="00255452">
      <w:pPr>
        <w:tabs>
          <w:tab w:val="left" w:pos="142"/>
        </w:tabs>
        <w:spacing w:line="240" w:lineRule="auto"/>
        <w:ind w:right="283"/>
        <w:contextualSpacing/>
        <w:jc w:val="right"/>
        <w:rPr>
          <w:rFonts w:ascii="Times New Roman" w:hAnsi="Times New Roman" w:cs="Times New Roman"/>
          <w:i/>
          <w:sz w:val="24"/>
          <w:szCs w:val="24"/>
        </w:rPr>
      </w:pPr>
      <w:r w:rsidRPr="00C278C5">
        <w:rPr>
          <w:rFonts w:ascii="Times New Roman" w:hAnsi="Times New Roman" w:cs="Times New Roman"/>
          <w:i/>
          <w:sz w:val="24"/>
          <w:szCs w:val="24"/>
        </w:rPr>
        <w:lastRenderedPageBreak/>
        <w:t>Таблиця №3</w:t>
      </w:r>
    </w:p>
    <w:tbl>
      <w:tblPr>
        <w:tblW w:w="953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
        <w:gridCol w:w="5440"/>
        <w:gridCol w:w="1870"/>
        <w:gridCol w:w="1239"/>
      </w:tblGrid>
      <w:tr w:rsidR="00255452" w:rsidRPr="00AF2136" w14:paraId="64782BB5"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8A9E6B5" w14:textId="77777777" w:rsidR="00255452" w:rsidRPr="00AF2136" w:rsidRDefault="00255452" w:rsidP="0015687F">
            <w:pPr>
              <w:spacing w:before="100" w:beforeAutospacing="1" w:line="240" w:lineRule="auto"/>
              <w:jc w:val="center"/>
              <w:rPr>
                <w:rFonts w:ascii="Times New Roman" w:hAnsi="Times New Roman" w:cs="Times New Roman"/>
                <w:sz w:val="24"/>
                <w:szCs w:val="24"/>
              </w:rPr>
            </w:pPr>
            <w:r w:rsidRPr="00AF2136">
              <w:rPr>
                <w:rFonts w:ascii="Times New Roman" w:hAnsi="Times New Roman" w:cs="Times New Roman"/>
                <w:b/>
                <w:bCs/>
                <w:sz w:val="24"/>
                <w:szCs w:val="24"/>
              </w:rPr>
              <w:t>№</w:t>
            </w:r>
          </w:p>
        </w:tc>
        <w:tc>
          <w:tcPr>
            <w:tcW w:w="541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904A198" w14:textId="77777777" w:rsidR="00255452" w:rsidRPr="00AF2136" w:rsidRDefault="00255452" w:rsidP="0015687F">
            <w:pPr>
              <w:spacing w:before="100" w:beforeAutospacing="1" w:line="240" w:lineRule="auto"/>
              <w:jc w:val="center"/>
              <w:rPr>
                <w:rFonts w:ascii="Times New Roman" w:hAnsi="Times New Roman" w:cs="Times New Roman"/>
                <w:sz w:val="24"/>
                <w:szCs w:val="24"/>
              </w:rPr>
            </w:pPr>
            <w:r w:rsidRPr="00AF2136">
              <w:rPr>
                <w:rFonts w:ascii="Times New Roman" w:hAnsi="Times New Roman" w:cs="Times New Roman"/>
                <w:b/>
                <w:bCs/>
                <w:sz w:val="24"/>
                <w:szCs w:val="24"/>
              </w:rPr>
              <w:t>Назва засобів</w:t>
            </w:r>
          </w:p>
        </w:tc>
        <w:tc>
          <w:tcPr>
            <w:tcW w:w="18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1B8172A" w14:textId="77777777" w:rsidR="00255452" w:rsidRPr="00AF2136" w:rsidRDefault="00255452" w:rsidP="0015687F">
            <w:pPr>
              <w:spacing w:before="100" w:beforeAutospacing="1" w:line="240" w:lineRule="auto"/>
              <w:jc w:val="center"/>
              <w:rPr>
                <w:rFonts w:ascii="Times New Roman" w:hAnsi="Times New Roman" w:cs="Times New Roman"/>
                <w:sz w:val="24"/>
                <w:szCs w:val="24"/>
              </w:rPr>
            </w:pPr>
            <w:r w:rsidRPr="00AF2136">
              <w:rPr>
                <w:rFonts w:ascii="Times New Roman" w:hAnsi="Times New Roman" w:cs="Times New Roman"/>
                <w:b/>
                <w:bCs/>
                <w:sz w:val="24"/>
                <w:szCs w:val="24"/>
              </w:rPr>
              <w:t>Специфікація</w:t>
            </w:r>
          </w:p>
        </w:tc>
        <w:tc>
          <w:tcPr>
            <w:tcW w:w="1194"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E5D8304" w14:textId="77777777" w:rsidR="00255452" w:rsidRPr="00AF2136" w:rsidRDefault="00255452" w:rsidP="0015687F">
            <w:pPr>
              <w:spacing w:before="100" w:beforeAutospacing="1" w:line="240" w:lineRule="auto"/>
              <w:jc w:val="center"/>
              <w:rPr>
                <w:rFonts w:ascii="Times New Roman" w:hAnsi="Times New Roman" w:cs="Times New Roman"/>
                <w:sz w:val="24"/>
                <w:szCs w:val="24"/>
              </w:rPr>
            </w:pPr>
            <w:r w:rsidRPr="00AF2136">
              <w:rPr>
                <w:rFonts w:ascii="Times New Roman" w:hAnsi="Times New Roman" w:cs="Times New Roman"/>
                <w:b/>
                <w:bCs/>
                <w:sz w:val="24"/>
                <w:szCs w:val="24"/>
              </w:rPr>
              <w:t>Кіл</w:t>
            </w:r>
            <w:r>
              <w:rPr>
                <w:rFonts w:ascii="Times New Roman" w:hAnsi="Times New Roman" w:cs="Times New Roman"/>
                <w:b/>
                <w:bCs/>
                <w:sz w:val="24"/>
                <w:szCs w:val="24"/>
              </w:rPr>
              <w:t>ькіс</w:t>
            </w:r>
            <w:r w:rsidRPr="00AF2136">
              <w:rPr>
                <w:rFonts w:ascii="Times New Roman" w:hAnsi="Times New Roman" w:cs="Times New Roman"/>
                <w:b/>
                <w:bCs/>
                <w:sz w:val="24"/>
                <w:szCs w:val="24"/>
              </w:rPr>
              <w:t>ть</w:t>
            </w:r>
          </w:p>
        </w:tc>
      </w:tr>
      <w:tr w:rsidR="00255452" w:rsidRPr="00AF2136" w14:paraId="1B525BDF" w14:textId="77777777" w:rsidTr="0015687F">
        <w:trPr>
          <w:tblCellSpacing w:w="15" w:type="dxa"/>
          <w:jc w:val="center"/>
        </w:trPr>
        <w:tc>
          <w:tcPr>
            <w:tcW w:w="9477" w:type="dxa"/>
            <w:gridSpan w:val="4"/>
            <w:tcBorders>
              <w:top w:val="outset" w:sz="6" w:space="0" w:color="auto"/>
              <w:left w:val="outset" w:sz="6" w:space="0" w:color="auto"/>
              <w:bottom w:val="outset" w:sz="6" w:space="0" w:color="auto"/>
              <w:right w:val="outset" w:sz="6" w:space="0" w:color="auto"/>
            </w:tcBorders>
            <w:vAlign w:val="center"/>
            <w:hideMark/>
          </w:tcPr>
          <w:p w14:paraId="7131B75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 Засоби для зупинки кровотечі, накладання пов`язок у разі травм</w:t>
            </w:r>
          </w:p>
        </w:tc>
      </w:tr>
      <w:tr w:rsidR="00255452" w:rsidRPr="00AF2136" w14:paraId="0BDD0E4A"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419B2B64"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1.1</w:t>
            </w:r>
          </w:p>
        </w:tc>
        <w:tc>
          <w:tcPr>
            <w:tcW w:w="5410" w:type="dxa"/>
            <w:tcBorders>
              <w:top w:val="outset" w:sz="6" w:space="0" w:color="auto"/>
              <w:left w:val="outset" w:sz="6" w:space="0" w:color="auto"/>
              <w:bottom w:val="outset" w:sz="6" w:space="0" w:color="auto"/>
              <w:right w:val="outset" w:sz="6" w:space="0" w:color="auto"/>
            </w:tcBorders>
            <w:vAlign w:val="center"/>
            <w:hideMark/>
          </w:tcPr>
          <w:p w14:paraId="78DC69B3"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 xml:space="preserve">Серветка для обробки шкіри з </w:t>
            </w:r>
            <w:proofErr w:type="spellStart"/>
            <w:r w:rsidRPr="00AF2136">
              <w:rPr>
                <w:rFonts w:ascii="Times New Roman" w:hAnsi="Times New Roman" w:cs="Times New Roman"/>
                <w:sz w:val="24"/>
                <w:szCs w:val="24"/>
              </w:rPr>
              <w:t>хлоргексидином</w:t>
            </w:r>
            <w:proofErr w:type="spellEnd"/>
          </w:p>
        </w:tc>
        <w:tc>
          <w:tcPr>
            <w:tcW w:w="1840" w:type="dxa"/>
            <w:tcBorders>
              <w:top w:val="outset" w:sz="6" w:space="0" w:color="auto"/>
              <w:left w:val="outset" w:sz="6" w:space="0" w:color="auto"/>
              <w:bottom w:val="outset" w:sz="6" w:space="0" w:color="auto"/>
              <w:right w:val="outset" w:sz="6" w:space="0" w:color="auto"/>
            </w:tcBorders>
            <w:vAlign w:val="center"/>
            <w:hideMark/>
          </w:tcPr>
          <w:p w14:paraId="3ACFF815"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10см х 13см, №1</w:t>
            </w:r>
          </w:p>
        </w:tc>
        <w:tc>
          <w:tcPr>
            <w:tcW w:w="1194" w:type="dxa"/>
            <w:tcBorders>
              <w:top w:val="outset" w:sz="6" w:space="0" w:color="auto"/>
              <w:left w:val="outset" w:sz="6" w:space="0" w:color="auto"/>
              <w:bottom w:val="outset" w:sz="6" w:space="0" w:color="auto"/>
              <w:right w:val="outset" w:sz="6" w:space="0" w:color="auto"/>
            </w:tcBorders>
            <w:vAlign w:val="center"/>
            <w:hideMark/>
          </w:tcPr>
          <w:p w14:paraId="576D017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5012056D"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3A79F63D"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1.2</w:t>
            </w:r>
          </w:p>
        </w:tc>
        <w:tc>
          <w:tcPr>
            <w:tcW w:w="5410" w:type="dxa"/>
            <w:tcBorders>
              <w:top w:val="outset" w:sz="6" w:space="0" w:color="auto"/>
              <w:left w:val="outset" w:sz="6" w:space="0" w:color="auto"/>
              <w:bottom w:val="outset" w:sz="6" w:space="0" w:color="auto"/>
              <w:right w:val="outset" w:sz="6" w:space="0" w:color="auto"/>
            </w:tcBorders>
            <w:vAlign w:val="center"/>
            <w:hideMark/>
          </w:tcPr>
          <w:p w14:paraId="73E85554"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 xml:space="preserve">Серветка для обробки шкіри з </w:t>
            </w:r>
            <w:proofErr w:type="spellStart"/>
            <w:r w:rsidRPr="00AF2136">
              <w:rPr>
                <w:rFonts w:ascii="Times New Roman" w:hAnsi="Times New Roman" w:cs="Times New Roman"/>
                <w:sz w:val="24"/>
                <w:szCs w:val="24"/>
              </w:rPr>
              <w:t>фурагіном</w:t>
            </w:r>
            <w:proofErr w:type="spellEnd"/>
          </w:p>
        </w:tc>
        <w:tc>
          <w:tcPr>
            <w:tcW w:w="1840" w:type="dxa"/>
            <w:tcBorders>
              <w:top w:val="outset" w:sz="6" w:space="0" w:color="auto"/>
              <w:left w:val="outset" w:sz="6" w:space="0" w:color="auto"/>
              <w:bottom w:val="outset" w:sz="6" w:space="0" w:color="auto"/>
              <w:right w:val="outset" w:sz="6" w:space="0" w:color="auto"/>
            </w:tcBorders>
            <w:vAlign w:val="center"/>
            <w:hideMark/>
          </w:tcPr>
          <w:p w14:paraId="331E692F"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10см х 13см, №1</w:t>
            </w:r>
          </w:p>
        </w:tc>
        <w:tc>
          <w:tcPr>
            <w:tcW w:w="1194" w:type="dxa"/>
            <w:tcBorders>
              <w:top w:val="outset" w:sz="6" w:space="0" w:color="auto"/>
              <w:left w:val="outset" w:sz="6" w:space="0" w:color="auto"/>
              <w:bottom w:val="outset" w:sz="6" w:space="0" w:color="auto"/>
              <w:right w:val="outset" w:sz="6" w:space="0" w:color="auto"/>
            </w:tcBorders>
            <w:vAlign w:val="center"/>
            <w:hideMark/>
          </w:tcPr>
          <w:p w14:paraId="30B5F8A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5F957C92"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5E66F4BF"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1.3</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EC82E89"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Лейкопластир бактерицидний</w:t>
            </w:r>
          </w:p>
        </w:tc>
        <w:tc>
          <w:tcPr>
            <w:tcW w:w="1840" w:type="dxa"/>
            <w:tcBorders>
              <w:top w:val="outset" w:sz="6" w:space="0" w:color="auto"/>
              <w:left w:val="outset" w:sz="6" w:space="0" w:color="auto"/>
              <w:bottom w:val="outset" w:sz="6" w:space="0" w:color="auto"/>
              <w:right w:val="outset" w:sz="6" w:space="0" w:color="auto"/>
            </w:tcBorders>
            <w:vAlign w:val="center"/>
            <w:hideMark/>
          </w:tcPr>
          <w:p w14:paraId="50AE0DD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1,9см  х 7,2см</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056DE28"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w:t>
            </w:r>
          </w:p>
        </w:tc>
      </w:tr>
      <w:tr w:rsidR="00255452" w:rsidRPr="00AF2136" w14:paraId="5D8B7133"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04D8D74B"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1.4</w:t>
            </w:r>
          </w:p>
        </w:tc>
        <w:tc>
          <w:tcPr>
            <w:tcW w:w="5410" w:type="dxa"/>
            <w:tcBorders>
              <w:top w:val="outset" w:sz="6" w:space="0" w:color="auto"/>
              <w:left w:val="outset" w:sz="6" w:space="0" w:color="auto"/>
              <w:bottom w:val="outset" w:sz="6" w:space="0" w:color="auto"/>
              <w:right w:val="outset" w:sz="6" w:space="0" w:color="auto"/>
            </w:tcBorders>
            <w:vAlign w:val="center"/>
            <w:hideMark/>
          </w:tcPr>
          <w:p w14:paraId="0DC7FB17"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Бинт марлевий, нестерильний</w:t>
            </w:r>
          </w:p>
        </w:tc>
        <w:tc>
          <w:tcPr>
            <w:tcW w:w="1840" w:type="dxa"/>
            <w:tcBorders>
              <w:top w:val="outset" w:sz="6" w:space="0" w:color="auto"/>
              <w:left w:val="outset" w:sz="6" w:space="0" w:color="auto"/>
              <w:bottom w:val="outset" w:sz="6" w:space="0" w:color="auto"/>
              <w:right w:val="outset" w:sz="6" w:space="0" w:color="auto"/>
            </w:tcBorders>
            <w:vAlign w:val="center"/>
            <w:hideMark/>
          </w:tcPr>
          <w:p w14:paraId="4BF86697"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5м х 10см</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3848267"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3C7FF4A8"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49828BD1"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1.5</w:t>
            </w:r>
          </w:p>
        </w:tc>
        <w:tc>
          <w:tcPr>
            <w:tcW w:w="5410" w:type="dxa"/>
            <w:tcBorders>
              <w:top w:val="outset" w:sz="6" w:space="0" w:color="auto"/>
              <w:left w:val="outset" w:sz="6" w:space="0" w:color="auto"/>
              <w:bottom w:val="outset" w:sz="6" w:space="0" w:color="auto"/>
              <w:right w:val="outset" w:sz="6" w:space="0" w:color="auto"/>
            </w:tcBorders>
            <w:vAlign w:val="center"/>
            <w:hideMark/>
          </w:tcPr>
          <w:p w14:paraId="303AA60C"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Гіпотермічний пакет "Холод"</w:t>
            </w:r>
          </w:p>
        </w:tc>
        <w:tc>
          <w:tcPr>
            <w:tcW w:w="1840" w:type="dxa"/>
            <w:tcBorders>
              <w:top w:val="outset" w:sz="6" w:space="0" w:color="auto"/>
              <w:left w:val="outset" w:sz="6" w:space="0" w:color="auto"/>
              <w:bottom w:val="outset" w:sz="6" w:space="0" w:color="auto"/>
              <w:right w:val="outset" w:sz="6" w:space="0" w:color="auto"/>
            </w:tcBorders>
            <w:vAlign w:val="center"/>
            <w:hideMark/>
          </w:tcPr>
          <w:p w14:paraId="5500DB0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водно-сольовий</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CDF45A8"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5E4CFC6D"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13D99478"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1.6</w:t>
            </w:r>
          </w:p>
        </w:tc>
        <w:tc>
          <w:tcPr>
            <w:tcW w:w="5410" w:type="dxa"/>
            <w:tcBorders>
              <w:top w:val="outset" w:sz="6" w:space="0" w:color="auto"/>
              <w:left w:val="outset" w:sz="6" w:space="0" w:color="auto"/>
              <w:bottom w:val="outset" w:sz="6" w:space="0" w:color="auto"/>
              <w:right w:val="outset" w:sz="6" w:space="0" w:color="auto"/>
            </w:tcBorders>
            <w:vAlign w:val="center"/>
            <w:hideMark/>
          </w:tcPr>
          <w:p w14:paraId="1D21855B"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Вата, нестерильна</w:t>
            </w:r>
          </w:p>
        </w:tc>
        <w:tc>
          <w:tcPr>
            <w:tcW w:w="1840" w:type="dxa"/>
            <w:tcBorders>
              <w:top w:val="outset" w:sz="6" w:space="0" w:color="auto"/>
              <w:left w:val="outset" w:sz="6" w:space="0" w:color="auto"/>
              <w:bottom w:val="outset" w:sz="6" w:space="0" w:color="auto"/>
              <w:right w:val="outset" w:sz="6" w:space="0" w:color="auto"/>
            </w:tcBorders>
            <w:vAlign w:val="center"/>
            <w:hideMark/>
          </w:tcPr>
          <w:p w14:paraId="2A05ABA8"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25г</w:t>
            </w:r>
          </w:p>
        </w:tc>
        <w:tc>
          <w:tcPr>
            <w:tcW w:w="1194" w:type="dxa"/>
            <w:tcBorders>
              <w:top w:val="outset" w:sz="6" w:space="0" w:color="auto"/>
              <w:left w:val="outset" w:sz="6" w:space="0" w:color="auto"/>
              <w:bottom w:val="outset" w:sz="6" w:space="0" w:color="auto"/>
              <w:right w:val="outset" w:sz="6" w:space="0" w:color="auto"/>
            </w:tcBorders>
            <w:vAlign w:val="center"/>
            <w:hideMark/>
          </w:tcPr>
          <w:p w14:paraId="36971D54"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60F8596A"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4A7CC46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1.7</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F8879D7"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Косинка перев'язувальна</w:t>
            </w:r>
          </w:p>
        </w:tc>
        <w:tc>
          <w:tcPr>
            <w:tcW w:w="1840" w:type="dxa"/>
            <w:tcBorders>
              <w:top w:val="outset" w:sz="6" w:space="0" w:color="auto"/>
              <w:left w:val="outset" w:sz="6" w:space="0" w:color="auto"/>
              <w:bottom w:val="outset" w:sz="6" w:space="0" w:color="auto"/>
              <w:right w:val="outset" w:sz="6" w:space="0" w:color="auto"/>
            </w:tcBorders>
            <w:vAlign w:val="center"/>
            <w:hideMark/>
          </w:tcPr>
          <w:p w14:paraId="21B70AB1"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90см х 90см </w:t>
            </w:r>
          </w:p>
        </w:tc>
        <w:tc>
          <w:tcPr>
            <w:tcW w:w="1194" w:type="dxa"/>
            <w:tcBorders>
              <w:top w:val="outset" w:sz="6" w:space="0" w:color="auto"/>
              <w:left w:val="outset" w:sz="6" w:space="0" w:color="auto"/>
              <w:bottom w:val="outset" w:sz="6" w:space="0" w:color="auto"/>
              <w:right w:val="outset" w:sz="6" w:space="0" w:color="auto"/>
            </w:tcBorders>
            <w:vAlign w:val="center"/>
            <w:hideMark/>
          </w:tcPr>
          <w:p w14:paraId="0621FD2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1D3668B8" w14:textId="77777777" w:rsidTr="0015687F">
        <w:trPr>
          <w:tblCellSpacing w:w="15" w:type="dxa"/>
          <w:jc w:val="center"/>
        </w:trPr>
        <w:tc>
          <w:tcPr>
            <w:tcW w:w="9477" w:type="dxa"/>
            <w:gridSpan w:val="4"/>
            <w:tcBorders>
              <w:top w:val="outset" w:sz="6" w:space="0" w:color="auto"/>
              <w:left w:val="outset" w:sz="6" w:space="0" w:color="auto"/>
              <w:bottom w:val="outset" w:sz="6" w:space="0" w:color="auto"/>
              <w:right w:val="outset" w:sz="6" w:space="0" w:color="auto"/>
            </w:tcBorders>
            <w:vAlign w:val="center"/>
            <w:hideMark/>
          </w:tcPr>
          <w:p w14:paraId="328B1877"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 Антисептичні та дезінфекційні засоби для обробки шкіри</w:t>
            </w:r>
          </w:p>
        </w:tc>
      </w:tr>
      <w:tr w:rsidR="00255452" w:rsidRPr="00AF2136" w14:paraId="357058B0"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4B5C2C5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2.1</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A1EDD9A"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Серветка для обробки шкіри з перекисом водню</w:t>
            </w:r>
          </w:p>
        </w:tc>
        <w:tc>
          <w:tcPr>
            <w:tcW w:w="1840" w:type="dxa"/>
            <w:tcBorders>
              <w:top w:val="outset" w:sz="6" w:space="0" w:color="auto"/>
              <w:left w:val="outset" w:sz="6" w:space="0" w:color="auto"/>
              <w:bottom w:val="outset" w:sz="6" w:space="0" w:color="auto"/>
              <w:right w:val="outset" w:sz="6" w:space="0" w:color="auto"/>
            </w:tcBorders>
            <w:vAlign w:val="center"/>
            <w:hideMark/>
          </w:tcPr>
          <w:p w14:paraId="7D283369"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10см х 13см, №1</w:t>
            </w:r>
          </w:p>
        </w:tc>
        <w:tc>
          <w:tcPr>
            <w:tcW w:w="1194" w:type="dxa"/>
            <w:tcBorders>
              <w:top w:val="outset" w:sz="6" w:space="0" w:color="auto"/>
              <w:left w:val="outset" w:sz="6" w:space="0" w:color="auto"/>
              <w:bottom w:val="outset" w:sz="6" w:space="0" w:color="auto"/>
              <w:right w:val="outset" w:sz="6" w:space="0" w:color="auto"/>
            </w:tcBorders>
            <w:vAlign w:val="center"/>
            <w:hideMark/>
          </w:tcPr>
          <w:p w14:paraId="0A493484"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33499043"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32071C4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2.2</w:t>
            </w:r>
          </w:p>
        </w:tc>
        <w:tc>
          <w:tcPr>
            <w:tcW w:w="5410" w:type="dxa"/>
            <w:tcBorders>
              <w:top w:val="outset" w:sz="6" w:space="0" w:color="auto"/>
              <w:left w:val="outset" w:sz="6" w:space="0" w:color="auto"/>
              <w:bottom w:val="outset" w:sz="6" w:space="0" w:color="auto"/>
              <w:right w:val="outset" w:sz="6" w:space="0" w:color="auto"/>
            </w:tcBorders>
            <w:vAlign w:val="center"/>
            <w:hideMark/>
          </w:tcPr>
          <w:p w14:paraId="55D47615"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Серветка для обробки шкіри з розчином аміаку</w:t>
            </w:r>
          </w:p>
        </w:tc>
        <w:tc>
          <w:tcPr>
            <w:tcW w:w="1840" w:type="dxa"/>
            <w:tcBorders>
              <w:top w:val="outset" w:sz="6" w:space="0" w:color="auto"/>
              <w:left w:val="outset" w:sz="6" w:space="0" w:color="auto"/>
              <w:bottom w:val="outset" w:sz="6" w:space="0" w:color="auto"/>
              <w:right w:val="outset" w:sz="6" w:space="0" w:color="auto"/>
            </w:tcBorders>
            <w:vAlign w:val="center"/>
            <w:hideMark/>
          </w:tcPr>
          <w:p w14:paraId="52C2D68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10см х 13см, №1</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7ABC24C"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75928E66"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28302C17"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2.3</w:t>
            </w:r>
          </w:p>
        </w:tc>
        <w:tc>
          <w:tcPr>
            <w:tcW w:w="5410" w:type="dxa"/>
            <w:tcBorders>
              <w:top w:val="outset" w:sz="6" w:space="0" w:color="auto"/>
              <w:left w:val="outset" w:sz="6" w:space="0" w:color="auto"/>
              <w:bottom w:val="outset" w:sz="6" w:space="0" w:color="auto"/>
              <w:right w:val="outset" w:sz="6" w:space="0" w:color="auto"/>
            </w:tcBorders>
            <w:vAlign w:val="center"/>
            <w:hideMark/>
          </w:tcPr>
          <w:p w14:paraId="5B182859"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Серветка спиртова</w:t>
            </w:r>
          </w:p>
        </w:tc>
        <w:tc>
          <w:tcPr>
            <w:tcW w:w="1840" w:type="dxa"/>
            <w:tcBorders>
              <w:top w:val="outset" w:sz="6" w:space="0" w:color="auto"/>
              <w:left w:val="outset" w:sz="6" w:space="0" w:color="auto"/>
              <w:bottom w:val="outset" w:sz="6" w:space="0" w:color="auto"/>
              <w:right w:val="outset" w:sz="6" w:space="0" w:color="auto"/>
            </w:tcBorders>
            <w:vAlign w:val="center"/>
            <w:hideMark/>
          </w:tcPr>
          <w:p w14:paraId="48D0CECD"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10см х 13см, №1</w:t>
            </w:r>
          </w:p>
        </w:tc>
        <w:tc>
          <w:tcPr>
            <w:tcW w:w="1194" w:type="dxa"/>
            <w:tcBorders>
              <w:top w:val="outset" w:sz="6" w:space="0" w:color="auto"/>
              <w:left w:val="outset" w:sz="6" w:space="0" w:color="auto"/>
              <w:bottom w:val="outset" w:sz="6" w:space="0" w:color="auto"/>
              <w:right w:val="outset" w:sz="6" w:space="0" w:color="auto"/>
            </w:tcBorders>
            <w:vAlign w:val="center"/>
            <w:hideMark/>
          </w:tcPr>
          <w:p w14:paraId="0D9A5A9A"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1A127035" w14:textId="77777777" w:rsidTr="0015687F">
        <w:trPr>
          <w:tblCellSpacing w:w="15" w:type="dxa"/>
          <w:jc w:val="center"/>
        </w:trPr>
        <w:tc>
          <w:tcPr>
            <w:tcW w:w="9477" w:type="dxa"/>
            <w:gridSpan w:val="4"/>
            <w:tcBorders>
              <w:top w:val="outset" w:sz="6" w:space="0" w:color="auto"/>
              <w:left w:val="outset" w:sz="6" w:space="0" w:color="auto"/>
              <w:bottom w:val="outset" w:sz="6" w:space="0" w:color="auto"/>
              <w:right w:val="outset" w:sz="6" w:space="0" w:color="auto"/>
            </w:tcBorders>
            <w:vAlign w:val="center"/>
            <w:hideMark/>
          </w:tcPr>
          <w:p w14:paraId="126DD1B3"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3. Засоби для штучної вентиляції легень</w:t>
            </w:r>
          </w:p>
        </w:tc>
      </w:tr>
      <w:tr w:rsidR="00255452" w:rsidRPr="00AF2136" w14:paraId="5E5E1F9F"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5067733A"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3.1</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BBC46F9"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Пристрій для проведення штучного дихання</w:t>
            </w:r>
          </w:p>
        </w:tc>
        <w:tc>
          <w:tcPr>
            <w:tcW w:w="1840" w:type="dxa"/>
            <w:tcBorders>
              <w:top w:val="outset" w:sz="6" w:space="0" w:color="auto"/>
              <w:left w:val="outset" w:sz="6" w:space="0" w:color="auto"/>
              <w:bottom w:val="outset" w:sz="6" w:space="0" w:color="auto"/>
              <w:right w:val="outset" w:sz="6" w:space="0" w:color="auto"/>
            </w:tcBorders>
            <w:vAlign w:val="center"/>
            <w:hideMark/>
          </w:tcPr>
          <w:p w14:paraId="70FB7C32"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одноразовий</w:t>
            </w:r>
          </w:p>
        </w:tc>
        <w:tc>
          <w:tcPr>
            <w:tcW w:w="1194" w:type="dxa"/>
            <w:tcBorders>
              <w:top w:val="outset" w:sz="6" w:space="0" w:color="auto"/>
              <w:left w:val="outset" w:sz="6" w:space="0" w:color="auto"/>
              <w:bottom w:val="outset" w:sz="6" w:space="0" w:color="auto"/>
              <w:right w:val="outset" w:sz="6" w:space="0" w:color="auto"/>
            </w:tcBorders>
            <w:vAlign w:val="center"/>
            <w:hideMark/>
          </w:tcPr>
          <w:p w14:paraId="7AD87DC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20300723" w14:textId="77777777" w:rsidTr="0015687F">
        <w:trPr>
          <w:tblCellSpacing w:w="15" w:type="dxa"/>
          <w:jc w:val="center"/>
        </w:trPr>
        <w:tc>
          <w:tcPr>
            <w:tcW w:w="9477" w:type="dxa"/>
            <w:gridSpan w:val="4"/>
            <w:tcBorders>
              <w:top w:val="outset" w:sz="6" w:space="0" w:color="auto"/>
              <w:left w:val="outset" w:sz="6" w:space="0" w:color="auto"/>
              <w:bottom w:val="outset" w:sz="6" w:space="0" w:color="auto"/>
              <w:right w:val="outset" w:sz="6" w:space="0" w:color="auto"/>
            </w:tcBorders>
            <w:vAlign w:val="center"/>
            <w:hideMark/>
          </w:tcPr>
          <w:p w14:paraId="5BEFF8F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 Додаткові засоби та вкладення</w:t>
            </w:r>
          </w:p>
        </w:tc>
      </w:tr>
      <w:tr w:rsidR="00255452" w:rsidRPr="00AF2136" w14:paraId="2AD4B8BC"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6D8E7B8A"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4.1</w:t>
            </w:r>
          </w:p>
        </w:tc>
        <w:tc>
          <w:tcPr>
            <w:tcW w:w="5410" w:type="dxa"/>
            <w:tcBorders>
              <w:top w:val="outset" w:sz="6" w:space="0" w:color="auto"/>
              <w:left w:val="outset" w:sz="6" w:space="0" w:color="auto"/>
              <w:bottom w:val="outset" w:sz="6" w:space="0" w:color="auto"/>
              <w:right w:val="outset" w:sz="6" w:space="0" w:color="auto"/>
            </w:tcBorders>
            <w:vAlign w:val="center"/>
            <w:hideMark/>
          </w:tcPr>
          <w:p w14:paraId="0E265552"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Пінцет, пластиковий</w:t>
            </w:r>
          </w:p>
        </w:tc>
        <w:tc>
          <w:tcPr>
            <w:tcW w:w="1840" w:type="dxa"/>
            <w:tcBorders>
              <w:top w:val="outset" w:sz="6" w:space="0" w:color="auto"/>
              <w:left w:val="outset" w:sz="6" w:space="0" w:color="auto"/>
              <w:bottom w:val="outset" w:sz="6" w:space="0" w:color="auto"/>
              <w:right w:val="outset" w:sz="6" w:space="0" w:color="auto"/>
            </w:tcBorders>
            <w:vAlign w:val="center"/>
            <w:hideMark/>
          </w:tcPr>
          <w:p w14:paraId="6FA3EBC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11,5см</w:t>
            </w:r>
          </w:p>
        </w:tc>
        <w:tc>
          <w:tcPr>
            <w:tcW w:w="1194" w:type="dxa"/>
            <w:tcBorders>
              <w:top w:val="outset" w:sz="6" w:space="0" w:color="auto"/>
              <w:left w:val="outset" w:sz="6" w:space="0" w:color="auto"/>
              <w:bottom w:val="outset" w:sz="6" w:space="0" w:color="auto"/>
              <w:right w:val="outset" w:sz="6" w:space="0" w:color="auto"/>
            </w:tcBorders>
            <w:vAlign w:val="center"/>
            <w:hideMark/>
          </w:tcPr>
          <w:p w14:paraId="7E981118"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786B5852"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3DBFD73E"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4.2</w:t>
            </w:r>
          </w:p>
        </w:tc>
        <w:tc>
          <w:tcPr>
            <w:tcW w:w="5410" w:type="dxa"/>
            <w:tcBorders>
              <w:top w:val="outset" w:sz="6" w:space="0" w:color="auto"/>
              <w:left w:val="outset" w:sz="6" w:space="0" w:color="auto"/>
              <w:bottom w:val="outset" w:sz="6" w:space="0" w:color="auto"/>
              <w:right w:val="outset" w:sz="6" w:space="0" w:color="auto"/>
            </w:tcBorders>
            <w:vAlign w:val="center"/>
            <w:hideMark/>
          </w:tcPr>
          <w:p w14:paraId="03B1424A"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Шпильки англійські</w:t>
            </w:r>
          </w:p>
        </w:tc>
        <w:tc>
          <w:tcPr>
            <w:tcW w:w="1840" w:type="dxa"/>
            <w:tcBorders>
              <w:top w:val="outset" w:sz="6" w:space="0" w:color="auto"/>
              <w:left w:val="outset" w:sz="6" w:space="0" w:color="auto"/>
              <w:bottom w:val="outset" w:sz="6" w:space="0" w:color="auto"/>
              <w:right w:val="outset" w:sz="6" w:space="0" w:color="auto"/>
            </w:tcBorders>
            <w:vAlign w:val="center"/>
            <w:hideMark/>
          </w:tcPr>
          <w:p w14:paraId="4248BF6A"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металеві</w:t>
            </w:r>
          </w:p>
        </w:tc>
        <w:tc>
          <w:tcPr>
            <w:tcW w:w="1194" w:type="dxa"/>
            <w:tcBorders>
              <w:top w:val="outset" w:sz="6" w:space="0" w:color="auto"/>
              <w:left w:val="outset" w:sz="6" w:space="0" w:color="auto"/>
              <w:bottom w:val="outset" w:sz="6" w:space="0" w:color="auto"/>
              <w:right w:val="outset" w:sz="6" w:space="0" w:color="auto"/>
            </w:tcBorders>
            <w:vAlign w:val="center"/>
            <w:hideMark/>
          </w:tcPr>
          <w:p w14:paraId="7BE417A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2</w:t>
            </w:r>
          </w:p>
        </w:tc>
      </w:tr>
      <w:tr w:rsidR="00255452" w:rsidRPr="00AF2136" w14:paraId="58633F99"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49284417"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4.3</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8C8FB67"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Рукавички поліетиленові</w:t>
            </w:r>
          </w:p>
        </w:tc>
        <w:tc>
          <w:tcPr>
            <w:tcW w:w="1840" w:type="dxa"/>
            <w:tcBorders>
              <w:top w:val="outset" w:sz="6" w:space="0" w:color="auto"/>
              <w:left w:val="outset" w:sz="6" w:space="0" w:color="auto"/>
              <w:bottom w:val="outset" w:sz="6" w:space="0" w:color="auto"/>
              <w:right w:val="outset" w:sz="6" w:space="0" w:color="auto"/>
            </w:tcBorders>
            <w:vAlign w:val="center"/>
            <w:hideMark/>
          </w:tcPr>
          <w:p w14:paraId="4161581D"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пара</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E7E2521"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11565477"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728BBDE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4.4</w:t>
            </w:r>
          </w:p>
        </w:tc>
        <w:tc>
          <w:tcPr>
            <w:tcW w:w="5410" w:type="dxa"/>
            <w:tcBorders>
              <w:top w:val="outset" w:sz="6" w:space="0" w:color="auto"/>
              <w:left w:val="outset" w:sz="6" w:space="0" w:color="auto"/>
              <w:bottom w:val="outset" w:sz="6" w:space="0" w:color="auto"/>
              <w:right w:val="outset" w:sz="6" w:space="0" w:color="auto"/>
            </w:tcBorders>
            <w:vAlign w:val="center"/>
            <w:hideMark/>
          </w:tcPr>
          <w:p w14:paraId="76012147"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Довідник</w:t>
            </w:r>
          </w:p>
        </w:tc>
        <w:tc>
          <w:tcPr>
            <w:tcW w:w="1840" w:type="dxa"/>
            <w:tcBorders>
              <w:top w:val="outset" w:sz="6" w:space="0" w:color="auto"/>
              <w:left w:val="outset" w:sz="6" w:space="0" w:color="auto"/>
              <w:bottom w:val="outset" w:sz="6" w:space="0" w:color="auto"/>
              <w:right w:val="outset" w:sz="6" w:space="0" w:color="auto"/>
            </w:tcBorders>
            <w:vAlign w:val="center"/>
            <w:hideMark/>
          </w:tcPr>
          <w:p w14:paraId="2466A365"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НПДД</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097244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35948806"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37F308F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4.5</w:t>
            </w:r>
          </w:p>
        </w:tc>
        <w:tc>
          <w:tcPr>
            <w:tcW w:w="5410" w:type="dxa"/>
            <w:tcBorders>
              <w:top w:val="outset" w:sz="6" w:space="0" w:color="auto"/>
              <w:left w:val="outset" w:sz="6" w:space="0" w:color="auto"/>
              <w:bottom w:val="outset" w:sz="6" w:space="0" w:color="auto"/>
              <w:right w:val="outset" w:sz="6" w:space="0" w:color="auto"/>
            </w:tcBorders>
            <w:vAlign w:val="center"/>
            <w:hideMark/>
          </w:tcPr>
          <w:p w14:paraId="01AB93E5"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Сертифікат</w:t>
            </w:r>
          </w:p>
        </w:tc>
        <w:tc>
          <w:tcPr>
            <w:tcW w:w="1840" w:type="dxa"/>
            <w:tcBorders>
              <w:top w:val="outset" w:sz="6" w:space="0" w:color="auto"/>
              <w:left w:val="outset" w:sz="6" w:space="0" w:color="auto"/>
              <w:bottom w:val="outset" w:sz="6" w:space="0" w:color="auto"/>
              <w:right w:val="outset" w:sz="6" w:space="0" w:color="auto"/>
            </w:tcBorders>
            <w:vAlign w:val="center"/>
            <w:hideMark/>
          </w:tcPr>
          <w:p w14:paraId="2E557975"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контроль якості</w:t>
            </w:r>
          </w:p>
        </w:tc>
        <w:tc>
          <w:tcPr>
            <w:tcW w:w="1194" w:type="dxa"/>
            <w:tcBorders>
              <w:top w:val="outset" w:sz="6" w:space="0" w:color="auto"/>
              <w:left w:val="outset" w:sz="6" w:space="0" w:color="auto"/>
              <w:bottom w:val="outset" w:sz="6" w:space="0" w:color="auto"/>
              <w:right w:val="outset" w:sz="6" w:space="0" w:color="auto"/>
            </w:tcBorders>
            <w:vAlign w:val="center"/>
            <w:hideMark/>
          </w:tcPr>
          <w:p w14:paraId="20213900"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r w:rsidR="00255452" w:rsidRPr="00AF2136" w14:paraId="01924D91" w14:textId="77777777" w:rsidTr="0015687F">
        <w:trPr>
          <w:tblCellSpacing w:w="15"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14:paraId="1E330B8C"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4.6</w:t>
            </w:r>
          </w:p>
        </w:tc>
        <w:tc>
          <w:tcPr>
            <w:tcW w:w="5410" w:type="dxa"/>
            <w:tcBorders>
              <w:top w:val="outset" w:sz="6" w:space="0" w:color="auto"/>
              <w:left w:val="outset" w:sz="6" w:space="0" w:color="auto"/>
              <w:bottom w:val="outset" w:sz="6" w:space="0" w:color="auto"/>
              <w:right w:val="outset" w:sz="6" w:space="0" w:color="auto"/>
            </w:tcBorders>
            <w:vAlign w:val="center"/>
            <w:hideMark/>
          </w:tcPr>
          <w:p w14:paraId="274ECAA2" w14:textId="77777777" w:rsidR="00255452" w:rsidRPr="00AF2136" w:rsidRDefault="00255452" w:rsidP="0015687F">
            <w:pPr>
              <w:spacing w:before="100" w:beforeAutospacing="1" w:after="100" w:afterAutospacing="1" w:line="240" w:lineRule="auto"/>
              <w:rPr>
                <w:rFonts w:ascii="Times New Roman" w:hAnsi="Times New Roman" w:cs="Times New Roman"/>
                <w:sz w:val="24"/>
                <w:szCs w:val="24"/>
              </w:rPr>
            </w:pPr>
            <w:r w:rsidRPr="00AF2136">
              <w:rPr>
                <w:rFonts w:ascii="Times New Roman" w:hAnsi="Times New Roman" w:cs="Times New Roman"/>
                <w:sz w:val="24"/>
                <w:szCs w:val="24"/>
              </w:rPr>
              <w:t>Футляр</w:t>
            </w:r>
          </w:p>
        </w:tc>
        <w:tc>
          <w:tcPr>
            <w:tcW w:w="1840" w:type="dxa"/>
            <w:tcBorders>
              <w:top w:val="outset" w:sz="6" w:space="0" w:color="auto"/>
              <w:left w:val="outset" w:sz="6" w:space="0" w:color="auto"/>
              <w:bottom w:val="outset" w:sz="6" w:space="0" w:color="auto"/>
              <w:right w:val="outset" w:sz="6" w:space="0" w:color="auto"/>
            </w:tcBorders>
            <w:vAlign w:val="center"/>
            <w:hideMark/>
          </w:tcPr>
          <w:p w14:paraId="14C07B5A"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пластик</w:t>
            </w:r>
          </w:p>
        </w:tc>
        <w:tc>
          <w:tcPr>
            <w:tcW w:w="1194" w:type="dxa"/>
            <w:tcBorders>
              <w:top w:val="outset" w:sz="6" w:space="0" w:color="auto"/>
              <w:left w:val="outset" w:sz="6" w:space="0" w:color="auto"/>
              <w:bottom w:val="outset" w:sz="6" w:space="0" w:color="auto"/>
              <w:right w:val="outset" w:sz="6" w:space="0" w:color="auto"/>
            </w:tcBorders>
            <w:vAlign w:val="center"/>
            <w:hideMark/>
          </w:tcPr>
          <w:p w14:paraId="3748DEA6" w14:textId="77777777" w:rsidR="00255452" w:rsidRPr="00AF2136" w:rsidRDefault="00255452" w:rsidP="0015687F">
            <w:pPr>
              <w:spacing w:before="100" w:beforeAutospacing="1" w:after="100" w:afterAutospacing="1" w:line="240" w:lineRule="auto"/>
              <w:jc w:val="center"/>
              <w:rPr>
                <w:rFonts w:ascii="Times New Roman" w:hAnsi="Times New Roman" w:cs="Times New Roman"/>
                <w:sz w:val="24"/>
                <w:szCs w:val="24"/>
              </w:rPr>
            </w:pPr>
            <w:r w:rsidRPr="00AF2136">
              <w:rPr>
                <w:rFonts w:ascii="Times New Roman" w:hAnsi="Times New Roman" w:cs="Times New Roman"/>
                <w:sz w:val="24"/>
                <w:szCs w:val="24"/>
              </w:rPr>
              <w:t>1</w:t>
            </w:r>
          </w:p>
        </w:tc>
      </w:tr>
    </w:tbl>
    <w:p w14:paraId="64B65D2F" w14:textId="77777777" w:rsidR="00255452" w:rsidRDefault="00255452" w:rsidP="00255452">
      <w:pPr>
        <w:tabs>
          <w:tab w:val="left" w:pos="142"/>
        </w:tabs>
        <w:spacing w:line="240" w:lineRule="auto"/>
        <w:contextualSpacing/>
        <w:rPr>
          <w:rFonts w:ascii="Times New Roman" w:hAnsi="Times New Roman" w:cs="Times New Roman"/>
          <w:b/>
          <w:sz w:val="24"/>
          <w:szCs w:val="24"/>
        </w:rPr>
      </w:pPr>
    </w:p>
    <w:p w14:paraId="4321C60B" w14:textId="77777777" w:rsidR="00255452" w:rsidRPr="00E066EA" w:rsidRDefault="00255452" w:rsidP="00255452">
      <w:pPr>
        <w:tabs>
          <w:tab w:val="left" w:pos="142"/>
        </w:tabs>
        <w:spacing w:after="0" w:line="240" w:lineRule="auto"/>
        <w:ind w:firstLine="567"/>
        <w:contextualSpacing/>
        <w:jc w:val="both"/>
        <w:rPr>
          <w:rFonts w:ascii="Times New Roman" w:hAnsi="Times New Roman" w:cs="Times New Roman"/>
          <w:sz w:val="24"/>
          <w:szCs w:val="24"/>
        </w:rPr>
      </w:pPr>
      <w:r w:rsidRPr="00D53CF6">
        <w:rPr>
          <w:rFonts w:ascii="Times New Roman" w:hAnsi="Times New Roman" w:cs="Times New Roman"/>
          <w:sz w:val="24"/>
          <w:szCs w:val="24"/>
        </w:rPr>
        <w:t>Якість товару повинна відповідати нормам, стандартам та іншим нормативним документам передбаченим законодавством України для певного виду товару, а також постачальником (під час поставки товару) повинні бути надані документи підтверджуючі якість товару, у встановленому законом порядку для певного виду товару.</w:t>
      </w:r>
    </w:p>
    <w:p w14:paraId="01B75D81" w14:textId="77777777" w:rsidR="00255452" w:rsidRPr="00B9210F" w:rsidRDefault="00255452" w:rsidP="00255452">
      <w:pPr>
        <w:suppressLineNumbers/>
        <w:tabs>
          <w:tab w:val="num" w:pos="0"/>
          <w:tab w:val="left" w:pos="540"/>
        </w:tabs>
        <w:spacing w:after="0" w:line="240" w:lineRule="auto"/>
        <w:ind w:firstLine="567"/>
        <w:jc w:val="both"/>
        <w:rPr>
          <w:rFonts w:ascii="Times New Roman" w:hAnsi="Times New Roman" w:cs="Times New Roman"/>
          <w:bCs/>
          <w:color w:val="000000"/>
          <w:kern w:val="2"/>
          <w:lang w:eastAsia="ar-SA"/>
        </w:rPr>
      </w:pPr>
      <w:r w:rsidRPr="00B9210F">
        <w:rPr>
          <w:rFonts w:ascii="Times New Roman" w:hAnsi="Times New Roman" w:cs="Times New Roman"/>
          <w:i/>
        </w:rPr>
        <w:t xml:space="preserve">У разі, якщо технічні вимоги Замовника містять посилання на конкретну торговельну марку чи фірму, або виробника, </w:t>
      </w:r>
      <w:r w:rsidRPr="00B9210F">
        <w:rPr>
          <w:rFonts w:ascii="Times New Roman" w:hAnsi="Times New Roman" w:cs="Times New Roman"/>
          <w:i/>
          <w:color w:val="000000"/>
        </w:rPr>
        <w:t>після такого посилання слід вважати в наявності вираз «або еквівалент»</w:t>
      </w:r>
      <w:r w:rsidRPr="00B9210F">
        <w:rPr>
          <w:rFonts w:ascii="Times New Roman" w:hAnsi="Times New Roman" w:cs="Times New Roman"/>
          <w:i/>
        </w:rPr>
        <w:t>.</w:t>
      </w:r>
    </w:p>
    <w:p w14:paraId="7F9A69BE" w14:textId="728AD89B" w:rsidR="00A52318" w:rsidRPr="00255452" w:rsidRDefault="00255452" w:rsidP="00255452">
      <w:pPr>
        <w:widowControl w:val="0"/>
        <w:autoSpaceDE w:val="0"/>
        <w:autoSpaceDN w:val="0"/>
        <w:adjustRightInd w:val="0"/>
        <w:spacing w:after="0" w:line="240" w:lineRule="auto"/>
        <w:jc w:val="both"/>
        <w:rPr>
          <w:rFonts w:ascii="Times New Roman" w:hAnsi="Times New Roman" w:cs="Times New Roman"/>
          <w:b/>
          <w:sz w:val="24"/>
          <w:szCs w:val="24"/>
        </w:rPr>
      </w:pPr>
      <w:r w:rsidRPr="00B9210F">
        <w:rPr>
          <w:rFonts w:ascii="Times New Roman" w:hAnsi="Times New Roman" w:cs="Times New Roman"/>
          <w:i/>
        </w:rPr>
        <w:t xml:space="preserve">«Еквівалент» товару мається на увазі його </w:t>
      </w:r>
      <w:r w:rsidRPr="008D61F8">
        <w:rPr>
          <w:rFonts w:ascii="Times New Roman" w:hAnsi="Times New Roman" w:cs="Times New Roman"/>
          <w:b/>
          <w:i/>
          <w:u w:val="single"/>
        </w:rPr>
        <w:t>рівноцінність заміні іншого товару за технічними та якісними характеристиками</w:t>
      </w:r>
      <w:r w:rsidRPr="00B9210F">
        <w:rPr>
          <w:rStyle w:val="a3"/>
          <w:rFonts w:ascii="Times New Roman" w:hAnsi="Times New Roman"/>
          <w:color w:val="000000"/>
        </w:rPr>
        <w:t>, такий що повністю відповідає встановленим вимогам Замовника</w:t>
      </w:r>
      <w:r w:rsidRPr="00B9210F">
        <w:rPr>
          <w:rFonts w:ascii="Times New Roman" w:hAnsi="Times New Roman" w:cs="Times New Roman"/>
          <w:i/>
        </w:rPr>
        <w:t xml:space="preserve"> або є кращим</w:t>
      </w:r>
      <w:r w:rsidRPr="00B21054">
        <w:rPr>
          <w:rFonts w:ascii="Times New Roman" w:hAnsi="Times New Roman" w:cs="Times New Roman"/>
          <w:i/>
          <w:sz w:val="23"/>
          <w:szCs w:val="23"/>
        </w:rPr>
        <w:t>.</w:t>
      </w:r>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F1BC" w14:textId="77777777" w:rsidR="00071360" w:rsidRDefault="00071360" w:rsidP="0024553B">
      <w:pPr>
        <w:spacing w:after="0" w:line="240" w:lineRule="auto"/>
      </w:pPr>
      <w:r>
        <w:separator/>
      </w:r>
    </w:p>
  </w:endnote>
  <w:endnote w:type="continuationSeparator" w:id="0">
    <w:p w14:paraId="406B3941" w14:textId="77777777" w:rsidR="00071360" w:rsidRDefault="00071360"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C301" w14:textId="77777777" w:rsidR="00071360" w:rsidRDefault="00071360" w:rsidP="0024553B">
      <w:pPr>
        <w:spacing w:after="0" w:line="240" w:lineRule="auto"/>
      </w:pPr>
      <w:r>
        <w:separator/>
      </w:r>
    </w:p>
  </w:footnote>
  <w:footnote w:type="continuationSeparator" w:id="0">
    <w:p w14:paraId="3496E330" w14:textId="77777777" w:rsidR="00071360" w:rsidRDefault="00071360"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226C86"/>
    <w:rsid w:val="0024553B"/>
    <w:rsid w:val="00255452"/>
    <w:rsid w:val="002B6E58"/>
    <w:rsid w:val="002B72AC"/>
    <w:rsid w:val="002C7992"/>
    <w:rsid w:val="002E2676"/>
    <w:rsid w:val="00366514"/>
    <w:rsid w:val="00517ABE"/>
    <w:rsid w:val="00590320"/>
    <w:rsid w:val="005F6CE1"/>
    <w:rsid w:val="006C75C1"/>
    <w:rsid w:val="007622E0"/>
    <w:rsid w:val="0084332E"/>
    <w:rsid w:val="00870D0C"/>
    <w:rsid w:val="0087457C"/>
    <w:rsid w:val="009443DC"/>
    <w:rsid w:val="0095518A"/>
    <w:rsid w:val="009869D1"/>
    <w:rsid w:val="00A52318"/>
    <w:rsid w:val="00AC1C0E"/>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
    <w:link w:val="a9"/>
    <w:uiPriority w:val="34"/>
    <w:locked/>
    <w:rsid w:val="002554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7232</Words>
  <Characters>4123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27</cp:revision>
  <dcterms:created xsi:type="dcterms:W3CDTF">2022-08-10T10:32:00Z</dcterms:created>
  <dcterms:modified xsi:type="dcterms:W3CDTF">2023-05-15T12:57:00Z</dcterms:modified>
</cp:coreProperties>
</file>