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9C1C47" w14:textId="0811E8D8" w:rsidR="000C70A6" w:rsidRDefault="00C23BD8" w:rsidP="00DB4C61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C23BD8">
        <w:rPr>
          <w:rFonts w:ascii="Times New Roman" w:hAnsi="Times New Roman"/>
          <w:b/>
          <w:bCs/>
          <w:sz w:val="24"/>
          <w:szCs w:val="24"/>
        </w:rPr>
        <w:t>ДК 021:2015: 42510000-4 Теплообмінники, кондиціонери повітря, холодильне обладнання та фільтрувальні пристрої (Кондиціонери)</w:t>
      </w:r>
    </w:p>
    <w:p w14:paraId="3673CAB5" w14:textId="1A48E594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2CCBB8F5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обл.,</w:t>
      </w:r>
      <w:r w:rsidR="006E0A9F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bookmarkStart w:id="0" w:name="_GoBack"/>
      <w:bookmarkEnd w:id="0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EB6067E" w14:textId="67798844" w:rsidR="000C70A6" w:rsidRDefault="002B72AC" w:rsidP="00CC3F6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C23BD8" w:rsidRPr="00C23BD8">
        <w:rPr>
          <w:rFonts w:ascii="Times New Roman" w:hAnsi="Times New Roman"/>
          <w:bCs/>
          <w:sz w:val="24"/>
          <w:szCs w:val="24"/>
        </w:rPr>
        <w:t>ДК 021:2015: 42510000-4 Теплообмінники, кондиціонери повітря, холодильне обладнання та фільтрувальні пристрої (Кондиціонери)</w:t>
      </w:r>
    </w:p>
    <w:p w14:paraId="4439A3F5" w14:textId="59B7E416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6C74577A" w14:textId="6A745F7B" w:rsidR="000C70A6" w:rsidRDefault="00C23BD8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BD8">
        <w:rPr>
          <w:rFonts w:ascii="Times New Roman" w:hAnsi="Times New Roman"/>
          <w:sz w:val="24"/>
          <w:szCs w:val="24"/>
        </w:rPr>
        <w:t>UA-2023-05-15-008197-a</w:t>
      </w:r>
    </w:p>
    <w:p w14:paraId="168ABDD6" w14:textId="77777777" w:rsidR="00870D0C" w:rsidRPr="0024553B" w:rsidRDefault="00870D0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462E3564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bookmarkStart w:id="1" w:name="_Hlk136944199"/>
      <w:r w:rsidR="00C23BD8" w:rsidRPr="00C23BD8">
        <w:rPr>
          <w:rFonts w:ascii="Times New Roman" w:hAnsi="Times New Roman"/>
          <w:sz w:val="24"/>
          <w:szCs w:val="24"/>
        </w:rPr>
        <w:t>175 529</w:t>
      </w:r>
      <w:r w:rsidR="00CC3F6A" w:rsidRPr="00CC3F6A">
        <w:rPr>
          <w:rFonts w:ascii="Times New Roman" w:hAnsi="Times New Roman"/>
          <w:sz w:val="24"/>
          <w:szCs w:val="24"/>
        </w:rPr>
        <w:t>,</w:t>
      </w:r>
      <w:r w:rsidR="009869D1">
        <w:rPr>
          <w:rFonts w:ascii="Times New Roman" w:hAnsi="Times New Roman"/>
          <w:sz w:val="24"/>
          <w:szCs w:val="24"/>
        </w:rPr>
        <w:t>0</w:t>
      </w:r>
      <w:r w:rsidR="00CC3F6A" w:rsidRPr="00CC3F6A">
        <w:rPr>
          <w:rFonts w:ascii="Times New Roman" w:hAnsi="Times New Roman"/>
          <w:sz w:val="24"/>
          <w:szCs w:val="24"/>
        </w:rPr>
        <w:t>0</w:t>
      </w:r>
      <w:bookmarkEnd w:id="1"/>
      <w:r w:rsidR="000C70A6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C23BD8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52DF9" w14:textId="36A643BD" w:rsidR="0024553B" w:rsidRPr="009869D1" w:rsidRDefault="002B72AC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C23BD8" w:rsidRPr="00C23BD8">
        <w:rPr>
          <w:rFonts w:ascii="Times New Roman" w:hAnsi="Times New Roman"/>
          <w:sz w:val="24"/>
          <w:szCs w:val="24"/>
        </w:rPr>
        <w:t>175 529,</w:t>
      </w:r>
      <w:r w:rsidR="00C23BD8">
        <w:rPr>
          <w:rFonts w:ascii="Times New Roman" w:hAnsi="Times New Roman"/>
          <w:sz w:val="24"/>
          <w:szCs w:val="24"/>
        </w:rPr>
        <w:t>28</w:t>
      </w:r>
      <w:r w:rsidR="006C75C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C23BD8">
        <w:rPr>
          <w:rFonts w:ascii="Times New Roman" w:eastAsia="Times New Roman" w:hAnsi="Times New Roman"/>
          <w:bCs/>
          <w:sz w:val="24"/>
          <w:szCs w:val="24"/>
          <w:lang w:eastAsia="uk-UA"/>
        </w:rPr>
        <w:t>бе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5FD7329C" w14:textId="24C88524" w:rsidR="000C70A6" w:rsidRDefault="0024553B" w:rsidP="00C23BD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Джерело фінансування –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C23BD8" w:rsidRPr="00C23BD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кошти міжнародного технічного забезпечення проєкту: SILTP «Посилення лікування ВІЛ-інфекції, спроможності лабораторної мережі, замісної</w:t>
      </w:r>
      <w:r w:rsidR="00C23BD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C23BD8" w:rsidRPr="00C23BD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9869D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32E6AB00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 xml:space="preserve">згідно </w:t>
      </w:r>
      <w:r w:rsidR="00E13D5D" w:rsidRPr="00E13D5D">
        <w:rPr>
          <w:rFonts w:ascii="Times New Roman" w:hAnsi="Times New Roman"/>
          <w:b/>
          <w:sz w:val="24"/>
          <w:szCs w:val="24"/>
        </w:rPr>
        <w:t>технічн</w:t>
      </w:r>
      <w:r w:rsidR="00E13D5D">
        <w:rPr>
          <w:rFonts w:ascii="Times New Roman" w:hAnsi="Times New Roman"/>
          <w:b/>
          <w:sz w:val="24"/>
          <w:szCs w:val="24"/>
        </w:rPr>
        <w:t>ої</w:t>
      </w:r>
      <w:r w:rsidR="00E13D5D" w:rsidRPr="00E13D5D">
        <w:rPr>
          <w:rFonts w:ascii="Times New Roman" w:hAnsi="Times New Roman"/>
          <w:b/>
          <w:sz w:val="24"/>
          <w:szCs w:val="24"/>
        </w:rPr>
        <w:t xml:space="preserve"> специфікаці</w:t>
      </w:r>
      <w:r w:rsidR="00E13D5D">
        <w:rPr>
          <w:rFonts w:ascii="Times New Roman" w:hAnsi="Times New Roman"/>
          <w:b/>
          <w:sz w:val="24"/>
          <w:szCs w:val="24"/>
        </w:rPr>
        <w:t>ї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2ADAD616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0103E7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255452">
        <w:rPr>
          <w:rFonts w:ascii="Times New Roman" w:hAnsi="Times New Roman"/>
          <w:sz w:val="24"/>
          <w:szCs w:val="24"/>
        </w:rPr>
        <w:t>31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="00255452">
        <w:rPr>
          <w:rFonts w:ascii="Times New Roman" w:hAnsi="Times New Roman"/>
          <w:sz w:val="24"/>
          <w:szCs w:val="24"/>
        </w:rPr>
        <w:t>12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>202</w:t>
      </w:r>
      <w:r w:rsidR="000103E7">
        <w:rPr>
          <w:rFonts w:ascii="Times New Roman" w:hAnsi="Times New Roman"/>
          <w:sz w:val="24"/>
          <w:szCs w:val="24"/>
        </w:rPr>
        <w:t>3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</w:t>
      </w:r>
      <w:r w:rsidR="00226C86" w:rsidRPr="0024553B">
        <w:rPr>
          <w:rFonts w:ascii="Times New Roman" w:hAnsi="Times New Roman"/>
          <w:sz w:val="24"/>
          <w:szCs w:val="24"/>
        </w:rPr>
        <w:lastRenderedPageBreak/>
        <w:t xml:space="preserve">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8425DD0" w14:textId="77777777" w:rsidR="000C70A6" w:rsidRPr="0024553B" w:rsidRDefault="000C70A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09B79C" w14:textId="77777777" w:rsidR="00C23BD8" w:rsidRDefault="00C23BD8" w:rsidP="00C23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14:paraId="25D5919F" w14:textId="77777777" w:rsidR="00C23BD8" w:rsidRDefault="00C23BD8" w:rsidP="00C23B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(Інформація про необхідні технічні, якісні та кількісні характеристики предмета закупівлі)</w:t>
      </w:r>
    </w:p>
    <w:p w14:paraId="0D405236" w14:textId="77777777" w:rsidR="00C23BD8" w:rsidRPr="00833DDF" w:rsidRDefault="00C23BD8" w:rsidP="00C23BD8">
      <w:pPr>
        <w:tabs>
          <w:tab w:val="left" w:pos="0"/>
        </w:tabs>
        <w:spacing w:before="3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ДК 021:2015: </w:t>
      </w:r>
      <w:r w:rsidRPr="00263E7F">
        <w:rPr>
          <w:rFonts w:ascii="Times New Roman" w:hAnsi="Times New Roman"/>
          <w:color w:val="000000" w:themeColor="text1"/>
          <w:sz w:val="24"/>
          <w:szCs w:val="24"/>
        </w:rPr>
        <w:t>42510000-4 Теплообмінники, кондиціонери повітря, холодильне обладнання та фільтрувальні пристрої (Кондиціонери)</w:t>
      </w:r>
    </w:p>
    <w:p w14:paraId="779EA619" w14:textId="77777777" w:rsidR="00C23BD8" w:rsidRPr="00274A16" w:rsidRDefault="00C23BD8" w:rsidP="00C23BD8">
      <w:pPr>
        <w:tabs>
          <w:tab w:val="left" w:pos="142"/>
        </w:tabs>
        <w:spacing w:after="0" w:line="240" w:lineRule="auto"/>
        <w:contextualSpacing/>
        <w:jc w:val="both"/>
        <w:rPr>
          <w:rStyle w:val="a8"/>
          <w:rFonts w:ascii="Times New Roman" w:hAnsi="Times New Roman"/>
          <w:b/>
          <w:color w:val="000000"/>
          <w:sz w:val="16"/>
          <w:szCs w:val="16"/>
        </w:rPr>
      </w:pPr>
    </w:p>
    <w:p w14:paraId="1C570E09" w14:textId="77777777" w:rsidR="00C23BD8" w:rsidRDefault="00C23BD8" w:rsidP="00C23BD8">
      <w:pPr>
        <w:tabs>
          <w:tab w:val="left" w:pos="142"/>
        </w:tabs>
        <w:spacing w:after="0" w:line="240" w:lineRule="auto"/>
        <w:contextualSpacing/>
        <w:jc w:val="center"/>
        <w:rPr>
          <w:rStyle w:val="a8"/>
          <w:rFonts w:ascii="Times New Roman" w:hAnsi="Times New Roman"/>
          <w:b/>
          <w:color w:val="000000"/>
          <w:sz w:val="24"/>
          <w:szCs w:val="24"/>
        </w:rPr>
      </w:pPr>
      <w:bookmarkStart w:id="2" w:name="_Hlk136339328"/>
      <w:r w:rsidRPr="006D7EA8">
        <w:rPr>
          <w:rFonts w:ascii="Times New Roman" w:hAnsi="Times New Roman" w:cs="Times New Roman"/>
          <w:b/>
          <w:sz w:val="23"/>
          <w:szCs w:val="23"/>
        </w:rPr>
        <w:t>Розділ І. Загальні вимоги</w:t>
      </w:r>
      <w:r w:rsidRPr="006D7EA8">
        <w:rPr>
          <w:rFonts w:ascii="Times New Roman" w:hAnsi="Times New Roman" w:cs="Times New Roman"/>
          <w:sz w:val="23"/>
          <w:szCs w:val="23"/>
        </w:rPr>
        <w:t xml:space="preserve"> </w:t>
      </w:r>
      <w:r w:rsidRPr="006D7EA8">
        <w:rPr>
          <w:rFonts w:ascii="Times New Roman" w:hAnsi="Times New Roman" w:cs="Times New Roman"/>
          <w:b/>
          <w:sz w:val="23"/>
          <w:szCs w:val="23"/>
        </w:rPr>
        <w:t>щодо поставки товару</w:t>
      </w:r>
    </w:p>
    <w:p w14:paraId="52C239F9" w14:textId="77777777" w:rsidR="00C23BD8" w:rsidRPr="00833DDF" w:rsidRDefault="00C23BD8" w:rsidP="00C23BD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 w:rsidRPr="00833DDF">
        <w:rPr>
          <w:rStyle w:val="a8"/>
          <w:rFonts w:ascii="Times New Roman" w:hAnsi="Times New Roman"/>
          <w:color w:val="000000"/>
          <w:sz w:val="24"/>
          <w:szCs w:val="24"/>
        </w:rPr>
        <w:t>Товар повинен бути новим, термін та умови його зберігання не порушені.</w:t>
      </w:r>
    </w:p>
    <w:p w14:paraId="0036E2F9" w14:textId="77777777" w:rsidR="00C23BD8" w:rsidRPr="00833DDF" w:rsidRDefault="00C23BD8" w:rsidP="00C23BD8">
      <w:pPr>
        <w:tabs>
          <w:tab w:val="left" w:pos="142"/>
        </w:tabs>
        <w:spacing w:after="0" w:line="240" w:lineRule="auto"/>
        <w:contextualSpacing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 w:rsidRPr="00833DDF">
        <w:rPr>
          <w:rStyle w:val="a8"/>
          <w:rFonts w:ascii="Times New Roman" w:hAnsi="Times New Roman"/>
          <w:color w:val="000000"/>
          <w:sz w:val="24"/>
          <w:szCs w:val="24"/>
        </w:rPr>
        <w:t xml:space="preserve">Упаковка 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>т</w:t>
      </w:r>
      <w:r w:rsidRPr="00833DDF">
        <w:rPr>
          <w:rStyle w:val="a8"/>
          <w:rFonts w:ascii="Times New Roman" w:hAnsi="Times New Roman"/>
          <w:color w:val="000000"/>
          <w:sz w:val="24"/>
          <w:szCs w:val="24"/>
        </w:rPr>
        <w:t>овару не повинна бути деформованою або пошкодженою, забезпечувати повне збереження товару під час його транспортування з урахуванням вантажно-розвантажувальних робіт, в повній комплектності із зазначенням терміну та умов зберігання, дату виготовлення (місяць, рік) та термін придатності або «придатний до» (місяць, рік).</w:t>
      </w:r>
    </w:p>
    <w:p w14:paraId="54AE11F1" w14:textId="77777777" w:rsidR="00C23BD8" w:rsidRPr="00BE3828" w:rsidRDefault="00C23BD8" w:rsidP="00C23BD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3DDF">
        <w:rPr>
          <w:rStyle w:val="a8"/>
          <w:rFonts w:ascii="Times New Roman" w:hAnsi="Times New Roman"/>
          <w:color w:val="000000"/>
          <w:sz w:val="24"/>
          <w:szCs w:val="24"/>
        </w:rPr>
        <w:t>Товар не має знаходитись під заставою, арештом, перебувати в обтяженні, бути предметом позову (законних вимог) третіх осіб.</w:t>
      </w:r>
    </w:p>
    <w:p w14:paraId="34F34031" w14:textId="77777777" w:rsidR="00C23BD8" w:rsidRDefault="00C23BD8" w:rsidP="00C23B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Місце та с</w:t>
      </w:r>
      <w:r w:rsidRPr="006D3D68">
        <w:rPr>
          <w:rFonts w:ascii="Times New Roman" w:hAnsi="Times New Roman" w:cs="Times New Roman"/>
          <w:noProof/>
          <w:sz w:val="24"/>
          <w:szCs w:val="24"/>
        </w:rPr>
        <w:t xml:space="preserve">трок </w:t>
      </w:r>
      <w:r>
        <w:rPr>
          <w:rFonts w:ascii="Times New Roman" w:hAnsi="Times New Roman" w:cs="Times New Roman"/>
          <w:noProof/>
          <w:sz w:val="24"/>
          <w:szCs w:val="24"/>
        </w:rPr>
        <w:t>поставки товару</w:t>
      </w:r>
      <w:r w:rsidRPr="006D3D68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430D0">
        <w:rPr>
          <w:rFonts w:ascii="Times New Roman" w:hAnsi="Times New Roman" w:cs="Times New Roman"/>
          <w:noProof/>
          <w:sz w:val="24"/>
          <w:szCs w:val="24"/>
        </w:rPr>
        <w:t>04071, м. Київ, вул. Ярославська, 41</w:t>
      </w:r>
      <w:r w:rsidRPr="006D3D6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6D3D68">
        <w:rPr>
          <w:rFonts w:ascii="Times New Roman" w:hAnsi="Times New Roman" w:cs="Times New Roman"/>
          <w:noProof/>
          <w:sz w:val="24"/>
          <w:szCs w:val="24"/>
        </w:rPr>
        <w:t xml:space="preserve">продовж </w:t>
      </w:r>
      <w:r>
        <w:rPr>
          <w:rFonts w:ascii="Times New Roman" w:hAnsi="Times New Roman" w:cs="Times New Roman"/>
          <w:noProof/>
          <w:sz w:val="24"/>
          <w:szCs w:val="24"/>
        </w:rPr>
        <w:t>5 (п’яти) календарних</w:t>
      </w:r>
      <w:r w:rsidRPr="006D3D68">
        <w:rPr>
          <w:rFonts w:ascii="Times New Roman" w:hAnsi="Times New Roman" w:cs="Times New Roman"/>
          <w:noProof/>
          <w:sz w:val="24"/>
          <w:szCs w:val="24"/>
        </w:rPr>
        <w:t xml:space="preserve"> днів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D3D68">
        <w:rPr>
          <w:rFonts w:ascii="Times New Roman" w:hAnsi="Times New Roman" w:cs="Times New Roman"/>
          <w:noProof/>
          <w:sz w:val="24"/>
          <w:szCs w:val="24"/>
        </w:rPr>
        <w:t>з дати підписання договору.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6F60">
        <w:rPr>
          <w:rFonts w:ascii="Times New Roman" w:hAnsi="Times New Roman" w:cs="Times New Roman"/>
          <w:sz w:val="24"/>
          <w:szCs w:val="24"/>
        </w:rPr>
        <w:t xml:space="preserve">Поставка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E6F60">
        <w:rPr>
          <w:rFonts w:ascii="Times New Roman" w:hAnsi="Times New Roman" w:cs="Times New Roman"/>
          <w:sz w:val="24"/>
          <w:szCs w:val="24"/>
        </w:rPr>
        <w:t xml:space="preserve">овару може здійснюватися </w:t>
      </w:r>
      <w:r>
        <w:rPr>
          <w:rFonts w:ascii="Times New Roman" w:hAnsi="Times New Roman" w:cs="Times New Roman"/>
          <w:sz w:val="24"/>
          <w:szCs w:val="24"/>
        </w:rPr>
        <w:t>учасником</w:t>
      </w:r>
      <w:r w:rsidRPr="000E6F60">
        <w:rPr>
          <w:rFonts w:ascii="Times New Roman" w:hAnsi="Times New Roman" w:cs="Times New Roman"/>
          <w:sz w:val="24"/>
          <w:szCs w:val="24"/>
        </w:rPr>
        <w:t xml:space="preserve"> партіями за попередньою письмовою згодою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E6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замовником</w:t>
      </w:r>
      <w:r w:rsidRPr="000E6F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F26067" w14:textId="77777777" w:rsidR="00C23BD8" w:rsidRPr="00BE3828" w:rsidRDefault="00C23BD8" w:rsidP="00C2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28">
        <w:rPr>
          <w:rFonts w:ascii="Times New Roman" w:hAnsi="Times New Roman" w:cs="Times New Roman"/>
          <w:sz w:val="24"/>
          <w:szCs w:val="24"/>
        </w:rPr>
        <w:t>Товар повинен поставлятися разом з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(викладеними або перекладеними українською мовою)</w:t>
      </w:r>
      <w:r w:rsidRPr="00BE3828">
        <w:rPr>
          <w:rFonts w:ascii="Times New Roman" w:hAnsi="Times New Roman" w:cs="Times New Roman"/>
          <w:sz w:val="24"/>
          <w:szCs w:val="24"/>
        </w:rPr>
        <w:t xml:space="preserve"> на товар</w:t>
      </w:r>
      <w:r>
        <w:rPr>
          <w:rFonts w:ascii="Times New Roman" w:hAnsi="Times New Roman" w:cs="Times New Roman"/>
          <w:sz w:val="24"/>
          <w:szCs w:val="24"/>
        </w:rPr>
        <w:t xml:space="preserve"> (паспорт/сертифікат якості, тощо)</w:t>
      </w:r>
      <w:r w:rsidRPr="00BE3828">
        <w:rPr>
          <w:rFonts w:ascii="Times New Roman" w:hAnsi="Times New Roman" w:cs="Times New Roman"/>
          <w:sz w:val="24"/>
          <w:szCs w:val="24"/>
        </w:rPr>
        <w:t>, відповідати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828">
        <w:rPr>
          <w:rFonts w:ascii="Times New Roman" w:hAnsi="Times New Roman" w:cs="Times New Roman"/>
          <w:sz w:val="24"/>
          <w:szCs w:val="24"/>
        </w:rPr>
        <w:t>державним стандартам, технічним умовам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3828">
        <w:rPr>
          <w:rFonts w:ascii="Times New Roman" w:hAnsi="Times New Roman" w:cs="Times New Roman"/>
          <w:sz w:val="24"/>
          <w:szCs w:val="24"/>
        </w:rPr>
        <w:t xml:space="preserve"> іншим </w:t>
      </w:r>
      <w:r w:rsidRPr="00477C85">
        <w:rPr>
          <w:rFonts w:ascii="Times New Roman" w:hAnsi="Times New Roman" w:cs="Times New Roman"/>
          <w:sz w:val="24"/>
          <w:szCs w:val="24"/>
        </w:rPr>
        <w:t>вимогам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Pr="00477C85">
        <w:rPr>
          <w:rFonts w:ascii="Times New Roman" w:hAnsi="Times New Roman" w:cs="Times New Roman"/>
          <w:sz w:val="24"/>
          <w:szCs w:val="24"/>
        </w:rPr>
        <w:t xml:space="preserve"> нормативни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C8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 xml:space="preserve">ам чинним в </w:t>
      </w:r>
      <w:r w:rsidRPr="00477C85">
        <w:rPr>
          <w:rFonts w:ascii="Times New Roman" w:hAnsi="Times New Roman" w:cs="Times New Roman"/>
          <w:sz w:val="24"/>
          <w:szCs w:val="24"/>
        </w:rPr>
        <w:t>Україні</w:t>
      </w:r>
      <w:r w:rsidRPr="00BE3828">
        <w:rPr>
          <w:rFonts w:ascii="Times New Roman" w:hAnsi="Times New Roman" w:cs="Times New Roman"/>
          <w:sz w:val="24"/>
          <w:szCs w:val="24"/>
        </w:rPr>
        <w:t xml:space="preserve"> для даного виду товару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94FFE" w14:textId="77777777" w:rsidR="00C23BD8" w:rsidRDefault="00C23BD8" w:rsidP="00C23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r w:rsidRPr="005F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товару неналежної якості або товару, що не буде відповідати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технічним</w:t>
      </w:r>
      <w:r w:rsidRPr="005F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вимогам, учасник зобов’язується за свій рахунок протягом трьох календарних днів після отримання повідомлення замовника замінити неякісний товар на товар належної якості.</w:t>
      </w:r>
      <w:bookmarkEnd w:id="2"/>
    </w:p>
    <w:p w14:paraId="7E2EB7C9" w14:textId="77777777" w:rsidR="00C23BD8" w:rsidRPr="00CD1D45" w:rsidRDefault="00C23BD8" w:rsidP="00C23BD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D1D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Кількість кондиціонерів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CD1D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4 (чотири) штуки.</w:t>
      </w:r>
    </w:p>
    <w:p w14:paraId="614D852A" w14:textId="77777777" w:rsidR="00C23BD8" w:rsidRDefault="00C23BD8" w:rsidP="00C23BD8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14:paraId="75FA92DE" w14:textId="77777777" w:rsidR="00C23BD8" w:rsidRPr="00263E7F" w:rsidRDefault="00C23BD8" w:rsidP="00C2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47">
        <w:rPr>
          <w:rFonts w:ascii="Times New Roman" w:hAnsi="Times New Roman" w:cs="Times New Roman"/>
          <w:b/>
          <w:sz w:val="23"/>
          <w:szCs w:val="23"/>
        </w:rPr>
        <w:t>Розділ ІІ. Технічні вимоги</w:t>
      </w:r>
    </w:p>
    <w:p w14:paraId="28E13D18" w14:textId="77777777" w:rsidR="00C23BD8" w:rsidRPr="00263E7F" w:rsidRDefault="00C23BD8" w:rsidP="00C23BD8">
      <w:pPr>
        <w:tabs>
          <w:tab w:val="left" w:pos="142"/>
        </w:tabs>
        <w:spacing w:line="240" w:lineRule="auto"/>
        <w:ind w:right="424"/>
        <w:contextualSpacing/>
        <w:jc w:val="right"/>
        <w:rPr>
          <w:rFonts w:ascii="Times New Roman" w:hAnsi="Times New Roman" w:cs="Times New Roman"/>
          <w:i/>
        </w:rPr>
      </w:pPr>
      <w:r w:rsidRPr="00263E7F">
        <w:rPr>
          <w:rFonts w:ascii="Times New Roman" w:hAnsi="Times New Roman" w:cs="Times New Roman"/>
          <w:i/>
        </w:rPr>
        <w:t>Таблиця №1</w:t>
      </w:r>
    </w:p>
    <w:tbl>
      <w:tblPr>
        <w:tblStyle w:val="1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C23BD8" w:rsidRPr="0049408A" w14:paraId="249BCABD" w14:textId="77777777" w:rsidTr="004B1766">
        <w:trPr>
          <w:trHeight w:val="340"/>
          <w:jc w:val="center"/>
        </w:trPr>
        <w:tc>
          <w:tcPr>
            <w:tcW w:w="3261" w:type="dxa"/>
            <w:vAlign w:val="center"/>
          </w:tcPr>
          <w:p w14:paraId="63F191AA" w14:textId="77777777" w:rsidR="00C23BD8" w:rsidRPr="00263E7F" w:rsidRDefault="00C23BD8" w:rsidP="004B1766">
            <w:pPr>
              <w:tabs>
                <w:tab w:val="left" w:pos="3150"/>
              </w:tabs>
              <w:ind w:right="-105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Одиниця виміру/</w:t>
            </w:r>
            <w:proofErr w:type="spellStart"/>
            <w:r w:rsidRPr="00263E7F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Показник</w:t>
            </w:r>
            <w:proofErr w:type="spellEnd"/>
          </w:p>
        </w:tc>
        <w:tc>
          <w:tcPr>
            <w:tcW w:w="3402" w:type="dxa"/>
            <w:vAlign w:val="center"/>
          </w:tcPr>
          <w:p w14:paraId="456E1FB1" w14:textId="77777777" w:rsidR="00C23BD8" w:rsidRPr="00263E7F" w:rsidRDefault="00C23BD8" w:rsidP="004B1766">
            <w:pPr>
              <w:ind w:left="38" w:right="-101" w:hanging="4"/>
              <w:jc w:val="center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  <w:r w:rsidRPr="00263E7F">
              <w:rPr>
                <w:rFonts w:ascii="Times New Roman" w:eastAsia="Times New Roman" w:hAnsi="Times New Roman"/>
                <w:b/>
                <w:sz w:val="23"/>
                <w:szCs w:val="23"/>
              </w:rPr>
              <w:t>Технічн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і</w:t>
            </w:r>
            <w:r w:rsidRPr="00263E7F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характеристики</w:t>
            </w:r>
          </w:p>
        </w:tc>
        <w:tc>
          <w:tcPr>
            <w:tcW w:w="3402" w:type="dxa"/>
            <w:vAlign w:val="center"/>
          </w:tcPr>
          <w:p w14:paraId="2CC2A996" w14:textId="77777777" w:rsidR="00C23BD8" w:rsidRDefault="00C23BD8" w:rsidP="004B1766">
            <w:pPr>
              <w:ind w:left="-106" w:right="-101" w:hanging="2"/>
              <w:jc w:val="center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b/>
                <w:sz w:val="23"/>
                <w:szCs w:val="23"/>
              </w:rPr>
              <w:t>Технічн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і</w:t>
            </w:r>
            <w:r w:rsidRPr="00263E7F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характеристики </w:t>
            </w:r>
          </w:p>
          <w:p w14:paraId="42F0A2A1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(</w:t>
            </w:r>
            <w:r w:rsidRPr="005D2B7B">
              <w:rPr>
                <w:rFonts w:ascii="Times New Roman" w:eastAsia="Times New Roman" w:hAnsi="Times New Roman"/>
                <w:b/>
                <w:color w:val="FF0000"/>
              </w:rPr>
              <w:t>заповнюється Учасником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8B7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посилання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B7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на сторінку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(пункт)</w:t>
            </w:r>
            <w:r w:rsidRPr="008B7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технічної </w:t>
            </w:r>
            <w:r w:rsidRPr="008B7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документації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3" w:name="_Hlk130997278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та/або офіційну інтернет сторінку (сайт)</w:t>
            </w:r>
            <w:r w:rsidRPr="008B7B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виробника</w:t>
            </w:r>
            <w:bookmarkEnd w:id="3"/>
          </w:p>
        </w:tc>
      </w:tr>
      <w:tr w:rsidR="00C23BD8" w:rsidRPr="0049408A" w14:paraId="7A0EC40B" w14:textId="77777777" w:rsidTr="004B1766">
        <w:trPr>
          <w:trHeight w:val="340"/>
          <w:jc w:val="center"/>
        </w:trPr>
        <w:tc>
          <w:tcPr>
            <w:tcW w:w="3261" w:type="dxa"/>
          </w:tcPr>
          <w:p w14:paraId="07BD7CBF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263E7F">
              <w:rPr>
                <w:rFonts w:ascii="Times New Roman" w:eastAsia="Times New Roman" w:hAnsi="Times New Roman"/>
                <w:color w:val="000000"/>
                <w:sz w:val="23"/>
                <w:szCs w:val="23"/>
                <w:bdr w:val="none" w:sz="0" w:space="0" w:color="auto" w:frame="1"/>
              </w:rPr>
              <w:t>Тип кондиціонера</w:t>
            </w:r>
          </w:p>
        </w:tc>
        <w:tc>
          <w:tcPr>
            <w:tcW w:w="3402" w:type="dxa"/>
            <w:vAlign w:val="center"/>
          </w:tcPr>
          <w:p w14:paraId="0B6754D3" w14:textId="77777777" w:rsidR="00C23BD8" w:rsidRPr="00263E7F" w:rsidRDefault="00C23BD8" w:rsidP="004B1766">
            <w:pPr>
              <w:ind w:left="38" w:right="-101" w:firstLine="326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hyperlink r:id="rId7" w:history="1">
              <w:r w:rsidRPr="00263E7F">
                <w:rPr>
                  <w:rFonts w:ascii="Times New Roman" w:eastAsia="Times New Roman" w:hAnsi="Times New Roman"/>
                  <w:sz w:val="23"/>
                  <w:szCs w:val="23"/>
                  <w:bdr w:val="none" w:sz="0" w:space="0" w:color="auto" w:frame="1"/>
                </w:rPr>
                <w:t>Спліт-система</w:t>
              </w:r>
            </w:hyperlink>
          </w:p>
        </w:tc>
        <w:tc>
          <w:tcPr>
            <w:tcW w:w="3402" w:type="dxa"/>
          </w:tcPr>
          <w:p w14:paraId="162DE74A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23BD8" w:rsidRPr="0049408A" w14:paraId="1A801AEA" w14:textId="77777777" w:rsidTr="004B1766">
        <w:trPr>
          <w:trHeight w:val="340"/>
          <w:jc w:val="center"/>
        </w:trPr>
        <w:tc>
          <w:tcPr>
            <w:tcW w:w="3261" w:type="dxa"/>
          </w:tcPr>
          <w:p w14:paraId="2383C2BF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Тип компресора</w:t>
            </w:r>
          </w:p>
        </w:tc>
        <w:tc>
          <w:tcPr>
            <w:tcW w:w="3402" w:type="dxa"/>
            <w:vAlign w:val="center"/>
          </w:tcPr>
          <w:p w14:paraId="10D2F0D5" w14:textId="77777777" w:rsidR="00C23BD8" w:rsidRPr="00263E7F" w:rsidRDefault="00C23BD8" w:rsidP="004B1766">
            <w:pPr>
              <w:ind w:left="38" w:right="-101" w:firstLine="326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hyperlink r:id="rId8" w:history="1">
              <w:r w:rsidRPr="00263E7F">
                <w:rPr>
                  <w:rFonts w:ascii="Times New Roman" w:eastAsia="Times New Roman" w:hAnsi="Times New Roman"/>
                  <w:sz w:val="23"/>
                  <w:szCs w:val="23"/>
                  <w:bdr w:val="none" w:sz="0" w:space="0" w:color="auto" w:frame="1"/>
                </w:rPr>
                <w:t>Інвертор</w:t>
              </w:r>
            </w:hyperlink>
          </w:p>
        </w:tc>
        <w:tc>
          <w:tcPr>
            <w:tcW w:w="3402" w:type="dxa"/>
          </w:tcPr>
          <w:p w14:paraId="076DCDE2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23BD8" w:rsidRPr="0049408A" w14:paraId="6895E3F7" w14:textId="77777777" w:rsidTr="004B1766">
        <w:trPr>
          <w:trHeight w:val="340"/>
          <w:jc w:val="center"/>
        </w:trPr>
        <w:tc>
          <w:tcPr>
            <w:tcW w:w="3261" w:type="dxa"/>
          </w:tcPr>
          <w:p w14:paraId="3F95453F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Площа обслуговування</w:t>
            </w:r>
          </w:p>
        </w:tc>
        <w:tc>
          <w:tcPr>
            <w:tcW w:w="3402" w:type="dxa"/>
            <w:vAlign w:val="center"/>
          </w:tcPr>
          <w:p w14:paraId="5C8E4B3D" w14:textId="77777777" w:rsidR="00C23BD8" w:rsidRPr="00263E7F" w:rsidRDefault="00C23BD8" w:rsidP="004B1766">
            <w:pPr>
              <w:ind w:left="38" w:right="-101" w:firstLine="326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hyperlink r:id="rId9" w:history="1">
              <w:r w:rsidRPr="00263E7F">
                <w:rPr>
                  <w:rFonts w:ascii="Times New Roman" w:eastAsia="Times New Roman" w:hAnsi="Times New Roman"/>
                  <w:sz w:val="23"/>
                  <w:szCs w:val="23"/>
                  <w:bdr w:val="none" w:sz="0" w:space="0" w:color="auto" w:frame="1"/>
                </w:rPr>
                <w:t>до 25 м²</w:t>
              </w:r>
            </w:hyperlink>
          </w:p>
        </w:tc>
        <w:tc>
          <w:tcPr>
            <w:tcW w:w="3402" w:type="dxa"/>
          </w:tcPr>
          <w:p w14:paraId="59E95CB1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23BD8" w:rsidRPr="0049408A" w14:paraId="7A0DFB6D" w14:textId="77777777" w:rsidTr="004B1766">
        <w:trPr>
          <w:trHeight w:val="340"/>
          <w:jc w:val="center"/>
        </w:trPr>
        <w:tc>
          <w:tcPr>
            <w:tcW w:w="3261" w:type="dxa"/>
          </w:tcPr>
          <w:p w14:paraId="595769A0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Енергоспоживання в режимі охолодження, в межах</w:t>
            </w:r>
          </w:p>
        </w:tc>
        <w:tc>
          <w:tcPr>
            <w:tcW w:w="3402" w:type="dxa"/>
            <w:vAlign w:val="center"/>
          </w:tcPr>
          <w:p w14:paraId="097BF260" w14:textId="77777777" w:rsidR="00C23BD8" w:rsidRPr="00263E7F" w:rsidRDefault="00C23BD8" w:rsidP="004B1766">
            <w:pPr>
              <w:ind w:left="38" w:right="-101" w:firstLine="326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718 Вт (100-1250)</w:t>
            </w:r>
          </w:p>
        </w:tc>
        <w:tc>
          <w:tcPr>
            <w:tcW w:w="3402" w:type="dxa"/>
          </w:tcPr>
          <w:p w14:paraId="730DF8C8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21FAB4DF" w14:textId="77777777" w:rsidTr="004B1766">
        <w:trPr>
          <w:trHeight w:val="340"/>
          <w:jc w:val="center"/>
        </w:trPr>
        <w:tc>
          <w:tcPr>
            <w:tcW w:w="3261" w:type="dxa"/>
          </w:tcPr>
          <w:p w14:paraId="05737EA9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Енергоспоживання в режимі обігріву, в межах</w:t>
            </w:r>
          </w:p>
        </w:tc>
        <w:tc>
          <w:tcPr>
            <w:tcW w:w="3402" w:type="dxa"/>
            <w:vAlign w:val="center"/>
          </w:tcPr>
          <w:p w14:paraId="3ACEC8D3" w14:textId="77777777" w:rsidR="00C23BD8" w:rsidRPr="00263E7F" w:rsidRDefault="00C23BD8" w:rsidP="004B1766">
            <w:pPr>
              <w:ind w:left="38" w:right="-101" w:firstLine="326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733 Вт (140-1340)</w:t>
            </w:r>
          </w:p>
        </w:tc>
        <w:tc>
          <w:tcPr>
            <w:tcW w:w="3402" w:type="dxa"/>
          </w:tcPr>
          <w:p w14:paraId="29FB1FAB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1DF4B1AF" w14:textId="77777777" w:rsidTr="004B1766">
        <w:trPr>
          <w:trHeight w:val="340"/>
          <w:jc w:val="center"/>
        </w:trPr>
        <w:tc>
          <w:tcPr>
            <w:tcW w:w="3261" w:type="dxa"/>
          </w:tcPr>
          <w:p w14:paraId="29F98902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Холодопродуктивність, в межах</w:t>
            </w:r>
          </w:p>
        </w:tc>
        <w:tc>
          <w:tcPr>
            <w:tcW w:w="3402" w:type="dxa"/>
            <w:vAlign w:val="center"/>
          </w:tcPr>
          <w:p w14:paraId="6509DBD4" w14:textId="77777777" w:rsidR="00C23BD8" w:rsidRPr="00263E7F" w:rsidRDefault="00C23BD8" w:rsidP="004B1766">
            <w:pPr>
              <w:ind w:left="38" w:right="-101" w:firstLine="326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2,6 кВт (1</w:t>
            </w:r>
            <w:r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,</w:t>
            </w: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5-3</w:t>
            </w:r>
            <w:r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,</w:t>
            </w: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3)</w:t>
            </w:r>
          </w:p>
        </w:tc>
        <w:tc>
          <w:tcPr>
            <w:tcW w:w="3402" w:type="dxa"/>
          </w:tcPr>
          <w:p w14:paraId="46434682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108038F9" w14:textId="77777777" w:rsidTr="004B1766">
        <w:trPr>
          <w:trHeight w:val="340"/>
          <w:jc w:val="center"/>
        </w:trPr>
        <w:tc>
          <w:tcPr>
            <w:tcW w:w="3261" w:type="dxa"/>
          </w:tcPr>
          <w:p w14:paraId="4F5152DA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Теплопродуктивність, не менше</w:t>
            </w:r>
          </w:p>
        </w:tc>
        <w:tc>
          <w:tcPr>
            <w:tcW w:w="3402" w:type="dxa"/>
            <w:vAlign w:val="center"/>
          </w:tcPr>
          <w:p w14:paraId="7DE44B96" w14:textId="77777777" w:rsidR="00C23BD8" w:rsidRPr="00263E7F" w:rsidRDefault="00C23BD8" w:rsidP="004B1766">
            <w:pPr>
              <w:ind w:left="38" w:right="-101" w:firstLine="326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2,8 кВт (1</w:t>
            </w:r>
            <w:r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,</w:t>
            </w: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5-3</w:t>
            </w:r>
            <w:r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,</w:t>
            </w: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4)</w:t>
            </w:r>
          </w:p>
        </w:tc>
        <w:tc>
          <w:tcPr>
            <w:tcW w:w="3402" w:type="dxa"/>
          </w:tcPr>
          <w:p w14:paraId="3A34A3E4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15488906" w14:textId="77777777" w:rsidTr="004B1766">
        <w:trPr>
          <w:trHeight w:val="340"/>
          <w:jc w:val="center"/>
        </w:trPr>
        <w:tc>
          <w:tcPr>
            <w:tcW w:w="3261" w:type="dxa"/>
          </w:tcPr>
          <w:p w14:paraId="22166573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Діапазон зовнішніх температур</w:t>
            </w:r>
          </w:p>
        </w:tc>
        <w:tc>
          <w:tcPr>
            <w:tcW w:w="3402" w:type="dxa"/>
            <w:vAlign w:val="center"/>
          </w:tcPr>
          <w:p w14:paraId="503EC112" w14:textId="77777777" w:rsidR="00C23BD8" w:rsidRPr="00263E7F" w:rsidRDefault="00C23BD8" w:rsidP="004B1766">
            <w:pPr>
              <w:ind w:left="38" w:right="-101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Від -15°C до +48°C</w:t>
            </w:r>
          </w:p>
        </w:tc>
        <w:tc>
          <w:tcPr>
            <w:tcW w:w="3402" w:type="dxa"/>
          </w:tcPr>
          <w:p w14:paraId="1281B6A5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076B4240" w14:textId="77777777" w:rsidTr="004B1766">
        <w:trPr>
          <w:trHeight w:val="340"/>
          <w:jc w:val="center"/>
        </w:trPr>
        <w:tc>
          <w:tcPr>
            <w:tcW w:w="3261" w:type="dxa"/>
          </w:tcPr>
          <w:p w14:paraId="1ABD5DAF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Тип фреону</w:t>
            </w:r>
          </w:p>
        </w:tc>
        <w:tc>
          <w:tcPr>
            <w:tcW w:w="3402" w:type="dxa"/>
            <w:vAlign w:val="center"/>
          </w:tcPr>
          <w:p w14:paraId="6DBFC662" w14:textId="77777777" w:rsidR="00C23BD8" w:rsidRPr="00FB3868" w:rsidRDefault="00C23BD8" w:rsidP="004B1766">
            <w:pPr>
              <w:ind w:left="38" w:right="-101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hyperlink r:id="rId10" w:history="1">
              <w:r w:rsidRPr="00263E7F">
                <w:rPr>
                  <w:rFonts w:ascii="Times New Roman" w:eastAsia="Times New Roman" w:hAnsi="Times New Roman"/>
                  <w:sz w:val="23"/>
                  <w:szCs w:val="23"/>
                  <w:bdr w:val="none" w:sz="0" w:space="0" w:color="auto" w:frame="1"/>
                </w:rPr>
                <w:t>R 410А</w:t>
              </w:r>
            </w:hyperlink>
            <w:r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/</w:t>
            </w:r>
            <w:r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  <w:lang w:val="en-US"/>
              </w:rPr>
              <w:t>R 32</w:t>
            </w:r>
          </w:p>
        </w:tc>
        <w:tc>
          <w:tcPr>
            <w:tcW w:w="3402" w:type="dxa"/>
          </w:tcPr>
          <w:p w14:paraId="712A8633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23BD8" w:rsidRPr="0049408A" w14:paraId="6B2F5163" w14:textId="77777777" w:rsidTr="004B1766">
        <w:trPr>
          <w:trHeight w:val="340"/>
          <w:jc w:val="center"/>
        </w:trPr>
        <w:tc>
          <w:tcPr>
            <w:tcW w:w="3261" w:type="dxa"/>
          </w:tcPr>
          <w:p w14:paraId="38D93E22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Дисплей</w:t>
            </w:r>
          </w:p>
        </w:tc>
        <w:tc>
          <w:tcPr>
            <w:tcW w:w="3402" w:type="dxa"/>
            <w:vAlign w:val="center"/>
          </w:tcPr>
          <w:p w14:paraId="013170A1" w14:textId="77777777" w:rsidR="00C23BD8" w:rsidRPr="00263E7F" w:rsidRDefault="00C23BD8" w:rsidP="004B1766">
            <w:pPr>
              <w:ind w:left="38" w:right="-101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Так</w:t>
            </w:r>
          </w:p>
        </w:tc>
        <w:tc>
          <w:tcPr>
            <w:tcW w:w="3402" w:type="dxa"/>
          </w:tcPr>
          <w:p w14:paraId="60BA6E88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45EE93AB" w14:textId="77777777" w:rsidTr="004B1766">
        <w:trPr>
          <w:trHeight w:val="510"/>
          <w:jc w:val="center"/>
        </w:trPr>
        <w:tc>
          <w:tcPr>
            <w:tcW w:w="3261" w:type="dxa"/>
          </w:tcPr>
          <w:p w14:paraId="1152438C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lastRenderedPageBreak/>
              <w:t>Основні режими:</w:t>
            </w:r>
          </w:p>
        </w:tc>
        <w:tc>
          <w:tcPr>
            <w:tcW w:w="3402" w:type="dxa"/>
            <w:vAlign w:val="center"/>
          </w:tcPr>
          <w:p w14:paraId="1BF5F9A6" w14:textId="77777777" w:rsidR="00C23BD8" w:rsidRPr="00263E7F" w:rsidRDefault="00C23BD8" w:rsidP="00C23BD8">
            <w:pPr>
              <w:numPr>
                <w:ilvl w:val="0"/>
                <w:numId w:val="4"/>
              </w:numPr>
              <w:ind w:left="312" w:right="-101" w:hanging="284"/>
              <w:contextualSpacing/>
              <w:textAlignment w:val="baseline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  <w:hyperlink r:id="rId11" w:history="1">
              <w:r w:rsidRPr="00263E7F">
                <w:rPr>
                  <w:rFonts w:ascii="Times New Roman" w:eastAsia="Times New Roman" w:hAnsi="Times New Roman"/>
                  <w:sz w:val="23"/>
                  <w:szCs w:val="23"/>
                  <w:bdr w:val="none" w:sz="0" w:space="0" w:color="auto" w:frame="1"/>
                </w:rPr>
                <w:t>Обігрів</w:t>
              </w:r>
            </w:hyperlink>
          </w:p>
          <w:p w14:paraId="46771A17" w14:textId="77777777" w:rsidR="00C23BD8" w:rsidRPr="00263E7F" w:rsidRDefault="00C23BD8" w:rsidP="00C23BD8">
            <w:pPr>
              <w:numPr>
                <w:ilvl w:val="0"/>
                <w:numId w:val="4"/>
              </w:numPr>
              <w:ind w:left="312" w:right="-101" w:hanging="284"/>
              <w:contextualSpacing/>
              <w:textAlignment w:val="baseline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  <w:hyperlink r:id="rId12" w:history="1">
              <w:r w:rsidRPr="00263E7F">
                <w:rPr>
                  <w:rFonts w:ascii="Times New Roman" w:eastAsia="Times New Roman" w:hAnsi="Times New Roman"/>
                  <w:sz w:val="23"/>
                  <w:szCs w:val="23"/>
                  <w:bdr w:val="none" w:sz="0" w:space="0" w:color="auto" w:frame="1"/>
                </w:rPr>
                <w:t>Охолодження</w:t>
              </w:r>
            </w:hyperlink>
          </w:p>
          <w:p w14:paraId="6230B474" w14:textId="77777777" w:rsidR="00C23BD8" w:rsidRPr="00263E7F" w:rsidRDefault="00C23BD8" w:rsidP="00C23BD8">
            <w:pPr>
              <w:numPr>
                <w:ilvl w:val="0"/>
                <w:numId w:val="4"/>
              </w:numPr>
              <w:ind w:left="312" w:right="-101" w:hanging="284"/>
              <w:contextualSpacing/>
              <w:textAlignment w:val="baseline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  <w:hyperlink r:id="rId13" w:history="1">
              <w:r w:rsidRPr="00263E7F">
                <w:rPr>
                  <w:rFonts w:ascii="Times New Roman" w:eastAsia="Times New Roman" w:hAnsi="Times New Roman"/>
                  <w:sz w:val="23"/>
                  <w:szCs w:val="23"/>
                  <w:bdr w:val="none" w:sz="0" w:space="0" w:color="auto" w:frame="1"/>
                </w:rPr>
                <w:t>Осушення(дегідратація)</w:t>
              </w:r>
            </w:hyperlink>
          </w:p>
          <w:p w14:paraId="0187A6A7" w14:textId="77777777" w:rsidR="00C23BD8" w:rsidRPr="00263E7F" w:rsidRDefault="00C23BD8" w:rsidP="00C23BD8">
            <w:pPr>
              <w:numPr>
                <w:ilvl w:val="0"/>
                <w:numId w:val="4"/>
              </w:numPr>
              <w:ind w:left="312" w:right="-101" w:hanging="284"/>
              <w:contextualSpacing/>
              <w:textAlignment w:val="baseline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  <w:hyperlink r:id="rId14" w:history="1">
              <w:r w:rsidRPr="00263E7F">
                <w:rPr>
                  <w:rFonts w:ascii="Times New Roman" w:eastAsia="Times New Roman" w:hAnsi="Times New Roman"/>
                  <w:sz w:val="23"/>
                  <w:szCs w:val="23"/>
                  <w:bdr w:val="none" w:sz="0" w:space="0" w:color="auto" w:frame="1"/>
                </w:rPr>
                <w:t>Рециркуляція</w:t>
              </w:r>
            </w:hyperlink>
          </w:p>
          <w:p w14:paraId="4C110658" w14:textId="77777777" w:rsidR="00C23BD8" w:rsidRPr="00263E7F" w:rsidRDefault="00C23BD8" w:rsidP="00C23BD8">
            <w:pPr>
              <w:numPr>
                <w:ilvl w:val="0"/>
                <w:numId w:val="4"/>
              </w:numPr>
              <w:ind w:left="312" w:right="-101" w:hanging="284"/>
              <w:contextualSpacing/>
              <w:textAlignment w:val="baseline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  <w:hyperlink r:id="rId15" w:history="1">
              <w:r w:rsidRPr="00263E7F">
                <w:rPr>
                  <w:rFonts w:ascii="Times New Roman" w:eastAsia="Times New Roman" w:hAnsi="Times New Roman"/>
                  <w:sz w:val="23"/>
                  <w:szCs w:val="23"/>
                  <w:bdr w:val="none" w:sz="0" w:space="0" w:color="auto" w:frame="1"/>
                </w:rPr>
                <w:t>Нічний режим (сон)</w:t>
              </w:r>
            </w:hyperlink>
          </w:p>
          <w:p w14:paraId="442D4838" w14:textId="77777777" w:rsidR="00C23BD8" w:rsidRPr="00263E7F" w:rsidRDefault="00C23BD8" w:rsidP="00C23BD8">
            <w:pPr>
              <w:numPr>
                <w:ilvl w:val="0"/>
                <w:numId w:val="4"/>
              </w:numPr>
              <w:ind w:left="312" w:right="-101" w:hanging="284"/>
              <w:contextualSpacing/>
              <w:textAlignment w:val="baseline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  <w:hyperlink r:id="rId16" w:history="1">
              <w:r w:rsidRPr="00263E7F">
                <w:rPr>
                  <w:rFonts w:ascii="Times New Roman" w:eastAsia="Times New Roman" w:hAnsi="Times New Roman"/>
                  <w:sz w:val="23"/>
                  <w:szCs w:val="23"/>
                  <w:bdr w:val="none" w:sz="0" w:space="0" w:color="auto" w:frame="1"/>
                </w:rPr>
                <w:t>Авто підтримка температури (AUTO)</w:t>
              </w:r>
            </w:hyperlink>
          </w:p>
        </w:tc>
        <w:tc>
          <w:tcPr>
            <w:tcW w:w="3402" w:type="dxa"/>
          </w:tcPr>
          <w:p w14:paraId="18386104" w14:textId="77777777" w:rsidR="00C23BD8" w:rsidRPr="00263E7F" w:rsidRDefault="00C23BD8" w:rsidP="004B1766">
            <w:pPr>
              <w:ind w:left="-106" w:right="-101" w:hanging="2"/>
              <w:contextualSpacing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23BD8" w:rsidRPr="0049408A" w14:paraId="1401E9D8" w14:textId="77777777" w:rsidTr="004B1766">
        <w:trPr>
          <w:trHeight w:val="340"/>
          <w:jc w:val="center"/>
        </w:trPr>
        <w:tc>
          <w:tcPr>
            <w:tcW w:w="3261" w:type="dxa"/>
          </w:tcPr>
          <w:p w14:paraId="6CA3F051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Таймер</w:t>
            </w:r>
          </w:p>
        </w:tc>
        <w:tc>
          <w:tcPr>
            <w:tcW w:w="3402" w:type="dxa"/>
            <w:vAlign w:val="center"/>
          </w:tcPr>
          <w:p w14:paraId="68475486" w14:textId="77777777" w:rsidR="00C23BD8" w:rsidRPr="00263E7F" w:rsidRDefault="00C23BD8" w:rsidP="004B1766">
            <w:pPr>
              <w:ind w:left="38" w:right="-101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Так, до 24 годин</w:t>
            </w:r>
          </w:p>
        </w:tc>
        <w:tc>
          <w:tcPr>
            <w:tcW w:w="3402" w:type="dxa"/>
          </w:tcPr>
          <w:p w14:paraId="138297B0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1AC147BB" w14:textId="77777777" w:rsidTr="004B1766">
        <w:trPr>
          <w:trHeight w:val="340"/>
          <w:jc w:val="center"/>
        </w:trPr>
        <w:tc>
          <w:tcPr>
            <w:tcW w:w="3261" w:type="dxa"/>
          </w:tcPr>
          <w:p w14:paraId="2874D212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Рівень шуму внутрішнього блоку</w:t>
            </w:r>
          </w:p>
        </w:tc>
        <w:tc>
          <w:tcPr>
            <w:tcW w:w="3402" w:type="dxa"/>
            <w:vAlign w:val="center"/>
          </w:tcPr>
          <w:p w14:paraId="24ABC4C6" w14:textId="77777777" w:rsidR="00C23BD8" w:rsidRPr="00263E7F" w:rsidRDefault="00C23BD8" w:rsidP="004B1766">
            <w:pPr>
              <w:ind w:left="38" w:right="-101" w:firstLine="326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23/26/35/38</w:t>
            </w:r>
          </w:p>
        </w:tc>
        <w:tc>
          <w:tcPr>
            <w:tcW w:w="3402" w:type="dxa"/>
          </w:tcPr>
          <w:p w14:paraId="6CA8974D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15BB03D4" w14:textId="77777777" w:rsidTr="004B1766">
        <w:trPr>
          <w:trHeight w:val="340"/>
          <w:jc w:val="center"/>
        </w:trPr>
        <w:tc>
          <w:tcPr>
            <w:tcW w:w="3261" w:type="dxa"/>
          </w:tcPr>
          <w:p w14:paraId="03E99400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Рівень шуму зовнішнього блоку</w:t>
            </w:r>
          </w:p>
        </w:tc>
        <w:tc>
          <w:tcPr>
            <w:tcW w:w="3402" w:type="dxa"/>
            <w:vAlign w:val="center"/>
          </w:tcPr>
          <w:p w14:paraId="32DF66EB" w14:textId="77777777" w:rsidR="00C23BD8" w:rsidRPr="00263E7F" w:rsidRDefault="00C23BD8" w:rsidP="004B1766">
            <w:pPr>
              <w:ind w:left="38" w:right="-101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 xml:space="preserve">38-49 </w:t>
            </w:r>
            <w:proofErr w:type="spellStart"/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дБ</w:t>
            </w:r>
            <w:proofErr w:type="spellEnd"/>
          </w:p>
        </w:tc>
        <w:tc>
          <w:tcPr>
            <w:tcW w:w="3402" w:type="dxa"/>
          </w:tcPr>
          <w:p w14:paraId="3F7C1193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3E30F11A" w14:textId="77777777" w:rsidTr="004B1766">
        <w:trPr>
          <w:trHeight w:val="340"/>
          <w:jc w:val="center"/>
        </w:trPr>
        <w:tc>
          <w:tcPr>
            <w:tcW w:w="3261" w:type="dxa"/>
          </w:tcPr>
          <w:p w14:paraId="428EA42C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Колір внутрішнього блоку</w:t>
            </w:r>
          </w:p>
        </w:tc>
        <w:tc>
          <w:tcPr>
            <w:tcW w:w="3402" w:type="dxa"/>
            <w:vAlign w:val="center"/>
          </w:tcPr>
          <w:p w14:paraId="753D02C0" w14:textId="77777777" w:rsidR="00C23BD8" w:rsidRPr="00263E7F" w:rsidRDefault="00C23BD8" w:rsidP="004B1766">
            <w:pPr>
              <w:ind w:left="38" w:right="-101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  <w:hyperlink r:id="rId17" w:history="1">
              <w:r w:rsidRPr="00263E7F">
                <w:rPr>
                  <w:rFonts w:ascii="Times New Roman" w:eastAsia="Times New Roman" w:hAnsi="Times New Roman"/>
                  <w:sz w:val="23"/>
                  <w:szCs w:val="23"/>
                  <w:bdr w:val="none" w:sz="0" w:space="0" w:color="auto" w:frame="1"/>
                </w:rPr>
                <w:t>Білий</w:t>
              </w:r>
            </w:hyperlink>
          </w:p>
        </w:tc>
        <w:tc>
          <w:tcPr>
            <w:tcW w:w="3402" w:type="dxa"/>
          </w:tcPr>
          <w:p w14:paraId="409F66A0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23BD8" w:rsidRPr="0049408A" w14:paraId="2E73FAC2" w14:textId="77777777" w:rsidTr="004B1766">
        <w:trPr>
          <w:trHeight w:val="340"/>
          <w:jc w:val="center"/>
        </w:trPr>
        <w:tc>
          <w:tcPr>
            <w:tcW w:w="3261" w:type="dxa"/>
          </w:tcPr>
          <w:p w14:paraId="769E3847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Розміри внутрішнього блоку</w:t>
            </w:r>
            <w:r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 xml:space="preserve"> (можливе відхилення +/-5%)</w:t>
            </w:r>
          </w:p>
        </w:tc>
        <w:tc>
          <w:tcPr>
            <w:tcW w:w="3402" w:type="dxa"/>
            <w:vAlign w:val="center"/>
          </w:tcPr>
          <w:p w14:paraId="2EE1E0B9" w14:textId="77777777" w:rsidR="00C23BD8" w:rsidRPr="00263E7F" w:rsidRDefault="00C23BD8" w:rsidP="004B1766">
            <w:pPr>
              <w:ind w:left="38" w:right="-101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27,5 x 79 x 20 см</w:t>
            </w:r>
          </w:p>
        </w:tc>
        <w:tc>
          <w:tcPr>
            <w:tcW w:w="3402" w:type="dxa"/>
          </w:tcPr>
          <w:p w14:paraId="2A76E676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4303DED5" w14:textId="77777777" w:rsidTr="004B1766">
        <w:trPr>
          <w:trHeight w:val="340"/>
          <w:jc w:val="center"/>
        </w:trPr>
        <w:tc>
          <w:tcPr>
            <w:tcW w:w="3261" w:type="dxa"/>
          </w:tcPr>
          <w:p w14:paraId="3267BFAA" w14:textId="77777777" w:rsidR="00C23BD8" w:rsidRPr="00D01D80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Розміри зовнішнього блоку</w:t>
            </w:r>
            <w:r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 xml:space="preserve"> (можливе відхилення +/-5%)</w:t>
            </w:r>
          </w:p>
        </w:tc>
        <w:tc>
          <w:tcPr>
            <w:tcW w:w="3402" w:type="dxa"/>
            <w:vAlign w:val="center"/>
          </w:tcPr>
          <w:p w14:paraId="5130B8C5" w14:textId="77777777" w:rsidR="00C23BD8" w:rsidRPr="00263E7F" w:rsidRDefault="00C23BD8" w:rsidP="004B1766">
            <w:pPr>
              <w:ind w:left="38" w:right="-101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54 x 77,6 x 32 см</w:t>
            </w:r>
          </w:p>
        </w:tc>
        <w:tc>
          <w:tcPr>
            <w:tcW w:w="3402" w:type="dxa"/>
          </w:tcPr>
          <w:p w14:paraId="552D3981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68C7F1AA" w14:textId="77777777" w:rsidTr="004B1766">
        <w:trPr>
          <w:trHeight w:val="340"/>
          <w:jc w:val="center"/>
        </w:trPr>
        <w:tc>
          <w:tcPr>
            <w:tcW w:w="3261" w:type="dxa"/>
          </w:tcPr>
          <w:p w14:paraId="06886A79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Діаметр трубопроводу (рідина/газ)</w:t>
            </w:r>
          </w:p>
        </w:tc>
        <w:tc>
          <w:tcPr>
            <w:tcW w:w="3402" w:type="dxa"/>
            <w:vAlign w:val="center"/>
          </w:tcPr>
          <w:p w14:paraId="3A69564F" w14:textId="77777777" w:rsidR="00C23BD8" w:rsidRPr="00263E7F" w:rsidRDefault="00C23BD8" w:rsidP="004B1766">
            <w:pPr>
              <w:ind w:left="38" w:right="-101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6,35/9,52 мм</w:t>
            </w:r>
          </w:p>
        </w:tc>
        <w:tc>
          <w:tcPr>
            <w:tcW w:w="3402" w:type="dxa"/>
          </w:tcPr>
          <w:p w14:paraId="7620F0EF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2833202D" w14:textId="77777777" w:rsidTr="004B1766">
        <w:trPr>
          <w:trHeight w:val="340"/>
          <w:jc w:val="center"/>
        </w:trPr>
        <w:tc>
          <w:tcPr>
            <w:tcW w:w="3261" w:type="dxa"/>
          </w:tcPr>
          <w:p w14:paraId="598EF5E0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Довжина траси (магістралі)</w:t>
            </w:r>
          </w:p>
        </w:tc>
        <w:tc>
          <w:tcPr>
            <w:tcW w:w="3402" w:type="dxa"/>
            <w:vAlign w:val="center"/>
          </w:tcPr>
          <w:p w14:paraId="5C7B7A86" w14:textId="77777777" w:rsidR="00C23BD8" w:rsidRPr="00263E7F" w:rsidRDefault="00C23BD8" w:rsidP="004B1766">
            <w:pPr>
              <w:ind w:left="38" w:right="-101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17 м</w:t>
            </w:r>
          </w:p>
        </w:tc>
        <w:tc>
          <w:tcPr>
            <w:tcW w:w="3402" w:type="dxa"/>
          </w:tcPr>
          <w:p w14:paraId="081852F4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5CDBA71E" w14:textId="77777777" w:rsidTr="004B1766">
        <w:trPr>
          <w:trHeight w:val="340"/>
          <w:jc w:val="center"/>
        </w:trPr>
        <w:tc>
          <w:tcPr>
            <w:tcW w:w="3261" w:type="dxa"/>
          </w:tcPr>
          <w:p w14:paraId="4C662767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Комплектація</w:t>
            </w:r>
          </w:p>
        </w:tc>
        <w:tc>
          <w:tcPr>
            <w:tcW w:w="3402" w:type="dxa"/>
            <w:vAlign w:val="center"/>
          </w:tcPr>
          <w:p w14:paraId="06027815" w14:textId="77777777" w:rsidR="00C23BD8" w:rsidRPr="00263E7F" w:rsidRDefault="00C23BD8" w:rsidP="004B1766">
            <w:pPr>
              <w:ind w:left="38" w:right="-101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Кондиціонер спліт, пульт ДУ</w:t>
            </w: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  <w:lang w:val="ru-RU"/>
              </w:rPr>
              <w:t xml:space="preserve"> </w:t>
            </w: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гарантійний талон</w:t>
            </w:r>
          </w:p>
        </w:tc>
        <w:tc>
          <w:tcPr>
            <w:tcW w:w="3402" w:type="dxa"/>
          </w:tcPr>
          <w:p w14:paraId="27C5730E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43F80A4F" w14:textId="77777777" w:rsidTr="004B1766">
        <w:trPr>
          <w:trHeight w:val="340"/>
          <w:jc w:val="center"/>
        </w:trPr>
        <w:tc>
          <w:tcPr>
            <w:tcW w:w="3261" w:type="dxa"/>
          </w:tcPr>
          <w:p w14:paraId="71A70B3A" w14:textId="77777777" w:rsidR="00C23BD8" w:rsidRPr="00263E7F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Гарантійний термін</w:t>
            </w:r>
            <w:r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, не менше</w:t>
            </w:r>
          </w:p>
        </w:tc>
        <w:tc>
          <w:tcPr>
            <w:tcW w:w="3402" w:type="dxa"/>
            <w:vAlign w:val="center"/>
          </w:tcPr>
          <w:p w14:paraId="3066AE67" w14:textId="77777777" w:rsidR="00C23BD8" w:rsidRPr="00263E7F" w:rsidRDefault="00C23BD8" w:rsidP="004B1766">
            <w:pPr>
              <w:ind w:left="38" w:right="-101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3E7F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3 роки</w:t>
            </w:r>
          </w:p>
        </w:tc>
        <w:tc>
          <w:tcPr>
            <w:tcW w:w="3402" w:type="dxa"/>
          </w:tcPr>
          <w:p w14:paraId="6E3D627B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</w:pPr>
          </w:p>
        </w:tc>
      </w:tr>
      <w:tr w:rsidR="00C23BD8" w:rsidRPr="0049408A" w14:paraId="43CF8170" w14:textId="77777777" w:rsidTr="004B1766">
        <w:trPr>
          <w:trHeight w:val="340"/>
          <w:jc w:val="center"/>
        </w:trPr>
        <w:tc>
          <w:tcPr>
            <w:tcW w:w="3261" w:type="dxa"/>
          </w:tcPr>
          <w:p w14:paraId="1DB05BD5" w14:textId="77777777" w:rsidR="00C23BD8" w:rsidRPr="004B67E4" w:rsidRDefault="00C23BD8" w:rsidP="004B1766">
            <w:pPr>
              <w:ind w:right="-105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  <w:highlight w:val="red"/>
              </w:rPr>
            </w:pPr>
            <w:r w:rsidRPr="00502992">
              <w:rPr>
                <w:rFonts w:ascii="Times New Roman" w:eastAsia="Times New Roman" w:hAnsi="Times New Roman"/>
                <w:sz w:val="23"/>
                <w:szCs w:val="23"/>
                <w:bdr w:val="none" w:sz="0" w:space="0" w:color="auto" w:frame="1"/>
              </w:rPr>
              <w:t>Бренд</w:t>
            </w:r>
          </w:p>
        </w:tc>
        <w:tc>
          <w:tcPr>
            <w:tcW w:w="3402" w:type="dxa"/>
            <w:vAlign w:val="center"/>
          </w:tcPr>
          <w:p w14:paraId="11BFB9C5" w14:textId="77777777" w:rsidR="00C23BD8" w:rsidRPr="00263E7F" w:rsidRDefault="00C23BD8" w:rsidP="004B1766">
            <w:pPr>
              <w:ind w:left="38" w:right="-101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3"/>
                <w:szCs w:val="23"/>
              </w:rPr>
            </w:pPr>
            <w:hyperlink r:id="rId18" w:history="1">
              <w:proofErr w:type="spellStart"/>
              <w:r w:rsidRPr="00502992">
                <w:rPr>
                  <w:rFonts w:ascii="Times New Roman" w:eastAsia="Times New Roman" w:hAnsi="Times New Roman"/>
                  <w:sz w:val="23"/>
                  <w:szCs w:val="23"/>
                  <w:bdr w:val="none" w:sz="0" w:space="0" w:color="auto" w:frame="1"/>
                </w:rPr>
                <w:t>Cooper&amp;Hunter</w:t>
              </w:r>
              <w:proofErr w:type="spellEnd"/>
            </w:hyperlink>
          </w:p>
        </w:tc>
        <w:tc>
          <w:tcPr>
            <w:tcW w:w="3402" w:type="dxa"/>
          </w:tcPr>
          <w:p w14:paraId="034687AC" w14:textId="77777777" w:rsidR="00C23BD8" w:rsidRPr="00263E7F" w:rsidRDefault="00C23BD8" w:rsidP="004B1766">
            <w:pPr>
              <w:ind w:left="-106" w:right="-101" w:hanging="2"/>
              <w:jc w:val="center"/>
              <w:textAlignment w:val="baseline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AA58920" w14:textId="77777777" w:rsidR="00C23BD8" w:rsidRDefault="00C23BD8" w:rsidP="00C23BD8">
      <w:pPr>
        <w:suppressLineNumbers/>
        <w:tabs>
          <w:tab w:val="num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E6F">
        <w:rPr>
          <w:rFonts w:ascii="Times New Roman" w:hAnsi="Times New Roman" w:cs="Times New Roman"/>
          <w:i/>
          <w:sz w:val="24"/>
          <w:szCs w:val="24"/>
        </w:rPr>
        <w:t>Учасник повинен зазначити конкретні технічні, якісні та інші характеристики товару (без слів: не менше,  не більше</w:t>
      </w:r>
      <w:r>
        <w:rPr>
          <w:rFonts w:ascii="Times New Roman" w:hAnsi="Times New Roman" w:cs="Times New Roman"/>
          <w:i/>
          <w:sz w:val="24"/>
          <w:szCs w:val="24"/>
        </w:rPr>
        <w:t>, в межах, «або», тощо</w:t>
      </w:r>
      <w:r w:rsidRPr="00286E6F">
        <w:rPr>
          <w:rFonts w:ascii="Times New Roman" w:hAnsi="Times New Roman" w:cs="Times New Roman"/>
          <w:i/>
          <w:sz w:val="24"/>
          <w:szCs w:val="24"/>
        </w:rPr>
        <w:t>), що пропонує в повному обсязі за кожною позицією, що підтверджують відповідність товару вимогам Замовника, а також учасник повинен зазначити торгівельну марку та/або виробника товару за кожною позицією, артикул та/або штриховий код товару.</w:t>
      </w:r>
    </w:p>
    <w:p w14:paraId="0B8A362B" w14:textId="77777777" w:rsidR="00C23BD8" w:rsidRPr="00E11C75" w:rsidRDefault="00C23BD8" w:rsidP="00C23BD8">
      <w:pPr>
        <w:suppressLineNumbers/>
        <w:tabs>
          <w:tab w:val="num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E11C75">
        <w:rPr>
          <w:rFonts w:ascii="Times New Roman" w:hAnsi="Times New Roman" w:cs="Times New Roman"/>
          <w:i/>
          <w:sz w:val="24"/>
          <w:szCs w:val="24"/>
        </w:rPr>
        <w:t>У разі, якщо технічні вимоги Замовника містять посилання на конкретну торговельну марку чи фірму, виробника,</w:t>
      </w:r>
      <w:r>
        <w:rPr>
          <w:rFonts w:ascii="Times New Roman" w:hAnsi="Times New Roman" w:cs="Times New Roman"/>
          <w:i/>
          <w:sz w:val="24"/>
          <w:szCs w:val="24"/>
        </w:rPr>
        <w:t xml:space="preserve"> випробовування або патент,</w:t>
      </w:r>
      <w:r w:rsidRPr="00E11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C75">
        <w:rPr>
          <w:rFonts w:ascii="Times New Roman" w:hAnsi="Times New Roman" w:cs="Times New Roman"/>
          <w:i/>
          <w:color w:val="000000"/>
          <w:sz w:val="24"/>
          <w:szCs w:val="24"/>
        </w:rPr>
        <w:t>після такого посилання слід вважати в наявності вираз «або еквівалент»</w:t>
      </w:r>
      <w:r w:rsidRPr="00E11C75">
        <w:rPr>
          <w:rFonts w:ascii="Times New Roman" w:hAnsi="Times New Roman" w:cs="Times New Roman"/>
          <w:i/>
          <w:sz w:val="24"/>
          <w:szCs w:val="24"/>
        </w:rPr>
        <w:t>.</w:t>
      </w:r>
    </w:p>
    <w:p w14:paraId="504CC32C" w14:textId="77777777" w:rsidR="00C23BD8" w:rsidRDefault="00C23BD8" w:rsidP="00C23BD8">
      <w:pPr>
        <w:tabs>
          <w:tab w:val="left" w:pos="142"/>
        </w:tabs>
        <w:spacing w:before="240"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1C75">
        <w:rPr>
          <w:rFonts w:ascii="Times New Roman" w:hAnsi="Times New Roman" w:cs="Times New Roman"/>
          <w:i/>
          <w:sz w:val="24"/>
          <w:szCs w:val="24"/>
        </w:rPr>
        <w:t xml:space="preserve">«Еквівалент» товару мається на увазі його </w:t>
      </w:r>
      <w:r w:rsidRPr="00E11C75">
        <w:rPr>
          <w:rFonts w:ascii="Times New Roman" w:hAnsi="Times New Roman" w:cs="Times New Roman"/>
          <w:b/>
          <w:i/>
          <w:sz w:val="24"/>
          <w:szCs w:val="24"/>
          <w:u w:val="single"/>
        </w:rPr>
        <w:t>рівноцінність заміні іншого товару за технічними та якісними характеристиками</w:t>
      </w:r>
      <w:r w:rsidRPr="00E11C75">
        <w:rPr>
          <w:rStyle w:val="a3"/>
          <w:rFonts w:ascii="Times New Roman" w:hAnsi="Times New Roman"/>
          <w:color w:val="000000"/>
          <w:sz w:val="24"/>
          <w:szCs w:val="24"/>
        </w:rPr>
        <w:t>, такий що повністю відповідає встановленим вимогам Замовника</w:t>
      </w:r>
      <w:r w:rsidRPr="00E11C75">
        <w:rPr>
          <w:rFonts w:ascii="Times New Roman" w:hAnsi="Times New Roman" w:cs="Times New Roman"/>
          <w:i/>
          <w:sz w:val="24"/>
          <w:szCs w:val="24"/>
        </w:rPr>
        <w:t xml:space="preserve"> або є кращим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BE847A0" w14:textId="77777777" w:rsidR="00C23BD8" w:rsidRPr="00263E7F" w:rsidRDefault="00C23BD8" w:rsidP="00C23BD8">
      <w:pPr>
        <w:tabs>
          <w:tab w:val="left" w:pos="142"/>
        </w:tabs>
        <w:spacing w:before="24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9109A66" w14:textId="77777777" w:rsidR="00C23BD8" w:rsidRDefault="00C23BD8" w:rsidP="00C23BD8">
      <w:pPr>
        <w:tabs>
          <w:tab w:val="left" w:pos="142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36339342"/>
      <w:r w:rsidRPr="00B66358">
        <w:rPr>
          <w:rFonts w:ascii="Times New Roman" w:hAnsi="Times New Roman" w:cs="Times New Roman"/>
          <w:b/>
          <w:sz w:val="24"/>
          <w:szCs w:val="24"/>
        </w:rPr>
        <w:t xml:space="preserve">ІІІ. Вимоги </w:t>
      </w:r>
      <w:r>
        <w:rPr>
          <w:rFonts w:ascii="Times New Roman" w:hAnsi="Times New Roman" w:cs="Times New Roman"/>
          <w:b/>
          <w:sz w:val="24"/>
          <w:szCs w:val="24"/>
        </w:rPr>
        <w:t>що</w:t>
      </w:r>
      <w:r w:rsidRPr="00B6635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демонтажу</w:t>
      </w:r>
      <w:r w:rsidRPr="00B66358">
        <w:rPr>
          <w:rFonts w:ascii="Times New Roman" w:hAnsi="Times New Roman" w:cs="Times New Roman"/>
          <w:b/>
          <w:sz w:val="24"/>
          <w:szCs w:val="24"/>
        </w:rPr>
        <w:t>/монтажу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кондиціонерів</w:t>
      </w:r>
    </w:p>
    <w:p w14:paraId="5CFFE34A" w14:textId="77777777" w:rsidR="00C23BD8" w:rsidRDefault="00C23BD8" w:rsidP="00C23BD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4228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Перед монтажем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Pr="00C44228">
        <w:rPr>
          <w:rFonts w:ascii="Times New Roman" w:hAnsi="Times New Roman" w:cs="Times New Roman"/>
          <w:i/>
          <w:sz w:val="24"/>
          <w:szCs w:val="24"/>
          <w:u w:val="single"/>
        </w:rPr>
        <w:t>часник виконує демонтаж старих кондиціонерів та магістралей з подальшою передачею замовнику.</w:t>
      </w:r>
    </w:p>
    <w:p w14:paraId="5FBF7C7A" w14:textId="77777777" w:rsidR="00C23BD8" w:rsidRPr="00BE2109" w:rsidRDefault="00C23BD8" w:rsidP="00C23BD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6856660"/>
      <w:r w:rsidRPr="00C44228">
        <w:rPr>
          <w:rFonts w:ascii="Times New Roman" w:hAnsi="Times New Roman" w:cs="Times New Roman"/>
          <w:sz w:val="24"/>
          <w:szCs w:val="24"/>
        </w:rPr>
        <w:t xml:space="preserve">Роботи по демонтажу та монтажу кондиціонерів мають бути виконані </w:t>
      </w:r>
      <w:r>
        <w:rPr>
          <w:rFonts w:ascii="Times New Roman" w:hAnsi="Times New Roman" w:cs="Times New Roman"/>
          <w:sz w:val="24"/>
          <w:szCs w:val="24"/>
        </w:rPr>
        <w:t>протягом</w:t>
      </w:r>
      <w:r w:rsidRPr="00C4422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(двох)</w:t>
      </w:r>
      <w:r w:rsidRPr="00C44228">
        <w:rPr>
          <w:rFonts w:ascii="Times New Roman" w:hAnsi="Times New Roman" w:cs="Times New Roman"/>
          <w:sz w:val="24"/>
          <w:szCs w:val="24"/>
        </w:rPr>
        <w:t xml:space="preserve"> календарн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44228">
        <w:rPr>
          <w:rFonts w:ascii="Times New Roman" w:hAnsi="Times New Roman" w:cs="Times New Roman"/>
          <w:sz w:val="24"/>
          <w:szCs w:val="24"/>
        </w:rPr>
        <w:t xml:space="preserve"> дні</w:t>
      </w:r>
      <w:r>
        <w:rPr>
          <w:rFonts w:ascii="Times New Roman" w:hAnsi="Times New Roman" w:cs="Times New Roman"/>
          <w:sz w:val="24"/>
          <w:szCs w:val="24"/>
        </w:rPr>
        <w:t>в,</w:t>
      </w:r>
      <w:r w:rsidRPr="00C44228">
        <w:rPr>
          <w:rFonts w:ascii="Times New Roman" w:hAnsi="Times New Roman" w:cs="Times New Roman"/>
          <w:sz w:val="24"/>
          <w:szCs w:val="24"/>
        </w:rPr>
        <w:t xml:space="preserve"> від дати поставки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44228">
        <w:rPr>
          <w:rFonts w:ascii="Times New Roman" w:hAnsi="Times New Roman" w:cs="Times New Roman"/>
          <w:sz w:val="24"/>
          <w:szCs w:val="24"/>
        </w:rPr>
        <w:t>овару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C44228">
        <w:rPr>
          <w:rFonts w:ascii="Times New Roman" w:hAnsi="Times New Roman" w:cs="Times New Roman"/>
          <w:sz w:val="24"/>
          <w:szCs w:val="24"/>
        </w:rPr>
        <w:t>проводитися за узгодженим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228">
        <w:rPr>
          <w:rFonts w:ascii="Times New Roman" w:hAnsi="Times New Roman" w:cs="Times New Roman"/>
          <w:sz w:val="24"/>
          <w:szCs w:val="24"/>
        </w:rPr>
        <w:t>з замовником графіком.</w:t>
      </w:r>
      <w:bookmarkEnd w:id="5"/>
    </w:p>
    <w:p w14:paraId="5017320E" w14:textId="77777777" w:rsidR="00C23BD8" w:rsidRPr="00027F26" w:rsidRDefault="00C23BD8" w:rsidP="00C23BD8">
      <w:pPr>
        <w:pStyle w:val="a9"/>
        <w:tabs>
          <w:tab w:val="left" w:pos="851"/>
        </w:tabs>
        <w:ind w:left="0" w:firstLine="567"/>
        <w:contextualSpacing/>
        <w:jc w:val="both"/>
        <w:rPr>
          <w:sz w:val="24"/>
          <w:szCs w:val="24"/>
          <w:lang w:val="uk-UA"/>
        </w:rPr>
      </w:pPr>
      <w:r w:rsidRPr="00027F26">
        <w:rPr>
          <w:sz w:val="24"/>
          <w:szCs w:val="24"/>
          <w:lang w:val="uk-UA"/>
        </w:rPr>
        <w:t xml:space="preserve">Демонтаж та монтаж зовнішнього блоку </w:t>
      </w:r>
      <w:r>
        <w:rPr>
          <w:sz w:val="24"/>
          <w:szCs w:val="24"/>
          <w:lang w:val="uk-UA"/>
        </w:rPr>
        <w:t>т</w:t>
      </w:r>
      <w:r w:rsidRPr="00027F26">
        <w:rPr>
          <w:sz w:val="24"/>
          <w:szCs w:val="24"/>
          <w:lang w:val="uk-UA"/>
        </w:rPr>
        <w:t>овару</w:t>
      </w:r>
      <w:r>
        <w:rPr>
          <w:sz w:val="24"/>
          <w:szCs w:val="24"/>
          <w:lang w:val="uk-UA"/>
        </w:rPr>
        <w:t xml:space="preserve"> повинен</w:t>
      </w:r>
      <w:r w:rsidRPr="00027F26">
        <w:rPr>
          <w:sz w:val="24"/>
          <w:szCs w:val="24"/>
          <w:lang w:val="uk-UA"/>
        </w:rPr>
        <w:t xml:space="preserve"> викону</w:t>
      </w:r>
      <w:r>
        <w:rPr>
          <w:sz w:val="24"/>
          <w:szCs w:val="24"/>
          <w:lang w:val="uk-UA"/>
        </w:rPr>
        <w:t>вати</w:t>
      </w:r>
      <w:r w:rsidRPr="00027F26">
        <w:rPr>
          <w:sz w:val="24"/>
          <w:szCs w:val="24"/>
          <w:lang w:val="uk-UA"/>
        </w:rPr>
        <w:t xml:space="preserve">ся за допомогою послуг автовишки </w:t>
      </w:r>
      <w:r>
        <w:rPr>
          <w:sz w:val="24"/>
          <w:szCs w:val="24"/>
          <w:lang w:val="uk-UA"/>
        </w:rPr>
        <w:t>(</w:t>
      </w:r>
      <w:r w:rsidRPr="00027F26">
        <w:rPr>
          <w:bCs/>
          <w:sz w:val="24"/>
          <w:szCs w:val="24"/>
          <w:lang w:val="uk-UA"/>
        </w:rPr>
        <w:t>третій поверх</w:t>
      </w:r>
      <w:r>
        <w:rPr>
          <w:bCs/>
          <w:sz w:val="24"/>
          <w:szCs w:val="24"/>
          <w:lang w:val="uk-UA"/>
        </w:rPr>
        <w:t xml:space="preserve"> будівлі</w:t>
      </w:r>
      <w:r w:rsidRPr="00027F26">
        <w:rPr>
          <w:bCs/>
          <w:sz w:val="24"/>
          <w:szCs w:val="24"/>
          <w:lang w:val="uk-UA"/>
        </w:rPr>
        <w:t>, присутні решітки на вікнах, монтаж</w:t>
      </w:r>
      <w:r>
        <w:rPr>
          <w:bCs/>
          <w:sz w:val="24"/>
          <w:szCs w:val="24"/>
          <w:lang w:val="uk-UA"/>
        </w:rPr>
        <w:t>/демонтаж</w:t>
      </w:r>
      <w:r w:rsidRPr="00027F26">
        <w:rPr>
          <w:bCs/>
          <w:sz w:val="24"/>
          <w:szCs w:val="24"/>
          <w:lang w:val="uk-UA"/>
        </w:rPr>
        <w:t xml:space="preserve"> з вікна</w:t>
      </w:r>
      <w:r>
        <w:rPr>
          <w:bCs/>
          <w:sz w:val="24"/>
          <w:szCs w:val="24"/>
          <w:lang w:val="uk-UA"/>
        </w:rPr>
        <w:t xml:space="preserve"> </w:t>
      </w:r>
      <w:r w:rsidRPr="00027F26">
        <w:rPr>
          <w:bCs/>
          <w:sz w:val="24"/>
          <w:szCs w:val="24"/>
          <w:lang w:val="uk-UA"/>
        </w:rPr>
        <w:t>не можливий, фасад будівлі оздоблений  лицювальною плиткою</w:t>
      </w:r>
      <w:r>
        <w:rPr>
          <w:sz w:val="24"/>
          <w:szCs w:val="24"/>
          <w:lang w:val="uk-UA"/>
        </w:rPr>
        <w:t>).</w:t>
      </w:r>
    </w:p>
    <w:p w14:paraId="24E825D8" w14:textId="77777777" w:rsidR="00C23BD8" w:rsidRPr="00807AF6" w:rsidRDefault="00C23BD8" w:rsidP="00C23BD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Замовник</w:t>
      </w:r>
      <w:r w:rsidRPr="00807AF6">
        <w:rPr>
          <w:rFonts w:ascii="Times New Roman" w:hAnsi="Times New Roman" w:cs="Times New Roman"/>
          <w:sz w:val="24"/>
          <w:szCs w:val="24"/>
        </w:rPr>
        <w:t xml:space="preserve"> забезпечує точку підключення кондиціонера до електромережі.</w:t>
      </w:r>
    </w:p>
    <w:p w14:paraId="79009260" w14:textId="77777777" w:rsidR="00C23BD8" w:rsidRDefault="00C23BD8" w:rsidP="00C23BD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FC74F2" w14:textId="77777777" w:rsidR="00C23BD8" w:rsidRPr="00BE2109" w:rsidRDefault="00C23BD8" w:rsidP="00C23BD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E210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Роботи по монтажу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т</w:t>
      </w:r>
      <w:r w:rsidRPr="00BE2109">
        <w:rPr>
          <w:rFonts w:ascii="Times New Roman" w:hAnsi="Times New Roman" w:cs="Times New Roman"/>
          <w:bCs/>
          <w:i/>
          <w:sz w:val="24"/>
          <w:szCs w:val="24"/>
          <w:u w:val="single"/>
        </w:rPr>
        <w:t>овару повинні включати в себе:</w:t>
      </w:r>
    </w:p>
    <w:p w14:paraId="611F3C5B" w14:textId="77777777" w:rsidR="00C23BD8" w:rsidRPr="00ED4BE6" w:rsidRDefault="00C23BD8" w:rsidP="00C23BD8">
      <w:pPr>
        <w:pStyle w:val="a9"/>
        <w:numPr>
          <w:ilvl w:val="1"/>
          <w:numId w:val="5"/>
        </w:numPr>
        <w:tabs>
          <w:tab w:val="left" w:pos="851"/>
        </w:tabs>
        <w:ind w:left="0" w:right="-2" w:firstLine="567"/>
        <w:contextualSpacing/>
        <w:jc w:val="both"/>
        <w:rPr>
          <w:bCs/>
          <w:sz w:val="24"/>
          <w:szCs w:val="24"/>
          <w:lang w:val="uk-UA" w:eastAsia="uk-UA"/>
        </w:rPr>
      </w:pPr>
      <w:r w:rsidRPr="00ED4BE6">
        <w:rPr>
          <w:bCs/>
          <w:sz w:val="24"/>
          <w:szCs w:val="24"/>
          <w:lang w:val="uk-UA" w:eastAsia="uk-UA"/>
        </w:rPr>
        <w:t>Монтаж внутрішнього та зовнішнього блоків;</w:t>
      </w:r>
    </w:p>
    <w:p w14:paraId="065B641A" w14:textId="77777777" w:rsidR="00C23BD8" w:rsidRPr="00ED4BE6" w:rsidRDefault="00C23BD8" w:rsidP="00C23BD8">
      <w:pPr>
        <w:pStyle w:val="a9"/>
        <w:numPr>
          <w:ilvl w:val="1"/>
          <w:numId w:val="5"/>
        </w:numPr>
        <w:tabs>
          <w:tab w:val="left" w:pos="851"/>
        </w:tabs>
        <w:ind w:left="0" w:right="-2" w:firstLine="567"/>
        <w:contextualSpacing/>
        <w:jc w:val="both"/>
        <w:rPr>
          <w:bCs/>
          <w:sz w:val="24"/>
          <w:szCs w:val="24"/>
          <w:lang w:val="uk-UA" w:eastAsia="uk-UA"/>
        </w:rPr>
      </w:pPr>
      <w:r w:rsidRPr="00ED4BE6">
        <w:rPr>
          <w:bCs/>
          <w:sz w:val="24"/>
          <w:szCs w:val="24"/>
          <w:lang w:val="uk-UA" w:eastAsia="uk-UA"/>
        </w:rPr>
        <w:t xml:space="preserve">Прокладання усіх комунікацій, необхідних для належної роботи </w:t>
      </w:r>
      <w:r>
        <w:rPr>
          <w:bCs/>
          <w:sz w:val="24"/>
          <w:szCs w:val="24"/>
          <w:lang w:val="uk-UA" w:eastAsia="uk-UA"/>
        </w:rPr>
        <w:t>т</w:t>
      </w:r>
      <w:r w:rsidRPr="00ED4BE6">
        <w:rPr>
          <w:bCs/>
          <w:sz w:val="24"/>
          <w:szCs w:val="24"/>
          <w:lang w:val="uk-UA" w:eastAsia="uk-UA"/>
        </w:rPr>
        <w:t>овару;</w:t>
      </w:r>
    </w:p>
    <w:p w14:paraId="7B1BE247" w14:textId="77777777" w:rsidR="00C23BD8" w:rsidRPr="00ED4BE6" w:rsidRDefault="00C23BD8" w:rsidP="00C23BD8">
      <w:pPr>
        <w:pStyle w:val="a9"/>
        <w:numPr>
          <w:ilvl w:val="1"/>
          <w:numId w:val="5"/>
        </w:numPr>
        <w:tabs>
          <w:tab w:val="left" w:pos="851"/>
        </w:tabs>
        <w:ind w:left="0" w:right="-2" w:firstLine="567"/>
        <w:contextualSpacing/>
        <w:jc w:val="both"/>
        <w:rPr>
          <w:bCs/>
          <w:sz w:val="24"/>
          <w:szCs w:val="24"/>
          <w:lang w:val="uk-UA" w:eastAsia="uk-UA"/>
        </w:rPr>
      </w:pPr>
      <w:r w:rsidRPr="00ED4BE6">
        <w:rPr>
          <w:bCs/>
          <w:sz w:val="24"/>
          <w:szCs w:val="24"/>
          <w:lang w:val="uk-UA" w:eastAsia="uk-UA"/>
        </w:rPr>
        <w:t xml:space="preserve">Буріння отвору/отворів у зовнішній стіні  для прокладки комунікацій на кожну одиницю </w:t>
      </w:r>
      <w:r>
        <w:rPr>
          <w:bCs/>
          <w:sz w:val="24"/>
          <w:szCs w:val="24"/>
          <w:lang w:val="uk-UA" w:eastAsia="uk-UA"/>
        </w:rPr>
        <w:t>т</w:t>
      </w:r>
      <w:r w:rsidRPr="00ED4BE6">
        <w:rPr>
          <w:bCs/>
          <w:sz w:val="24"/>
          <w:szCs w:val="24"/>
          <w:lang w:val="uk-UA" w:eastAsia="uk-UA"/>
        </w:rPr>
        <w:t>овару;</w:t>
      </w:r>
    </w:p>
    <w:p w14:paraId="77C4BDC4" w14:textId="77777777" w:rsidR="00C23BD8" w:rsidRPr="00ED4BE6" w:rsidRDefault="00C23BD8" w:rsidP="00C23BD8">
      <w:pPr>
        <w:pStyle w:val="a9"/>
        <w:numPr>
          <w:ilvl w:val="1"/>
          <w:numId w:val="5"/>
        </w:numPr>
        <w:tabs>
          <w:tab w:val="left" w:pos="851"/>
        </w:tabs>
        <w:ind w:left="0" w:right="-2" w:firstLine="567"/>
        <w:contextualSpacing/>
        <w:jc w:val="both"/>
        <w:rPr>
          <w:bCs/>
          <w:sz w:val="24"/>
          <w:szCs w:val="24"/>
          <w:lang w:val="uk-UA" w:eastAsia="uk-UA"/>
        </w:rPr>
      </w:pPr>
      <w:r w:rsidRPr="00ED4BE6">
        <w:rPr>
          <w:bCs/>
          <w:sz w:val="24"/>
          <w:szCs w:val="24"/>
          <w:lang w:val="uk-UA" w:eastAsia="uk-UA"/>
        </w:rPr>
        <w:lastRenderedPageBreak/>
        <w:t xml:space="preserve">Монтаж фреонової магістралі, дренажного шлангу (з виведенням на зовні не менше 1 м) та електрокабелю </w:t>
      </w:r>
      <w:r>
        <w:rPr>
          <w:bCs/>
          <w:sz w:val="24"/>
          <w:szCs w:val="24"/>
          <w:lang w:val="uk-UA" w:eastAsia="uk-UA"/>
        </w:rPr>
        <w:t>т</w:t>
      </w:r>
      <w:r w:rsidRPr="00ED4BE6">
        <w:rPr>
          <w:bCs/>
          <w:sz w:val="24"/>
          <w:szCs w:val="24"/>
          <w:lang w:val="uk-UA" w:eastAsia="uk-UA"/>
        </w:rPr>
        <w:t xml:space="preserve">овару з укладанням у пластиковий  короб (при необхідності) на кожну одиницю </w:t>
      </w:r>
      <w:r>
        <w:rPr>
          <w:bCs/>
          <w:sz w:val="24"/>
          <w:szCs w:val="24"/>
          <w:lang w:val="uk-UA" w:eastAsia="uk-UA"/>
        </w:rPr>
        <w:t>т</w:t>
      </w:r>
      <w:r w:rsidRPr="00ED4BE6">
        <w:rPr>
          <w:bCs/>
          <w:sz w:val="24"/>
          <w:szCs w:val="24"/>
          <w:lang w:val="uk-UA" w:eastAsia="uk-UA"/>
        </w:rPr>
        <w:t>овару;</w:t>
      </w:r>
    </w:p>
    <w:p w14:paraId="51B111B2" w14:textId="77777777" w:rsidR="00C23BD8" w:rsidRDefault="00C23BD8" w:rsidP="00C23BD8">
      <w:pPr>
        <w:pStyle w:val="a9"/>
        <w:numPr>
          <w:ilvl w:val="1"/>
          <w:numId w:val="5"/>
        </w:numPr>
        <w:tabs>
          <w:tab w:val="left" w:pos="851"/>
        </w:tabs>
        <w:ind w:left="0" w:right="-2" w:firstLine="567"/>
        <w:contextualSpacing/>
        <w:jc w:val="both"/>
        <w:rPr>
          <w:bCs/>
          <w:sz w:val="24"/>
          <w:szCs w:val="24"/>
          <w:lang w:val="uk-UA" w:eastAsia="uk-UA"/>
        </w:rPr>
      </w:pPr>
      <w:r w:rsidRPr="00ED4BE6">
        <w:rPr>
          <w:bCs/>
          <w:sz w:val="24"/>
          <w:szCs w:val="24"/>
          <w:lang w:val="uk-UA" w:eastAsia="uk-UA"/>
        </w:rPr>
        <w:t xml:space="preserve">Усі матеріали, що необхідні для монтажу </w:t>
      </w:r>
      <w:r>
        <w:rPr>
          <w:bCs/>
          <w:sz w:val="24"/>
          <w:szCs w:val="24"/>
          <w:lang w:val="uk-UA" w:eastAsia="uk-UA"/>
        </w:rPr>
        <w:t>т</w:t>
      </w:r>
      <w:r w:rsidRPr="00ED4BE6">
        <w:rPr>
          <w:bCs/>
          <w:sz w:val="24"/>
          <w:szCs w:val="24"/>
          <w:lang w:val="uk-UA" w:eastAsia="uk-UA"/>
        </w:rPr>
        <w:t xml:space="preserve">овару, повинні забезпечуватися </w:t>
      </w:r>
      <w:r>
        <w:rPr>
          <w:bCs/>
          <w:sz w:val="24"/>
          <w:szCs w:val="24"/>
          <w:lang w:val="uk-UA" w:eastAsia="uk-UA"/>
        </w:rPr>
        <w:t>учасником</w:t>
      </w:r>
      <w:r w:rsidRPr="00ED4BE6">
        <w:rPr>
          <w:bCs/>
          <w:sz w:val="24"/>
          <w:szCs w:val="24"/>
          <w:lang w:val="uk-UA" w:eastAsia="uk-UA"/>
        </w:rPr>
        <w:t xml:space="preserve"> за його рахунок. До таких матеріалів входять: монтажний комплект, фреонова магістраль (з розрахунку 17 м/кондиціонер), кронштейни, захисна стрічка (для фреонової магістралі), дренажні трубопроводи, кабель електроживлення (3 м/п від внутрішнього блоку),  декоративні короби (5 м/кондиціонер);</w:t>
      </w:r>
    </w:p>
    <w:p w14:paraId="1100BF7F" w14:textId="77777777" w:rsidR="00C23BD8" w:rsidRPr="00ED4BE6" w:rsidRDefault="00C23BD8" w:rsidP="00C23BD8">
      <w:pPr>
        <w:pStyle w:val="a9"/>
        <w:tabs>
          <w:tab w:val="left" w:pos="851"/>
        </w:tabs>
        <w:ind w:left="0" w:right="-2" w:firstLine="567"/>
        <w:contextualSpacing/>
        <w:jc w:val="both"/>
        <w:rPr>
          <w:bCs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-   </w:t>
      </w:r>
      <w:r w:rsidRPr="00027F26">
        <w:rPr>
          <w:sz w:val="24"/>
          <w:szCs w:val="24"/>
          <w:lang w:val="uk-UA"/>
        </w:rPr>
        <w:t xml:space="preserve">Після виконання монтажу </w:t>
      </w:r>
      <w:r>
        <w:rPr>
          <w:sz w:val="24"/>
          <w:szCs w:val="24"/>
          <w:lang w:val="uk-UA"/>
        </w:rPr>
        <w:t>учасник</w:t>
      </w:r>
      <w:r w:rsidRPr="00027F26">
        <w:rPr>
          <w:sz w:val="24"/>
          <w:szCs w:val="24"/>
          <w:lang w:val="uk-UA"/>
        </w:rPr>
        <w:t xml:space="preserve"> має провести випробування системи під тиском за допомогою азоту </w:t>
      </w:r>
      <w:r>
        <w:rPr>
          <w:sz w:val="24"/>
          <w:szCs w:val="24"/>
          <w:lang w:val="uk-UA"/>
        </w:rPr>
        <w:t>(</w:t>
      </w:r>
      <w:r w:rsidRPr="00027F26">
        <w:rPr>
          <w:sz w:val="24"/>
          <w:szCs w:val="24"/>
          <w:lang w:val="uk-UA"/>
        </w:rPr>
        <w:t>не менше 24 годин</w:t>
      </w:r>
      <w:r>
        <w:rPr>
          <w:sz w:val="24"/>
          <w:szCs w:val="24"/>
          <w:lang w:val="uk-UA"/>
        </w:rPr>
        <w:t>) та</w:t>
      </w:r>
      <w:r w:rsidRPr="00027F26">
        <w:rPr>
          <w:sz w:val="24"/>
          <w:szCs w:val="24"/>
          <w:lang w:val="uk-UA"/>
        </w:rPr>
        <w:t xml:space="preserve"> скла</w:t>
      </w:r>
      <w:r>
        <w:rPr>
          <w:sz w:val="24"/>
          <w:szCs w:val="24"/>
          <w:lang w:val="uk-UA"/>
        </w:rPr>
        <w:t>сти</w:t>
      </w:r>
      <w:r w:rsidRPr="00027F26">
        <w:rPr>
          <w:sz w:val="24"/>
          <w:szCs w:val="24"/>
          <w:lang w:val="uk-UA"/>
        </w:rPr>
        <w:t xml:space="preserve"> акт </w:t>
      </w:r>
      <w:r>
        <w:rPr>
          <w:sz w:val="24"/>
          <w:szCs w:val="24"/>
          <w:lang w:val="uk-UA"/>
        </w:rPr>
        <w:t>монтажу</w:t>
      </w:r>
      <w:r w:rsidRPr="00027F26">
        <w:rPr>
          <w:sz w:val="24"/>
          <w:szCs w:val="24"/>
          <w:lang w:val="uk-UA"/>
        </w:rPr>
        <w:t>.</w:t>
      </w:r>
    </w:p>
    <w:p w14:paraId="7F9A69BE" w14:textId="64BF18D7" w:rsidR="00A52318" w:rsidRPr="00255452" w:rsidRDefault="00C23BD8" w:rsidP="00C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ED4BE6">
        <w:rPr>
          <w:rFonts w:ascii="Times New Roman" w:hAnsi="Times New Roman" w:cs="Times New Roman"/>
          <w:bCs/>
          <w:sz w:val="24"/>
          <w:szCs w:val="24"/>
        </w:rPr>
        <w:t xml:space="preserve">Інші організаційні дії, що є необхідними для організації належного </w:t>
      </w:r>
      <w:r>
        <w:rPr>
          <w:rFonts w:ascii="Times New Roman" w:hAnsi="Times New Roman" w:cs="Times New Roman"/>
          <w:bCs/>
          <w:sz w:val="24"/>
          <w:szCs w:val="24"/>
        </w:rPr>
        <w:t>демонтажу/</w:t>
      </w:r>
      <w:r w:rsidRPr="00ED4BE6">
        <w:rPr>
          <w:rFonts w:ascii="Times New Roman" w:hAnsi="Times New Roman" w:cs="Times New Roman"/>
          <w:bCs/>
          <w:sz w:val="24"/>
          <w:szCs w:val="24"/>
        </w:rPr>
        <w:t xml:space="preserve">монтажу та введення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ED4BE6">
        <w:rPr>
          <w:rFonts w:ascii="Times New Roman" w:hAnsi="Times New Roman" w:cs="Times New Roman"/>
          <w:bCs/>
          <w:sz w:val="24"/>
          <w:szCs w:val="24"/>
        </w:rPr>
        <w:t>овару в експлуатацію (в т.ч. витрати на відрядження (за необхідності), витрати на обладнання та інструмент, оплату транспорту</w:t>
      </w:r>
      <w:r>
        <w:rPr>
          <w:rFonts w:ascii="Times New Roman" w:hAnsi="Times New Roman" w:cs="Times New Roman"/>
          <w:bCs/>
          <w:sz w:val="24"/>
          <w:szCs w:val="24"/>
        </w:rPr>
        <w:t>, праці</w:t>
      </w:r>
      <w:r w:rsidRPr="00ED4BE6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ED4BE6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ED4BE6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 xml:space="preserve">, здійснюються </w:t>
      </w:r>
      <w:r w:rsidRPr="00ED4BE6">
        <w:rPr>
          <w:rFonts w:ascii="Times New Roman" w:hAnsi="Times New Roman" w:cs="Times New Roman"/>
          <w:bCs/>
          <w:sz w:val="24"/>
          <w:szCs w:val="24"/>
        </w:rPr>
        <w:t xml:space="preserve">за рахунок </w:t>
      </w:r>
      <w:r>
        <w:rPr>
          <w:rFonts w:ascii="Times New Roman" w:hAnsi="Times New Roman" w:cs="Times New Roman"/>
          <w:bCs/>
          <w:sz w:val="24"/>
          <w:szCs w:val="24"/>
        </w:rPr>
        <w:t>учасника.</w:t>
      </w:r>
      <w:bookmarkEnd w:id="4"/>
    </w:p>
    <w:sectPr w:rsidR="00A52318" w:rsidRPr="002554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5C8C6" w14:textId="77777777" w:rsidR="00517B03" w:rsidRDefault="00517B03" w:rsidP="0024553B">
      <w:pPr>
        <w:spacing w:after="0" w:line="240" w:lineRule="auto"/>
      </w:pPr>
      <w:r>
        <w:separator/>
      </w:r>
    </w:p>
  </w:endnote>
  <w:endnote w:type="continuationSeparator" w:id="0">
    <w:p w14:paraId="715CFAF4" w14:textId="77777777" w:rsidR="00517B03" w:rsidRDefault="00517B03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EBB7D" w14:textId="77777777" w:rsidR="00517B03" w:rsidRDefault="00517B03" w:rsidP="0024553B">
      <w:pPr>
        <w:spacing w:after="0" w:line="240" w:lineRule="auto"/>
      </w:pPr>
      <w:r>
        <w:separator/>
      </w:r>
    </w:p>
  </w:footnote>
  <w:footnote w:type="continuationSeparator" w:id="0">
    <w:p w14:paraId="42C08DA9" w14:textId="77777777" w:rsidR="00517B03" w:rsidRDefault="00517B03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077F"/>
    <w:multiLevelType w:val="hybridMultilevel"/>
    <w:tmpl w:val="9014D41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77A8E"/>
    <w:multiLevelType w:val="multilevel"/>
    <w:tmpl w:val="70746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bullet"/>
      <w:lvlText w:val="-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A1941"/>
    <w:multiLevelType w:val="hybridMultilevel"/>
    <w:tmpl w:val="D06EA49C"/>
    <w:lvl w:ilvl="0" w:tplc="8ED06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103E7"/>
    <w:rsid w:val="00071360"/>
    <w:rsid w:val="000C70A6"/>
    <w:rsid w:val="001055A1"/>
    <w:rsid w:val="001C1517"/>
    <w:rsid w:val="00226C86"/>
    <w:rsid w:val="0024553B"/>
    <w:rsid w:val="00255452"/>
    <w:rsid w:val="002B6E58"/>
    <w:rsid w:val="002B72AC"/>
    <w:rsid w:val="002C7992"/>
    <w:rsid w:val="002E2676"/>
    <w:rsid w:val="00366514"/>
    <w:rsid w:val="00517ABE"/>
    <w:rsid w:val="00517B03"/>
    <w:rsid w:val="00590320"/>
    <w:rsid w:val="005F6CE1"/>
    <w:rsid w:val="006C75C1"/>
    <w:rsid w:val="006E0A9F"/>
    <w:rsid w:val="007622E0"/>
    <w:rsid w:val="0084332E"/>
    <w:rsid w:val="00870D0C"/>
    <w:rsid w:val="0087457C"/>
    <w:rsid w:val="009443DC"/>
    <w:rsid w:val="0095518A"/>
    <w:rsid w:val="009869D1"/>
    <w:rsid w:val="00A52318"/>
    <w:rsid w:val="00AC1C0E"/>
    <w:rsid w:val="00C23BD8"/>
    <w:rsid w:val="00CA68EE"/>
    <w:rsid w:val="00CC3F6A"/>
    <w:rsid w:val="00D626B8"/>
    <w:rsid w:val="00DB4C61"/>
    <w:rsid w:val="00DF3B79"/>
    <w:rsid w:val="00E13D5D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a8">
    <w:name w:val="Основной текст Знак"/>
    <w:basedOn w:val="a0"/>
    <w:uiPriority w:val="99"/>
    <w:semiHidden/>
    <w:qFormat/>
    <w:rsid w:val="00255452"/>
  </w:style>
  <w:style w:type="paragraph" w:styleId="a9">
    <w:name w:val="List Paragraph"/>
    <w:aliases w:val="название табл/рис,заголовок 1.1,Number Bullets,List Paragraph (numbered (a)),List Paragraph_Num123,Elenco Normale,EBRD List,Список уровня 2,List Paragraph,Chapter10,References,----"/>
    <w:basedOn w:val="a"/>
    <w:link w:val="aa"/>
    <w:uiPriority w:val="34"/>
    <w:qFormat/>
    <w:rsid w:val="0025545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Абзац списку Знак"/>
    <w:aliases w:val="название табл/рис Знак,заголовок 1.1 Знак,Number Bullets Знак,List Paragraph (numbered (a)) Знак,List Paragraph_Num123 Знак,Elenco Normale Знак,EBRD List Знак,Список уровня 2 Знак,List Paragraph Знак,Chapter10 Знак,References Знак"/>
    <w:link w:val="a9"/>
    <w:uiPriority w:val="34"/>
    <w:qFormat/>
    <w:locked/>
    <w:rsid w:val="002554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ітка таблиці1"/>
    <w:basedOn w:val="a1"/>
    <w:next w:val="a4"/>
    <w:uiPriority w:val="39"/>
    <w:rsid w:val="00C23BD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fy.ua/ua/conditioner-split/tip_kompressora__invertornij/" TargetMode="External"/><Relationship Id="rId13" Type="http://schemas.openxmlformats.org/officeDocument/2006/relationships/hyperlink" Target="https://comfy.ua/ua/conditioner-split/osnr_kon__osushennja-degidratacija/" TargetMode="External"/><Relationship Id="rId18" Type="http://schemas.openxmlformats.org/officeDocument/2006/relationships/hyperlink" Target="https://comfy.ua/ua/brand/cooperhun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fy.ua/ua/conditioner-split/tip_kondicionera__split-sistema/" TargetMode="External"/><Relationship Id="rId12" Type="http://schemas.openxmlformats.org/officeDocument/2006/relationships/hyperlink" Target="https://comfy.ua/ua/conditioner-split/osnr_kon__oholodzhennja/" TargetMode="External"/><Relationship Id="rId17" Type="http://schemas.openxmlformats.org/officeDocument/2006/relationships/hyperlink" Target="https://comfy.ua/ua/conditioner-split/cv_vntbl__bil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fy.ua/ua/conditioner-split/osnr_kon__avto-pidtrimka-temperaturi-aut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fy.ua/ua/conditioner-split/osnr_kon__obigri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fy.ua/ua/conditioner-split/osnr_kon__nichnij-rezhim-son/" TargetMode="External"/><Relationship Id="rId10" Type="http://schemas.openxmlformats.org/officeDocument/2006/relationships/hyperlink" Target="https://comfy.ua/ua/conditioner-split/konder_new_tip_hladogenta__r-410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fy.ua/ua/conditioner-split/pl_obsl__vid-21-do-25-m/" TargetMode="External"/><Relationship Id="rId14" Type="http://schemas.openxmlformats.org/officeDocument/2006/relationships/hyperlink" Target="https://comfy.ua/ua/conditioner-split/osnr_kon__recirkuljac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6128</Words>
  <Characters>3493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Олексій Матвійчук</cp:lastModifiedBy>
  <cp:revision>29</cp:revision>
  <dcterms:created xsi:type="dcterms:W3CDTF">2022-08-10T10:32:00Z</dcterms:created>
  <dcterms:modified xsi:type="dcterms:W3CDTF">2023-06-06T08:45:00Z</dcterms:modified>
</cp:coreProperties>
</file>