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3673CAB5" w14:textId="0B71BD2E" w:rsidR="002B72AC" w:rsidRDefault="00B0624F" w:rsidP="007B5C52">
      <w:pPr>
        <w:spacing w:after="0" w:line="240" w:lineRule="auto"/>
        <w:jc w:val="both"/>
        <w:rPr>
          <w:rStyle w:val="a3"/>
          <w:rFonts w:ascii="Times New Roman" w:hAnsi="Times New Roman"/>
          <w:bCs/>
          <w:sz w:val="24"/>
          <w:szCs w:val="24"/>
        </w:rPr>
      </w:pPr>
      <w:r w:rsidRPr="00B0624F">
        <w:rPr>
          <w:rFonts w:ascii="Times New Roman" w:hAnsi="Times New Roman"/>
          <w:b/>
          <w:bCs/>
          <w:sz w:val="24"/>
          <w:szCs w:val="24"/>
        </w:rPr>
        <w:t>ДК 021:2015:33190000-8 - Медичне обладнання та вироби медичного призначення різні (Лабораторний холодильник)</w:t>
      </w:r>
      <w:r w:rsidRPr="00B0624F">
        <w:rPr>
          <w:rStyle w:val="a3"/>
          <w:rFonts w:ascii="Times New Roman" w:hAnsi="Times New Roman"/>
          <w:b/>
          <w:bCs/>
          <w:i w:val="0"/>
          <w:iCs w:val="0"/>
          <w:sz w:val="24"/>
          <w:szCs w:val="24"/>
        </w:rPr>
        <w:t xml:space="preserve"> </w:t>
      </w:r>
      <w:r w:rsidR="002B72AC"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0B33FC6C" w14:textId="77777777" w:rsidR="007B5C52" w:rsidRPr="0024553B" w:rsidRDefault="007B5C52" w:rsidP="007B5C52">
      <w:pPr>
        <w:spacing w:after="0" w:line="240" w:lineRule="auto"/>
        <w:jc w:val="both"/>
        <w:rPr>
          <w:rStyle w:val="a3"/>
          <w:rFonts w:ascii="Times New Roman" w:hAnsi="Times New Roman"/>
          <w:bCs/>
          <w:sz w:val="24"/>
          <w:szCs w:val="24"/>
        </w:rPr>
      </w:pP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4C2406CE" w14:textId="77777777" w:rsidR="00B0624F" w:rsidRDefault="002B72AC" w:rsidP="000C70A6">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B0624F" w:rsidRPr="00B0624F">
        <w:rPr>
          <w:rFonts w:ascii="Times New Roman" w:hAnsi="Times New Roman"/>
          <w:bCs/>
          <w:sz w:val="24"/>
          <w:szCs w:val="24"/>
        </w:rPr>
        <w:t>ДК 021:2015:33190000-8 - Медичне обладнання та вироби медичного призначення різні (Лабораторний холодильник)</w:t>
      </w:r>
    </w:p>
    <w:p w14:paraId="4439A3F5" w14:textId="799E620A" w:rsidR="0024553B" w:rsidRPr="007B5C52"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Відкриті торги</w:t>
      </w:r>
      <w:r w:rsidR="007B5C52" w:rsidRPr="007B5C52">
        <w:rPr>
          <w:rFonts w:ascii="Times New Roman" w:hAnsi="Times New Roman"/>
          <w:sz w:val="24"/>
          <w:szCs w:val="24"/>
        </w:rPr>
        <w:t xml:space="preserve"> особливостями</w:t>
      </w:r>
    </w:p>
    <w:p w14:paraId="22C331BB" w14:textId="54DA9F80" w:rsidR="00443640" w:rsidRDefault="00B0624F" w:rsidP="00886CF1">
      <w:pPr>
        <w:spacing w:after="0" w:line="240" w:lineRule="auto"/>
        <w:jc w:val="both"/>
        <w:rPr>
          <w:rFonts w:ascii="Times New Roman" w:hAnsi="Times New Roman"/>
          <w:sz w:val="24"/>
          <w:szCs w:val="24"/>
        </w:rPr>
      </w:pPr>
      <w:r w:rsidRPr="00B0624F">
        <w:rPr>
          <w:rFonts w:ascii="Times New Roman" w:hAnsi="Times New Roman"/>
          <w:sz w:val="24"/>
          <w:szCs w:val="24"/>
        </w:rPr>
        <w:t>UA-2023-06-20-015449-a</w:t>
      </w:r>
    </w:p>
    <w:p w14:paraId="60F92320" w14:textId="77777777" w:rsidR="00B0624F" w:rsidRPr="0024553B" w:rsidRDefault="00B0624F" w:rsidP="00886CF1">
      <w:pPr>
        <w:spacing w:after="0" w:line="240" w:lineRule="auto"/>
        <w:jc w:val="both"/>
        <w:rPr>
          <w:rFonts w:ascii="Times New Roman" w:hAnsi="Times New Roman"/>
          <w:sz w:val="24"/>
          <w:szCs w:val="24"/>
        </w:rPr>
      </w:pPr>
    </w:p>
    <w:p w14:paraId="4E9336F8" w14:textId="63AA4367"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B0624F" w:rsidRPr="00B0624F">
        <w:rPr>
          <w:rFonts w:ascii="Times New Roman" w:hAnsi="Times New Roman"/>
          <w:sz w:val="24"/>
          <w:szCs w:val="24"/>
        </w:rPr>
        <w:t>438 823,20</w:t>
      </w:r>
      <w:r w:rsidR="00B0624F">
        <w:rPr>
          <w:rFonts w:ascii="Times New Roman" w:hAnsi="Times New Roman"/>
          <w:sz w:val="24"/>
          <w:szCs w:val="24"/>
        </w:rPr>
        <w:t xml:space="preserve"> </w:t>
      </w:r>
      <w:r w:rsidR="007B5C52" w:rsidRPr="007B5C52">
        <w:rPr>
          <w:rFonts w:ascii="Times New Roman" w:hAnsi="Times New Roman"/>
          <w:sz w:val="24"/>
          <w:szCs w:val="24"/>
        </w:rPr>
        <w:t>грн без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210D7EFC"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B0624F" w:rsidRPr="00B0624F">
        <w:rPr>
          <w:rFonts w:ascii="Times New Roman" w:hAnsi="Times New Roman"/>
          <w:sz w:val="24"/>
          <w:szCs w:val="24"/>
        </w:rPr>
        <w:t>438 823,20</w:t>
      </w:r>
      <w:r w:rsidR="00B0624F">
        <w:rPr>
          <w:rFonts w:ascii="Times New Roman" w:hAnsi="Times New Roman"/>
          <w:sz w:val="24"/>
          <w:szCs w:val="24"/>
        </w:rPr>
        <w:t xml:space="preserve"> </w:t>
      </w:r>
      <w:r w:rsidR="007B5C52" w:rsidRPr="007B5C52">
        <w:rPr>
          <w:rFonts w:ascii="Times New Roman" w:hAnsi="Times New Roman"/>
          <w:sz w:val="24"/>
          <w:szCs w:val="24"/>
        </w:rPr>
        <w:t>грн без ПДВ</w:t>
      </w:r>
      <w:r w:rsidR="002C7992" w:rsidRPr="0024553B">
        <w:rPr>
          <w:rFonts w:ascii="Times New Roman" w:eastAsia="Times New Roman" w:hAnsi="Times New Roman"/>
          <w:bCs/>
          <w:sz w:val="24"/>
          <w:szCs w:val="24"/>
          <w:lang w:eastAsia="uk-UA"/>
        </w:rPr>
        <w:t>.</w:t>
      </w:r>
    </w:p>
    <w:p w14:paraId="55E8C33F" w14:textId="77777777" w:rsidR="00B0624F"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B0624F" w:rsidRPr="00B0624F">
        <w:rPr>
          <w:rFonts w:ascii="Times New Roman" w:eastAsia="Times New Roman" w:hAnsi="Times New Roman"/>
          <w:bCs/>
          <w:iCs/>
          <w:color w:val="000000"/>
          <w:sz w:val="24"/>
          <w:szCs w:val="24"/>
          <w:lang w:eastAsia="uk-UA"/>
        </w:rPr>
        <w:t>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7EEF8683" w14:textId="5A7118A2" w:rsidR="00226C86" w:rsidRPr="0024553B" w:rsidRDefault="00A71EB1" w:rsidP="0024553B">
      <w:pPr>
        <w:spacing w:after="0" w:line="240" w:lineRule="auto"/>
        <w:jc w:val="both"/>
        <w:rPr>
          <w:rFonts w:ascii="Times New Roman" w:hAnsi="Times New Roman"/>
          <w:b/>
          <w:sz w:val="24"/>
          <w:szCs w:val="24"/>
        </w:rPr>
      </w:pPr>
      <w:r w:rsidRPr="00A71EB1">
        <w:rPr>
          <w:rFonts w:ascii="Times New Roman" w:eastAsia="Times New Roman" w:hAnsi="Times New Roman"/>
          <w:bCs/>
          <w:iCs/>
          <w:color w:val="000000"/>
          <w:sz w:val="24"/>
          <w:szCs w:val="24"/>
          <w:lang w:eastAsia="uk-UA"/>
        </w:rPr>
        <w:t xml:space="preserve">Джерело фінансування – кошти міжнародної технічної допомоги, виділені за проектом </w:t>
      </w:r>
      <w:r w:rsidR="00B0624F" w:rsidRPr="00B0624F">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w:t>
      </w:r>
      <w:r w:rsidR="00B0624F" w:rsidRPr="00B0624F">
        <w:rPr>
          <w:rFonts w:ascii="Times New Roman" w:eastAsia="Times New Roman" w:hAnsi="Times New Roman"/>
          <w:bCs/>
          <w:iCs/>
          <w:color w:val="000000"/>
          <w:sz w:val="24"/>
          <w:szCs w:val="24"/>
          <w:lang w:eastAsia="uk-UA"/>
        </w:rPr>
        <w:lastRenderedPageBreak/>
        <w:t xml:space="preserve">моніторингу, епідеміологічного нагляду, реагування на спалахи захворювання та їхньої </w:t>
      </w:r>
      <w:proofErr w:type="spellStart"/>
      <w:r w:rsidR="00B0624F" w:rsidRPr="00B0624F">
        <w:rPr>
          <w:rFonts w:ascii="Times New Roman" w:eastAsia="Times New Roman" w:hAnsi="Times New Roman"/>
          <w:bCs/>
          <w:iCs/>
          <w:color w:val="000000"/>
          <w:sz w:val="24"/>
          <w:szCs w:val="24"/>
          <w:lang w:eastAsia="uk-UA"/>
        </w:rPr>
        <w:t>профілактики»</w:t>
      </w:r>
      <w:r w:rsidR="002B72AC" w:rsidRPr="0024553B">
        <w:rPr>
          <w:rFonts w:ascii="Times New Roman" w:hAnsi="Times New Roman"/>
          <w:b/>
          <w:sz w:val="24"/>
          <w:szCs w:val="24"/>
        </w:rPr>
        <w:t>Обґрунтування</w:t>
      </w:r>
      <w:proofErr w:type="spellEnd"/>
      <w:r w:rsidR="002B72AC" w:rsidRPr="0024553B">
        <w:rPr>
          <w:rFonts w:ascii="Times New Roman" w:hAnsi="Times New Roman"/>
          <w:b/>
          <w:sz w:val="24"/>
          <w:szCs w:val="24"/>
        </w:rPr>
        <w:t xml:space="preserve">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6699A11E"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0B6D9F" w:rsidRPr="007B5C52">
        <w:rPr>
          <w:rFonts w:ascii="Times New Roman" w:hAnsi="Times New Roman"/>
          <w:sz w:val="24"/>
          <w:szCs w:val="24"/>
          <w:lang w:val="ru-RU"/>
        </w:rPr>
        <w:t>29</w:t>
      </w:r>
      <w:r w:rsidR="002C519E" w:rsidRPr="002C519E">
        <w:rPr>
          <w:rFonts w:ascii="Times New Roman" w:hAnsi="Times New Roman"/>
          <w:sz w:val="24"/>
          <w:szCs w:val="24"/>
        </w:rPr>
        <w:t>.</w:t>
      </w:r>
      <w:r w:rsidR="000B6D9F" w:rsidRPr="007B5C52">
        <w:rPr>
          <w:rFonts w:ascii="Times New Roman" w:hAnsi="Times New Roman"/>
          <w:sz w:val="24"/>
          <w:szCs w:val="24"/>
          <w:lang w:val="ru-RU"/>
        </w:rPr>
        <w:t>09.</w:t>
      </w:r>
      <w:r w:rsidR="002C519E" w:rsidRPr="002C519E">
        <w:rPr>
          <w:rFonts w:ascii="Times New Roman" w:hAnsi="Times New Roman"/>
          <w:sz w:val="24"/>
          <w:szCs w:val="24"/>
        </w:rPr>
        <w:t>2023</w:t>
      </w:r>
      <w:r w:rsidR="007B5C52">
        <w:rPr>
          <w:rFonts w:ascii="Times New Roman" w:hAnsi="Times New Roman"/>
          <w:sz w:val="24"/>
          <w:szCs w:val="24"/>
        </w:rPr>
        <w:t xml:space="preserve"> року</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2604CD29" w14:textId="77777777" w:rsidR="00FC703A" w:rsidRPr="00FC703A" w:rsidRDefault="00FC703A" w:rsidP="00FC703A">
      <w:pPr>
        <w:spacing w:after="0" w:line="240" w:lineRule="auto"/>
        <w:jc w:val="center"/>
        <w:rPr>
          <w:rFonts w:ascii="Times New Roman" w:eastAsia="Times New Roman" w:hAnsi="Times New Roman" w:cs="Times New Roman"/>
          <w:bCs/>
          <w:color w:val="000000"/>
          <w:spacing w:val="-5"/>
          <w:sz w:val="24"/>
          <w:szCs w:val="24"/>
          <w:lang w:eastAsia="ru-RU"/>
        </w:rPr>
      </w:pPr>
      <w:r w:rsidRPr="00FC703A">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p w14:paraId="213F6F58" w14:textId="77777777" w:rsidR="00FC703A" w:rsidRPr="00FC703A" w:rsidRDefault="00FC703A" w:rsidP="00FC703A">
      <w:pPr>
        <w:spacing w:after="0" w:line="240" w:lineRule="auto"/>
        <w:jc w:val="center"/>
        <w:rPr>
          <w:rFonts w:ascii="Times New Roman" w:eastAsia="Calibri" w:hAnsi="Times New Roman" w:cs="Times New Roman"/>
          <w:i/>
          <w:iCs/>
          <w:sz w:val="24"/>
          <w:szCs w:val="24"/>
          <w:lang w:eastAsia="uk-UA"/>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529"/>
      </w:tblGrid>
      <w:tr w:rsidR="00FC703A" w:rsidRPr="00FC703A" w14:paraId="0E8507BB" w14:textId="77777777" w:rsidTr="00BE0614">
        <w:tc>
          <w:tcPr>
            <w:tcW w:w="10774" w:type="dxa"/>
            <w:gridSpan w:val="2"/>
          </w:tcPr>
          <w:p w14:paraId="199F4775" w14:textId="77777777" w:rsidR="00FC703A" w:rsidRPr="00FC703A" w:rsidRDefault="00FC703A" w:rsidP="00FC703A">
            <w:pPr>
              <w:jc w:val="center"/>
              <w:rPr>
                <w:rFonts w:ascii="Times New Roman" w:eastAsia="Calibri" w:hAnsi="Times New Roman" w:cs="Times New Roman"/>
                <w:bCs/>
                <w:sz w:val="24"/>
                <w:szCs w:val="24"/>
                <w:lang w:eastAsia="uk-UA"/>
              </w:rPr>
            </w:pPr>
            <w:r w:rsidRPr="00FC703A">
              <w:rPr>
                <w:rFonts w:ascii="Times New Roman" w:eastAsia="Calibri" w:hAnsi="Times New Roman" w:cs="Times New Roman"/>
                <w:b/>
                <w:sz w:val="24"/>
                <w:szCs w:val="24"/>
                <w:lang w:eastAsia="uk-UA"/>
              </w:rPr>
              <w:tab/>
            </w:r>
            <w:r w:rsidRPr="00FC703A">
              <w:rPr>
                <w:rFonts w:ascii="Times New Roman" w:eastAsia="Calibri" w:hAnsi="Times New Roman" w:cs="Times New Roman"/>
                <w:b/>
                <w:bCs/>
                <w:sz w:val="24"/>
                <w:szCs w:val="24"/>
                <w:lang w:eastAsia="uk-UA"/>
              </w:rPr>
              <w:t>Загальні відомості про товар</w:t>
            </w:r>
          </w:p>
        </w:tc>
      </w:tr>
      <w:tr w:rsidR="00FC703A" w:rsidRPr="00FC703A" w14:paraId="32169888" w14:textId="77777777" w:rsidTr="00BE0614">
        <w:tc>
          <w:tcPr>
            <w:tcW w:w="5245" w:type="dxa"/>
          </w:tcPr>
          <w:p w14:paraId="20865B90" w14:textId="77777777" w:rsidR="00FC703A" w:rsidRPr="00FC703A" w:rsidRDefault="00FC703A" w:rsidP="00FC703A">
            <w:pPr>
              <w:rPr>
                <w:rFonts w:ascii="Times New Roman" w:eastAsia="Calibri" w:hAnsi="Times New Roman" w:cs="Times New Roman"/>
                <w:bCs/>
                <w:sz w:val="24"/>
                <w:szCs w:val="24"/>
                <w:lang w:eastAsia="uk-UA"/>
              </w:rPr>
            </w:pPr>
            <w:r w:rsidRPr="00FC703A">
              <w:rPr>
                <w:rFonts w:ascii="Times New Roman" w:eastAsia="Calibri" w:hAnsi="Times New Roman" w:cs="Times New Roman"/>
                <w:bCs/>
                <w:sz w:val="24"/>
                <w:szCs w:val="24"/>
                <w:lang w:eastAsia="uk-UA"/>
              </w:rPr>
              <w:t>Виробник</w:t>
            </w:r>
          </w:p>
        </w:tc>
        <w:tc>
          <w:tcPr>
            <w:tcW w:w="5529" w:type="dxa"/>
          </w:tcPr>
          <w:p w14:paraId="5D7379DA" w14:textId="77777777" w:rsidR="00FC703A" w:rsidRPr="00FC703A" w:rsidRDefault="00FC703A" w:rsidP="00FC703A">
            <w:pPr>
              <w:tabs>
                <w:tab w:val="left" w:pos="0"/>
              </w:tabs>
              <w:jc w:val="center"/>
              <w:rPr>
                <w:rFonts w:ascii="Times New Roman" w:eastAsia="Calibri" w:hAnsi="Times New Roman" w:cs="Times New Roman"/>
                <w:bCs/>
                <w:i/>
                <w:iCs/>
                <w:color w:val="FF0000"/>
                <w:sz w:val="24"/>
                <w:szCs w:val="24"/>
                <w:lang w:eastAsia="uk-UA"/>
              </w:rPr>
            </w:pPr>
            <w:r w:rsidRPr="00FC703A">
              <w:rPr>
                <w:rFonts w:ascii="Times New Roman" w:eastAsia="Calibri" w:hAnsi="Times New Roman" w:cs="Times New Roman"/>
                <w:bCs/>
                <w:i/>
                <w:iCs/>
                <w:color w:val="FF0000"/>
                <w:sz w:val="24"/>
                <w:szCs w:val="24"/>
                <w:lang w:eastAsia="uk-UA"/>
              </w:rPr>
              <w:t>Вказати</w:t>
            </w:r>
          </w:p>
        </w:tc>
      </w:tr>
      <w:tr w:rsidR="00FC703A" w:rsidRPr="00FC703A" w14:paraId="1FB3284E" w14:textId="77777777" w:rsidTr="00BE0614">
        <w:tc>
          <w:tcPr>
            <w:tcW w:w="5245" w:type="dxa"/>
          </w:tcPr>
          <w:p w14:paraId="27E6684F" w14:textId="77777777" w:rsidR="00FC703A" w:rsidRPr="00FC703A" w:rsidRDefault="00FC703A" w:rsidP="00FC703A">
            <w:pPr>
              <w:rPr>
                <w:rFonts w:ascii="Times New Roman" w:eastAsia="Calibri" w:hAnsi="Times New Roman" w:cs="Times New Roman"/>
                <w:bCs/>
                <w:sz w:val="24"/>
                <w:szCs w:val="24"/>
                <w:lang w:eastAsia="uk-UA"/>
              </w:rPr>
            </w:pPr>
            <w:r w:rsidRPr="00FC703A">
              <w:rPr>
                <w:rFonts w:ascii="Times New Roman" w:eastAsia="Calibri" w:hAnsi="Times New Roman" w:cs="Times New Roman"/>
                <w:bCs/>
                <w:sz w:val="24"/>
                <w:szCs w:val="24"/>
                <w:lang w:eastAsia="uk-UA"/>
              </w:rPr>
              <w:t>Модель</w:t>
            </w:r>
          </w:p>
        </w:tc>
        <w:tc>
          <w:tcPr>
            <w:tcW w:w="5529" w:type="dxa"/>
          </w:tcPr>
          <w:p w14:paraId="4D3C5C71" w14:textId="77777777" w:rsidR="00FC703A" w:rsidRPr="00FC703A" w:rsidRDefault="00FC703A" w:rsidP="00FC703A">
            <w:pPr>
              <w:tabs>
                <w:tab w:val="left" w:pos="0"/>
              </w:tabs>
              <w:jc w:val="center"/>
              <w:rPr>
                <w:rFonts w:ascii="Times New Roman" w:eastAsia="Calibri" w:hAnsi="Times New Roman" w:cs="Times New Roman"/>
                <w:bCs/>
                <w:i/>
                <w:iCs/>
                <w:color w:val="FF0000"/>
                <w:sz w:val="24"/>
                <w:szCs w:val="24"/>
                <w:lang w:eastAsia="uk-UA"/>
              </w:rPr>
            </w:pPr>
            <w:r w:rsidRPr="00FC703A">
              <w:rPr>
                <w:rFonts w:ascii="Times New Roman" w:eastAsia="Calibri" w:hAnsi="Times New Roman" w:cs="Times New Roman"/>
                <w:bCs/>
                <w:i/>
                <w:iCs/>
                <w:color w:val="FF0000"/>
                <w:sz w:val="24"/>
                <w:szCs w:val="24"/>
                <w:lang w:eastAsia="uk-UA"/>
              </w:rPr>
              <w:t>Вказати</w:t>
            </w:r>
          </w:p>
        </w:tc>
      </w:tr>
      <w:tr w:rsidR="00FC703A" w:rsidRPr="00FC703A" w14:paraId="13D6C1FE" w14:textId="77777777" w:rsidTr="00BE0614">
        <w:tc>
          <w:tcPr>
            <w:tcW w:w="5245" w:type="dxa"/>
          </w:tcPr>
          <w:p w14:paraId="371DF63A" w14:textId="77777777" w:rsidR="00FC703A" w:rsidRPr="00FC703A" w:rsidRDefault="00FC703A" w:rsidP="00FC703A">
            <w:pPr>
              <w:rPr>
                <w:rFonts w:ascii="Times New Roman" w:eastAsia="Calibri" w:hAnsi="Times New Roman" w:cs="Times New Roman"/>
                <w:bCs/>
                <w:sz w:val="24"/>
                <w:szCs w:val="24"/>
                <w:lang w:eastAsia="uk-UA"/>
              </w:rPr>
            </w:pPr>
            <w:r w:rsidRPr="00FC703A">
              <w:rPr>
                <w:rFonts w:ascii="Times New Roman" w:eastAsia="Calibri" w:hAnsi="Times New Roman" w:cs="Times New Roman"/>
                <w:bCs/>
                <w:sz w:val="24"/>
                <w:szCs w:val="24"/>
                <w:lang w:eastAsia="uk-UA"/>
              </w:rPr>
              <w:t xml:space="preserve">Рік випуску </w:t>
            </w:r>
          </w:p>
        </w:tc>
        <w:tc>
          <w:tcPr>
            <w:tcW w:w="5529" w:type="dxa"/>
          </w:tcPr>
          <w:p w14:paraId="137BEA43" w14:textId="77777777" w:rsidR="00FC703A" w:rsidRPr="00FC703A" w:rsidRDefault="00FC703A" w:rsidP="00FC703A">
            <w:pPr>
              <w:tabs>
                <w:tab w:val="left" w:pos="0"/>
                <w:tab w:val="left" w:pos="1575"/>
                <w:tab w:val="center" w:pos="2448"/>
              </w:tabs>
              <w:jc w:val="center"/>
              <w:rPr>
                <w:rFonts w:ascii="Times New Roman" w:eastAsia="Calibri" w:hAnsi="Times New Roman" w:cs="Times New Roman"/>
                <w:bCs/>
                <w:i/>
                <w:iCs/>
                <w:color w:val="FF0000"/>
                <w:sz w:val="24"/>
                <w:szCs w:val="24"/>
                <w:lang w:eastAsia="uk-UA"/>
              </w:rPr>
            </w:pPr>
            <w:r w:rsidRPr="00FC703A">
              <w:rPr>
                <w:rFonts w:ascii="Times New Roman" w:eastAsia="Calibri" w:hAnsi="Times New Roman" w:cs="Times New Roman"/>
                <w:bCs/>
                <w:i/>
                <w:iCs/>
                <w:color w:val="FF0000"/>
                <w:sz w:val="24"/>
                <w:szCs w:val="24"/>
                <w:lang w:eastAsia="uk-UA"/>
              </w:rPr>
              <w:t>Вказати</w:t>
            </w:r>
          </w:p>
        </w:tc>
      </w:tr>
      <w:tr w:rsidR="00FC703A" w:rsidRPr="00FC703A" w14:paraId="44225890" w14:textId="77777777" w:rsidTr="00BE0614">
        <w:tc>
          <w:tcPr>
            <w:tcW w:w="5245" w:type="dxa"/>
          </w:tcPr>
          <w:p w14:paraId="30DCE2D9" w14:textId="77777777" w:rsidR="00FC703A" w:rsidRPr="00FC703A" w:rsidRDefault="00FC703A" w:rsidP="00FC703A">
            <w:pPr>
              <w:rPr>
                <w:rFonts w:ascii="Times New Roman" w:eastAsia="Calibri" w:hAnsi="Times New Roman" w:cs="Times New Roman"/>
                <w:bCs/>
                <w:sz w:val="24"/>
                <w:szCs w:val="24"/>
                <w:lang w:eastAsia="uk-UA"/>
              </w:rPr>
            </w:pPr>
            <w:r w:rsidRPr="00FC703A">
              <w:rPr>
                <w:rFonts w:ascii="Times New Roman" w:eastAsia="Calibri" w:hAnsi="Times New Roman" w:cs="Times New Roman"/>
                <w:bCs/>
                <w:sz w:val="24"/>
                <w:szCs w:val="24"/>
                <w:lang w:eastAsia="uk-UA"/>
              </w:rPr>
              <w:t>Країна походження</w:t>
            </w:r>
          </w:p>
        </w:tc>
        <w:tc>
          <w:tcPr>
            <w:tcW w:w="5529" w:type="dxa"/>
          </w:tcPr>
          <w:p w14:paraId="24F773CD" w14:textId="77777777" w:rsidR="00FC703A" w:rsidRPr="00FC703A" w:rsidRDefault="00FC703A" w:rsidP="00FC703A">
            <w:pPr>
              <w:tabs>
                <w:tab w:val="left" w:pos="0"/>
              </w:tabs>
              <w:jc w:val="center"/>
              <w:rPr>
                <w:rFonts w:ascii="Times New Roman" w:eastAsia="Calibri" w:hAnsi="Times New Roman" w:cs="Times New Roman"/>
                <w:bCs/>
                <w:i/>
                <w:iCs/>
                <w:color w:val="FF0000"/>
                <w:sz w:val="24"/>
                <w:szCs w:val="24"/>
                <w:lang w:eastAsia="uk-UA"/>
              </w:rPr>
            </w:pPr>
            <w:r w:rsidRPr="00FC703A">
              <w:rPr>
                <w:rFonts w:ascii="Times New Roman" w:eastAsia="Calibri" w:hAnsi="Times New Roman" w:cs="Times New Roman"/>
                <w:bCs/>
                <w:i/>
                <w:iCs/>
                <w:color w:val="FF0000"/>
                <w:sz w:val="24"/>
                <w:szCs w:val="24"/>
                <w:lang w:eastAsia="uk-UA"/>
              </w:rPr>
              <w:t>Вказати</w:t>
            </w:r>
          </w:p>
        </w:tc>
      </w:tr>
      <w:tr w:rsidR="00FC703A" w:rsidRPr="00FC703A" w14:paraId="3C945836" w14:textId="77777777" w:rsidTr="00BE0614">
        <w:tc>
          <w:tcPr>
            <w:tcW w:w="5245" w:type="dxa"/>
          </w:tcPr>
          <w:p w14:paraId="74AC6506" w14:textId="77777777" w:rsidR="00FC703A" w:rsidRPr="00FC703A" w:rsidRDefault="00FC703A" w:rsidP="00FC703A">
            <w:pPr>
              <w:rPr>
                <w:rFonts w:ascii="Times New Roman" w:eastAsia="Calibri" w:hAnsi="Times New Roman" w:cs="Times New Roman"/>
                <w:bCs/>
                <w:sz w:val="24"/>
                <w:szCs w:val="24"/>
                <w:lang w:eastAsia="uk-UA"/>
              </w:rPr>
            </w:pPr>
            <w:r w:rsidRPr="00FC703A">
              <w:rPr>
                <w:rFonts w:ascii="Times New Roman" w:eastAsia="Calibri" w:hAnsi="Times New Roman" w:cs="Times New Roman"/>
                <w:bCs/>
                <w:sz w:val="24"/>
                <w:szCs w:val="24"/>
                <w:lang w:eastAsia="uk-UA"/>
              </w:rPr>
              <w:t>Кількість</w:t>
            </w:r>
          </w:p>
        </w:tc>
        <w:tc>
          <w:tcPr>
            <w:tcW w:w="5529" w:type="dxa"/>
          </w:tcPr>
          <w:p w14:paraId="14AC99C8" w14:textId="77777777" w:rsidR="00FC703A" w:rsidRPr="00FC703A" w:rsidRDefault="00FC703A" w:rsidP="00FC703A">
            <w:pPr>
              <w:tabs>
                <w:tab w:val="left" w:pos="0"/>
              </w:tabs>
              <w:jc w:val="center"/>
              <w:rPr>
                <w:rFonts w:ascii="Times New Roman" w:eastAsia="Calibri" w:hAnsi="Times New Roman" w:cs="Times New Roman"/>
                <w:bCs/>
                <w:sz w:val="24"/>
                <w:szCs w:val="24"/>
                <w:lang w:eastAsia="uk-UA"/>
              </w:rPr>
            </w:pPr>
            <w:r w:rsidRPr="00FC703A">
              <w:rPr>
                <w:rFonts w:ascii="Times New Roman" w:eastAsia="Calibri" w:hAnsi="Times New Roman" w:cs="Times New Roman"/>
                <w:bCs/>
                <w:sz w:val="24"/>
                <w:szCs w:val="24"/>
                <w:lang w:eastAsia="uk-UA"/>
              </w:rPr>
              <w:t>3 штуки</w:t>
            </w:r>
          </w:p>
        </w:tc>
      </w:tr>
    </w:tbl>
    <w:p w14:paraId="2208DF31" w14:textId="77777777" w:rsidR="00FC703A" w:rsidRPr="00FC703A" w:rsidRDefault="00FC703A" w:rsidP="00FC703A">
      <w:pPr>
        <w:spacing w:after="0" w:line="240" w:lineRule="auto"/>
        <w:jc w:val="center"/>
        <w:rPr>
          <w:rFonts w:ascii="Times New Roman" w:eastAsia="Times New Roman" w:hAnsi="Times New Roman" w:cs="Times New Roman"/>
          <w:bCs/>
          <w:color w:val="000000"/>
          <w:spacing w:val="-5"/>
          <w:sz w:val="24"/>
          <w:szCs w:val="24"/>
          <w:lang w:eastAsia="ru-RU"/>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8"/>
        <w:gridCol w:w="3686"/>
        <w:gridCol w:w="2693"/>
        <w:gridCol w:w="1843"/>
      </w:tblGrid>
      <w:tr w:rsidR="00FC703A" w:rsidRPr="00FC703A" w14:paraId="640F0F82" w14:textId="77777777" w:rsidTr="00BE0614">
        <w:trPr>
          <w:trHeight w:val="1395"/>
        </w:trPr>
        <w:tc>
          <w:tcPr>
            <w:tcW w:w="704" w:type="dxa"/>
            <w:vAlign w:val="center"/>
          </w:tcPr>
          <w:p w14:paraId="496730E5" w14:textId="77777777" w:rsidR="00FC703A" w:rsidRPr="00FC703A" w:rsidRDefault="00FC703A" w:rsidP="00FC703A">
            <w:pPr>
              <w:spacing w:after="0" w:line="240" w:lineRule="auto"/>
              <w:jc w:val="center"/>
              <w:rPr>
                <w:rFonts w:ascii="Times New Roman" w:eastAsia="Calibri" w:hAnsi="Times New Roman" w:cs="Times New Roman"/>
                <w:b/>
                <w:bCs/>
                <w:sz w:val="24"/>
                <w:szCs w:val="24"/>
                <w:lang w:eastAsia="uk-UA"/>
              </w:rPr>
            </w:pPr>
            <w:r w:rsidRPr="00FC703A">
              <w:rPr>
                <w:rFonts w:ascii="Times New Roman" w:eastAsia="Calibri" w:hAnsi="Times New Roman" w:cs="Times New Roman"/>
                <w:b/>
                <w:bCs/>
                <w:sz w:val="24"/>
                <w:szCs w:val="24"/>
                <w:lang w:eastAsia="uk-UA"/>
              </w:rPr>
              <w:t>№</w:t>
            </w:r>
          </w:p>
        </w:tc>
        <w:tc>
          <w:tcPr>
            <w:tcW w:w="1848" w:type="dxa"/>
            <w:shd w:val="clear" w:color="auto" w:fill="auto"/>
            <w:vAlign w:val="center"/>
            <w:hideMark/>
          </w:tcPr>
          <w:p w14:paraId="16CB8FB8" w14:textId="77777777" w:rsidR="00FC703A" w:rsidRPr="00FC703A" w:rsidRDefault="00FC703A" w:rsidP="00FC703A">
            <w:pPr>
              <w:spacing w:after="0" w:line="240" w:lineRule="auto"/>
              <w:jc w:val="center"/>
              <w:rPr>
                <w:rFonts w:ascii="Times New Roman" w:eastAsia="Calibri" w:hAnsi="Times New Roman" w:cs="Times New Roman"/>
                <w:b/>
                <w:bCs/>
                <w:sz w:val="24"/>
                <w:szCs w:val="24"/>
                <w:lang w:eastAsia="uk-UA"/>
              </w:rPr>
            </w:pPr>
            <w:r w:rsidRPr="00FC703A">
              <w:rPr>
                <w:rFonts w:ascii="Times New Roman" w:eastAsia="Calibri" w:hAnsi="Times New Roman" w:cs="Times New Roman"/>
                <w:b/>
                <w:bCs/>
                <w:sz w:val="24"/>
                <w:szCs w:val="24"/>
                <w:lang w:eastAsia="uk-UA"/>
              </w:rPr>
              <w:t>Назва предмету закупівлі</w:t>
            </w:r>
          </w:p>
        </w:tc>
        <w:tc>
          <w:tcPr>
            <w:tcW w:w="3686" w:type="dxa"/>
            <w:shd w:val="clear" w:color="auto" w:fill="auto"/>
            <w:vAlign w:val="center"/>
            <w:hideMark/>
          </w:tcPr>
          <w:p w14:paraId="1A55471C" w14:textId="77777777" w:rsidR="00FC703A" w:rsidRPr="00FC703A" w:rsidRDefault="00FC703A" w:rsidP="00FC703A">
            <w:pPr>
              <w:spacing w:after="0" w:line="240" w:lineRule="auto"/>
              <w:jc w:val="center"/>
              <w:rPr>
                <w:rFonts w:ascii="Times New Roman" w:eastAsia="Calibri" w:hAnsi="Times New Roman" w:cs="Times New Roman"/>
                <w:b/>
                <w:bCs/>
                <w:sz w:val="24"/>
                <w:szCs w:val="24"/>
                <w:lang w:eastAsia="uk-UA"/>
              </w:rPr>
            </w:pPr>
            <w:r w:rsidRPr="00FC703A">
              <w:rPr>
                <w:rFonts w:ascii="Times New Roman" w:eastAsia="Calibri" w:hAnsi="Times New Roman" w:cs="Times New Roman"/>
                <w:b/>
                <w:bCs/>
                <w:sz w:val="24"/>
                <w:szCs w:val="24"/>
                <w:lang w:eastAsia="uk-UA"/>
              </w:rPr>
              <w:t>Опис предмета закупівлі (технічні, якісні характеристики)</w:t>
            </w:r>
          </w:p>
        </w:tc>
        <w:tc>
          <w:tcPr>
            <w:tcW w:w="2693" w:type="dxa"/>
            <w:shd w:val="clear" w:color="auto" w:fill="auto"/>
            <w:vAlign w:val="center"/>
            <w:hideMark/>
          </w:tcPr>
          <w:p w14:paraId="5495B8AA" w14:textId="77777777" w:rsidR="00FC703A" w:rsidRPr="00FC703A" w:rsidRDefault="00FC703A" w:rsidP="00FC703A">
            <w:pPr>
              <w:spacing w:after="0" w:line="240" w:lineRule="auto"/>
              <w:jc w:val="center"/>
              <w:rPr>
                <w:rFonts w:ascii="Times New Roman" w:eastAsia="Calibri" w:hAnsi="Times New Roman" w:cs="Times New Roman"/>
                <w:b/>
                <w:bCs/>
                <w:sz w:val="24"/>
                <w:szCs w:val="24"/>
                <w:lang w:eastAsia="uk-UA"/>
              </w:rPr>
            </w:pPr>
            <w:r w:rsidRPr="00FC703A">
              <w:rPr>
                <w:rFonts w:ascii="Times New Roman" w:eastAsia="Calibri" w:hAnsi="Times New Roman" w:cs="Times New Roman"/>
                <w:b/>
                <w:bCs/>
                <w:sz w:val="24"/>
                <w:szCs w:val="24"/>
                <w:lang w:eastAsia="uk-UA"/>
              </w:rPr>
              <w:t>Параметри</w:t>
            </w:r>
          </w:p>
        </w:tc>
        <w:tc>
          <w:tcPr>
            <w:tcW w:w="1843" w:type="dxa"/>
            <w:shd w:val="clear" w:color="auto" w:fill="auto"/>
            <w:vAlign w:val="center"/>
            <w:hideMark/>
          </w:tcPr>
          <w:p w14:paraId="0EDA3424" w14:textId="77777777" w:rsidR="00FC703A" w:rsidRPr="00FC703A" w:rsidRDefault="00FC703A" w:rsidP="00FC703A">
            <w:pPr>
              <w:spacing w:after="0" w:line="240" w:lineRule="auto"/>
              <w:jc w:val="center"/>
              <w:rPr>
                <w:rFonts w:ascii="Times New Roman" w:eastAsia="Calibri" w:hAnsi="Times New Roman" w:cs="Times New Roman"/>
                <w:b/>
                <w:bCs/>
                <w:sz w:val="24"/>
                <w:szCs w:val="24"/>
                <w:lang w:eastAsia="uk-UA"/>
              </w:rPr>
            </w:pPr>
            <w:r w:rsidRPr="00FC703A">
              <w:rPr>
                <w:rFonts w:ascii="Times New Roman" w:eastAsia="Calibri" w:hAnsi="Times New Roman" w:cs="Times New Roman"/>
                <w:b/>
                <w:bCs/>
                <w:sz w:val="24"/>
                <w:szCs w:val="24"/>
                <w:lang w:eastAsia="uk-UA"/>
              </w:rPr>
              <w:t>Відповідність: так/ні, значення для запропонованого товару, посилання сторінку технічної документації виробника</w:t>
            </w:r>
          </w:p>
        </w:tc>
      </w:tr>
      <w:tr w:rsidR="00FC703A" w:rsidRPr="00FC703A" w14:paraId="1FC4F931" w14:textId="77777777" w:rsidTr="00BE0614">
        <w:trPr>
          <w:trHeight w:val="600"/>
        </w:trPr>
        <w:tc>
          <w:tcPr>
            <w:tcW w:w="704" w:type="dxa"/>
            <w:vMerge w:val="restart"/>
          </w:tcPr>
          <w:p w14:paraId="30D2E48A" w14:textId="77777777" w:rsidR="00FC703A" w:rsidRPr="00FC703A" w:rsidRDefault="00FC703A" w:rsidP="00FC703A">
            <w:pPr>
              <w:spacing w:after="0" w:line="240" w:lineRule="auto"/>
              <w:jc w:val="center"/>
              <w:rPr>
                <w:rFonts w:ascii="Times New Roman" w:eastAsia="Times New Roman" w:hAnsi="Times New Roman" w:cs="Times New Roman"/>
                <w:color w:val="000000"/>
                <w:sz w:val="24"/>
                <w:szCs w:val="24"/>
                <w:lang w:eastAsia="uk-UA"/>
              </w:rPr>
            </w:pPr>
            <w:r w:rsidRPr="00FC703A">
              <w:rPr>
                <w:rFonts w:ascii="Times New Roman" w:eastAsia="Times New Roman" w:hAnsi="Times New Roman" w:cs="Times New Roman"/>
                <w:color w:val="000000"/>
                <w:sz w:val="24"/>
                <w:szCs w:val="24"/>
                <w:lang w:eastAsia="uk-UA"/>
              </w:rPr>
              <w:t>1</w:t>
            </w:r>
          </w:p>
        </w:tc>
        <w:tc>
          <w:tcPr>
            <w:tcW w:w="1848" w:type="dxa"/>
            <w:vMerge w:val="restart"/>
            <w:shd w:val="clear" w:color="auto" w:fill="auto"/>
          </w:tcPr>
          <w:p w14:paraId="259654B5" w14:textId="77777777" w:rsidR="00FC703A" w:rsidRPr="00FC703A" w:rsidRDefault="00FC703A" w:rsidP="00FC703A">
            <w:pPr>
              <w:spacing w:after="0" w:line="240" w:lineRule="auto"/>
              <w:jc w:val="center"/>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Лабораторний холодильник</w:t>
            </w:r>
          </w:p>
        </w:tc>
        <w:tc>
          <w:tcPr>
            <w:tcW w:w="3686" w:type="dxa"/>
            <w:shd w:val="clear" w:color="auto" w:fill="auto"/>
          </w:tcPr>
          <w:p w14:paraId="133C5DAD"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Призначення</w:t>
            </w:r>
          </w:p>
        </w:tc>
        <w:tc>
          <w:tcPr>
            <w:tcW w:w="2693" w:type="dxa"/>
            <w:shd w:val="clear" w:color="auto" w:fill="auto"/>
          </w:tcPr>
          <w:p w14:paraId="0DE278FD"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Times New Roman" w:hAnsi="Times New Roman" w:cs="Times New Roman"/>
                <w:color w:val="000000"/>
                <w:sz w:val="24"/>
                <w:szCs w:val="24"/>
                <w:lang w:eastAsia="uk-UA"/>
              </w:rPr>
              <w:t xml:space="preserve">Для зберігання </w:t>
            </w:r>
            <w:proofErr w:type="spellStart"/>
            <w:r w:rsidRPr="00FC703A">
              <w:rPr>
                <w:rFonts w:ascii="Times New Roman" w:eastAsia="Times New Roman" w:hAnsi="Times New Roman" w:cs="Times New Roman"/>
                <w:color w:val="000000"/>
                <w:sz w:val="24"/>
                <w:szCs w:val="24"/>
                <w:lang w:eastAsia="uk-UA"/>
              </w:rPr>
              <w:t>Референс</w:t>
            </w:r>
            <w:proofErr w:type="spellEnd"/>
            <w:r w:rsidRPr="00FC703A">
              <w:rPr>
                <w:rFonts w:ascii="Times New Roman" w:eastAsia="Times New Roman" w:hAnsi="Times New Roman" w:cs="Times New Roman"/>
                <w:color w:val="000000"/>
                <w:sz w:val="24"/>
                <w:szCs w:val="24"/>
                <w:lang w:eastAsia="uk-UA"/>
              </w:rPr>
              <w:t xml:space="preserve"> штамів, поживних середовищ, </w:t>
            </w:r>
            <w:proofErr w:type="spellStart"/>
            <w:r w:rsidRPr="00FC703A">
              <w:rPr>
                <w:rFonts w:ascii="Times New Roman" w:eastAsia="Times New Roman" w:hAnsi="Times New Roman" w:cs="Times New Roman"/>
                <w:color w:val="000000"/>
                <w:sz w:val="24"/>
                <w:szCs w:val="24"/>
                <w:lang w:eastAsia="uk-UA"/>
              </w:rPr>
              <w:t>реагентики</w:t>
            </w:r>
            <w:proofErr w:type="spellEnd"/>
            <w:r w:rsidRPr="00FC703A">
              <w:rPr>
                <w:rFonts w:ascii="Times New Roman" w:eastAsia="Times New Roman" w:hAnsi="Times New Roman" w:cs="Times New Roman"/>
                <w:color w:val="000000"/>
                <w:sz w:val="24"/>
                <w:szCs w:val="24"/>
                <w:lang w:eastAsia="uk-UA"/>
              </w:rPr>
              <w:t xml:space="preserve"> та витратних матеріалів</w:t>
            </w:r>
          </w:p>
        </w:tc>
        <w:tc>
          <w:tcPr>
            <w:tcW w:w="1843" w:type="dxa"/>
            <w:shd w:val="clear" w:color="auto" w:fill="auto"/>
            <w:noWrap/>
            <w:vAlign w:val="bottom"/>
          </w:tcPr>
          <w:p w14:paraId="44482BCC"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2A77F991" w14:textId="77777777" w:rsidTr="00BE0614">
        <w:trPr>
          <w:trHeight w:val="600"/>
        </w:trPr>
        <w:tc>
          <w:tcPr>
            <w:tcW w:w="704" w:type="dxa"/>
            <w:vMerge/>
          </w:tcPr>
          <w:p w14:paraId="62989C99" w14:textId="77777777" w:rsidR="00FC703A" w:rsidRPr="00FC703A" w:rsidRDefault="00FC703A" w:rsidP="00FC703A">
            <w:pPr>
              <w:spacing w:after="0" w:line="240" w:lineRule="auto"/>
              <w:jc w:val="center"/>
              <w:rPr>
                <w:rFonts w:ascii="Times New Roman" w:eastAsia="Times New Roman" w:hAnsi="Times New Roman" w:cs="Times New Roman"/>
                <w:color w:val="000000"/>
                <w:sz w:val="24"/>
                <w:szCs w:val="24"/>
                <w:lang w:eastAsia="uk-UA"/>
              </w:rPr>
            </w:pPr>
          </w:p>
        </w:tc>
        <w:tc>
          <w:tcPr>
            <w:tcW w:w="1848" w:type="dxa"/>
            <w:vMerge/>
            <w:shd w:val="clear" w:color="auto" w:fill="auto"/>
            <w:hideMark/>
          </w:tcPr>
          <w:p w14:paraId="13BC8495" w14:textId="77777777" w:rsidR="00FC703A" w:rsidRPr="00FC703A" w:rsidRDefault="00FC703A" w:rsidP="00FC703A">
            <w:pPr>
              <w:spacing w:after="0" w:line="240" w:lineRule="auto"/>
              <w:jc w:val="center"/>
              <w:rPr>
                <w:rFonts w:ascii="Times New Roman" w:eastAsia="Times New Roman" w:hAnsi="Times New Roman" w:cs="Times New Roman"/>
                <w:color w:val="000000"/>
                <w:sz w:val="24"/>
                <w:szCs w:val="24"/>
                <w:lang w:eastAsia="uk-UA"/>
              </w:rPr>
            </w:pPr>
          </w:p>
        </w:tc>
        <w:tc>
          <w:tcPr>
            <w:tcW w:w="3686" w:type="dxa"/>
            <w:shd w:val="clear" w:color="auto" w:fill="auto"/>
            <w:hideMark/>
          </w:tcPr>
          <w:p w14:paraId="42370A4A"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r w:rsidRPr="00FC703A">
              <w:rPr>
                <w:rFonts w:ascii="Times New Roman" w:eastAsia="Calibri" w:hAnsi="Times New Roman" w:cs="Times New Roman"/>
                <w:sz w:val="24"/>
                <w:szCs w:val="24"/>
                <w:lang w:eastAsia="uk-UA"/>
              </w:rPr>
              <w:t>Діапазон температур</w:t>
            </w:r>
          </w:p>
        </w:tc>
        <w:tc>
          <w:tcPr>
            <w:tcW w:w="2693" w:type="dxa"/>
            <w:shd w:val="clear" w:color="auto" w:fill="auto"/>
            <w:hideMark/>
          </w:tcPr>
          <w:p w14:paraId="5492A1A2"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r w:rsidRPr="00FC703A">
              <w:rPr>
                <w:rFonts w:ascii="Times New Roman" w:eastAsia="Times New Roman" w:hAnsi="Times New Roman" w:cs="Times New Roman"/>
                <w:color w:val="000000"/>
                <w:sz w:val="24"/>
                <w:szCs w:val="24"/>
                <w:lang w:eastAsia="uk-UA"/>
              </w:rPr>
              <w:t>Діапазон</w:t>
            </w:r>
          </w:p>
          <w:p w14:paraId="184F9B25"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r w:rsidRPr="00FC703A">
              <w:rPr>
                <w:rFonts w:ascii="Times New Roman" w:eastAsia="Times New Roman" w:hAnsi="Times New Roman" w:cs="Times New Roman"/>
                <w:color w:val="000000"/>
                <w:sz w:val="24"/>
                <w:szCs w:val="24"/>
                <w:lang w:eastAsia="uk-UA"/>
              </w:rPr>
              <w:t>+2°С до+10°С</w:t>
            </w:r>
          </w:p>
        </w:tc>
        <w:tc>
          <w:tcPr>
            <w:tcW w:w="1843" w:type="dxa"/>
            <w:shd w:val="clear" w:color="auto" w:fill="auto"/>
            <w:noWrap/>
            <w:vAlign w:val="bottom"/>
          </w:tcPr>
          <w:p w14:paraId="40FFA55F"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6A5CC39D" w14:textId="77777777" w:rsidTr="00BE0614">
        <w:trPr>
          <w:trHeight w:val="600"/>
        </w:trPr>
        <w:tc>
          <w:tcPr>
            <w:tcW w:w="704" w:type="dxa"/>
            <w:vMerge/>
          </w:tcPr>
          <w:p w14:paraId="57ADF129"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hideMark/>
          </w:tcPr>
          <w:p w14:paraId="4709A8A8"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hideMark/>
          </w:tcPr>
          <w:p w14:paraId="58980B0C"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r w:rsidRPr="00FC703A">
              <w:rPr>
                <w:rFonts w:ascii="Times New Roman" w:eastAsia="Calibri" w:hAnsi="Times New Roman" w:cs="Times New Roman"/>
                <w:kern w:val="2"/>
                <w:sz w:val="24"/>
                <w:szCs w:val="24"/>
                <w14:ligatures w14:val="standardContextual"/>
              </w:rPr>
              <w:t>Цифрова настройка температури і відображення її з точністю до  0,1</w:t>
            </w:r>
            <w:r w:rsidRPr="00FC703A">
              <w:rPr>
                <w:rFonts w:ascii="Times New Roman" w:eastAsia="Times New Roman" w:hAnsi="Times New Roman" w:cs="Times New Roman"/>
                <w:color w:val="333333"/>
                <w:sz w:val="24"/>
                <w:szCs w:val="24"/>
                <w:lang w:eastAsia="uk-UA"/>
              </w:rPr>
              <w:t>°C</w:t>
            </w:r>
          </w:p>
        </w:tc>
        <w:tc>
          <w:tcPr>
            <w:tcW w:w="2693" w:type="dxa"/>
            <w:shd w:val="clear" w:color="auto" w:fill="auto"/>
            <w:hideMark/>
          </w:tcPr>
          <w:p w14:paraId="5BECB947"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r w:rsidRPr="00FC703A">
              <w:rPr>
                <w:rFonts w:ascii="Times New Roman" w:eastAsia="Times New Roman" w:hAnsi="Times New Roman" w:cs="Times New Roman"/>
                <w:color w:val="000000"/>
                <w:sz w:val="24"/>
                <w:szCs w:val="24"/>
                <w:lang w:eastAsia="uk-UA"/>
              </w:rPr>
              <w:t>Наявність</w:t>
            </w:r>
          </w:p>
        </w:tc>
        <w:tc>
          <w:tcPr>
            <w:tcW w:w="1843" w:type="dxa"/>
            <w:shd w:val="clear" w:color="auto" w:fill="auto"/>
            <w:noWrap/>
            <w:vAlign w:val="bottom"/>
          </w:tcPr>
          <w:p w14:paraId="238CC48B"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063D4352" w14:textId="77777777" w:rsidTr="00BE0614">
        <w:trPr>
          <w:trHeight w:val="600"/>
        </w:trPr>
        <w:tc>
          <w:tcPr>
            <w:tcW w:w="704" w:type="dxa"/>
            <w:vMerge/>
          </w:tcPr>
          <w:p w14:paraId="03C943F1"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hideMark/>
          </w:tcPr>
          <w:p w14:paraId="5B402939"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477A6425" w14:textId="77777777" w:rsidR="00FC703A" w:rsidRPr="00FC703A" w:rsidRDefault="00FC703A" w:rsidP="00FC703A">
            <w:pPr>
              <w:rPr>
                <w:rFonts w:ascii="Times New Roman" w:eastAsia="Times New Roman" w:hAnsi="Times New Roman" w:cs="Times New Roman"/>
                <w:sz w:val="24"/>
                <w:szCs w:val="24"/>
                <w:lang w:eastAsia="uk-UA"/>
              </w:rPr>
            </w:pPr>
            <w:r w:rsidRPr="00FC703A">
              <w:rPr>
                <w:rFonts w:ascii="Times New Roman" w:eastAsia="Calibri" w:hAnsi="Times New Roman" w:cs="Times New Roman"/>
                <w:kern w:val="2"/>
                <w:sz w:val="24"/>
                <w:szCs w:val="24"/>
                <w14:ligatures w14:val="standardContextual"/>
              </w:rPr>
              <w:t>Візуальна і акустична сигналізації (з автоматичним перезапуском) для: високої та низької температури, відкритих дверей</w:t>
            </w:r>
          </w:p>
        </w:tc>
        <w:tc>
          <w:tcPr>
            <w:tcW w:w="2693" w:type="dxa"/>
            <w:shd w:val="clear" w:color="auto" w:fill="auto"/>
          </w:tcPr>
          <w:p w14:paraId="3D60C39F"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color w:val="000000"/>
                <w:sz w:val="24"/>
                <w:szCs w:val="24"/>
                <w:lang w:eastAsia="uk-UA"/>
              </w:rPr>
              <w:t>Наявність</w:t>
            </w:r>
          </w:p>
        </w:tc>
        <w:tc>
          <w:tcPr>
            <w:tcW w:w="1843" w:type="dxa"/>
            <w:shd w:val="clear" w:color="auto" w:fill="auto"/>
            <w:noWrap/>
            <w:vAlign w:val="bottom"/>
          </w:tcPr>
          <w:p w14:paraId="443D7EFB"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6B9C3B02" w14:textId="77777777" w:rsidTr="00BE0614">
        <w:trPr>
          <w:trHeight w:val="600"/>
        </w:trPr>
        <w:tc>
          <w:tcPr>
            <w:tcW w:w="704" w:type="dxa"/>
            <w:vMerge/>
          </w:tcPr>
          <w:p w14:paraId="774C55FC"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hideMark/>
          </w:tcPr>
          <w:p w14:paraId="468BA367"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76086DD2"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kern w:val="2"/>
                <w:sz w:val="24"/>
                <w:szCs w:val="24"/>
                <w14:ligatures w14:val="standardContextual"/>
              </w:rPr>
              <w:t>Взаємозамінність і комбінація полиць і ящиків</w:t>
            </w:r>
          </w:p>
        </w:tc>
        <w:tc>
          <w:tcPr>
            <w:tcW w:w="2693" w:type="dxa"/>
            <w:shd w:val="clear" w:color="auto" w:fill="auto"/>
          </w:tcPr>
          <w:p w14:paraId="3C6A1577"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Наявність</w:t>
            </w:r>
          </w:p>
        </w:tc>
        <w:tc>
          <w:tcPr>
            <w:tcW w:w="1843" w:type="dxa"/>
            <w:shd w:val="clear" w:color="auto" w:fill="auto"/>
            <w:noWrap/>
            <w:vAlign w:val="bottom"/>
          </w:tcPr>
          <w:p w14:paraId="4CC63997"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542C7F52" w14:textId="77777777" w:rsidTr="00BE0614">
        <w:trPr>
          <w:trHeight w:val="600"/>
        </w:trPr>
        <w:tc>
          <w:tcPr>
            <w:tcW w:w="704" w:type="dxa"/>
            <w:vMerge/>
          </w:tcPr>
          <w:p w14:paraId="63909DCE"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hideMark/>
          </w:tcPr>
          <w:p w14:paraId="3E02DF32"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0F396892"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sz w:val="24"/>
                <w:szCs w:val="24"/>
                <w:lang w:eastAsia="uk-UA"/>
              </w:rPr>
              <w:t>Тип завантаження</w:t>
            </w:r>
          </w:p>
        </w:tc>
        <w:tc>
          <w:tcPr>
            <w:tcW w:w="2693" w:type="dxa"/>
            <w:shd w:val="clear" w:color="auto" w:fill="auto"/>
          </w:tcPr>
          <w:p w14:paraId="286D4FA1"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Вертикальний</w:t>
            </w:r>
          </w:p>
        </w:tc>
        <w:tc>
          <w:tcPr>
            <w:tcW w:w="1843" w:type="dxa"/>
            <w:shd w:val="clear" w:color="auto" w:fill="auto"/>
            <w:noWrap/>
            <w:vAlign w:val="bottom"/>
          </w:tcPr>
          <w:p w14:paraId="04949BDF"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685AEE36" w14:textId="77777777" w:rsidTr="00BE0614">
        <w:trPr>
          <w:trHeight w:val="600"/>
        </w:trPr>
        <w:tc>
          <w:tcPr>
            <w:tcW w:w="704" w:type="dxa"/>
            <w:vMerge/>
          </w:tcPr>
          <w:p w14:paraId="4A1D474D"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hideMark/>
          </w:tcPr>
          <w:p w14:paraId="60453EFF"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5B8E974C"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sz w:val="24"/>
                <w:szCs w:val="24"/>
                <w:lang w:eastAsia="uk-UA"/>
              </w:rPr>
              <w:t>Ролики</w:t>
            </w:r>
          </w:p>
        </w:tc>
        <w:tc>
          <w:tcPr>
            <w:tcW w:w="2693" w:type="dxa"/>
            <w:shd w:val="clear" w:color="auto" w:fill="auto"/>
          </w:tcPr>
          <w:p w14:paraId="084F3693"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4 бажано з фіксацією та регульовані по висоті для вирівнювання</w:t>
            </w:r>
          </w:p>
        </w:tc>
        <w:tc>
          <w:tcPr>
            <w:tcW w:w="1843" w:type="dxa"/>
            <w:shd w:val="clear" w:color="auto" w:fill="auto"/>
            <w:noWrap/>
            <w:vAlign w:val="bottom"/>
          </w:tcPr>
          <w:p w14:paraId="61ED5175"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1346077B" w14:textId="77777777" w:rsidTr="00BE0614">
        <w:trPr>
          <w:trHeight w:val="600"/>
        </w:trPr>
        <w:tc>
          <w:tcPr>
            <w:tcW w:w="704" w:type="dxa"/>
            <w:vMerge/>
          </w:tcPr>
          <w:p w14:paraId="03717F5D"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342FBBEC"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26491BDC"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Внутрішня дистрибуція повітря</w:t>
            </w:r>
          </w:p>
        </w:tc>
        <w:tc>
          <w:tcPr>
            <w:tcW w:w="2693" w:type="dxa"/>
            <w:shd w:val="clear" w:color="auto" w:fill="auto"/>
          </w:tcPr>
          <w:p w14:paraId="5DBE9991"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так</w:t>
            </w:r>
          </w:p>
        </w:tc>
        <w:tc>
          <w:tcPr>
            <w:tcW w:w="1843" w:type="dxa"/>
            <w:shd w:val="clear" w:color="auto" w:fill="auto"/>
            <w:noWrap/>
            <w:vAlign w:val="bottom"/>
          </w:tcPr>
          <w:p w14:paraId="741636ED"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0025FBB6" w14:textId="77777777" w:rsidTr="00BE0614">
        <w:trPr>
          <w:trHeight w:val="600"/>
        </w:trPr>
        <w:tc>
          <w:tcPr>
            <w:tcW w:w="704" w:type="dxa"/>
            <w:vMerge/>
          </w:tcPr>
          <w:p w14:paraId="0099A406"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hideMark/>
          </w:tcPr>
          <w:p w14:paraId="21361F59"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345D5068"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sz w:val="24"/>
                <w:szCs w:val="24"/>
                <w:lang w:eastAsia="uk-UA"/>
              </w:rPr>
              <w:t>Кількість камер</w:t>
            </w:r>
          </w:p>
        </w:tc>
        <w:tc>
          <w:tcPr>
            <w:tcW w:w="2693" w:type="dxa"/>
            <w:shd w:val="clear" w:color="auto" w:fill="auto"/>
          </w:tcPr>
          <w:p w14:paraId="7AE27829"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2</w:t>
            </w:r>
          </w:p>
        </w:tc>
        <w:tc>
          <w:tcPr>
            <w:tcW w:w="1843" w:type="dxa"/>
            <w:shd w:val="clear" w:color="auto" w:fill="auto"/>
            <w:noWrap/>
            <w:vAlign w:val="bottom"/>
          </w:tcPr>
          <w:p w14:paraId="5D28C54D"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2B3225DA" w14:textId="77777777" w:rsidTr="00BE0614">
        <w:trPr>
          <w:trHeight w:val="600"/>
        </w:trPr>
        <w:tc>
          <w:tcPr>
            <w:tcW w:w="704" w:type="dxa"/>
            <w:vMerge/>
          </w:tcPr>
          <w:p w14:paraId="4C361556"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51DD6221"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350A64B4"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Кількість компресорів</w:t>
            </w:r>
          </w:p>
        </w:tc>
        <w:tc>
          <w:tcPr>
            <w:tcW w:w="2693" w:type="dxa"/>
            <w:shd w:val="clear" w:color="auto" w:fill="auto"/>
          </w:tcPr>
          <w:p w14:paraId="6AC629A0"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2</w:t>
            </w:r>
          </w:p>
        </w:tc>
        <w:tc>
          <w:tcPr>
            <w:tcW w:w="1843" w:type="dxa"/>
            <w:shd w:val="clear" w:color="auto" w:fill="auto"/>
            <w:noWrap/>
            <w:vAlign w:val="bottom"/>
          </w:tcPr>
          <w:p w14:paraId="4F37CFF7"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36D5B74E" w14:textId="77777777" w:rsidTr="00BE0614">
        <w:trPr>
          <w:trHeight w:val="600"/>
        </w:trPr>
        <w:tc>
          <w:tcPr>
            <w:tcW w:w="704" w:type="dxa"/>
            <w:vMerge/>
          </w:tcPr>
          <w:p w14:paraId="3DE2DDFC"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436AD275"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74189809"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 xml:space="preserve">Внутрішній обсяг камери, л </w:t>
            </w:r>
          </w:p>
        </w:tc>
        <w:tc>
          <w:tcPr>
            <w:tcW w:w="2693" w:type="dxa"/>
            <w:shd w:val="clear" w:color="auto" w:fill="auto"/>
          </w:tcPr>
          <w:p w14:paraId="6E8D80AF"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 xml:space="preserve">1камера -300; </w:t>
            </w:r>
          </w:p>
          <w:p w14:paraId="458EBDAC"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sz w:val="24"/>
                <w:szCs w:val="24"/>
                <w:lang w:eastAsia="uk-UA"/>
              </w:rPr>
              <w:t>2 камера -300</w:t>
            </w:r>
          </w:p>
        </w:tc>
        <w:tc>
          <w:tcPr>
            <w:tcW w:w="1843" w:type="dxa"/>
            <w:shd w:val="clear" w:color="auto" w:fill="auto"/>
            <w:noWrap/>
            <w:vAlign w:val="bottom"/>
          </w:tcPr>
          <w:p w14:paraId="100F5251"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74F146E0" w14:textId="77777777" w:rsidTr="00BE0614">
        <w:trPr>
          <w:trHeight w:val="600"/>
        </w:trPr>
        <w:tc>
          <w:tcPr>
            <w:tcW w:w="704" w:type="dxa"/>
            <w:vMerge/>
          </w:tcPr>
          <w:p w14:paraId="3FE608EC"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hideMark/>
          </w:tcPr>
          <w:p w14:paraId="76F11A8D"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1A9484BE"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sz w:val="24"/>
                <w:szCs w:val="24"/>
                <w:lang w:eastAsia="uk-UA"/>
              </w:rPr>
              <w:t>Кількість дверей</w:t>
            </w:r>
            <w:r w:rsidRPr="00FC703A">
              <w:rPr>
                <w:rFonts w:ascii="Times New Roman" w:eastAsia="Times New Roman" w:hAnsi="Times New Roman" w:cs="Times New Roman"/>
                <w:sz w:val="24"/>
                <w:szCs w:val="24"/>
                <w:lang w:eastAsia="uk-UA"/>
              </w:rPr>
              <w:t xml:space="preserve"> </w:t>
            </w:r>
          </w:p>
        </w:tc>
        <w:tc>
          <w:tcPr>
            <w:tcW w:w="2693" w:type="dxa"/>
            <w:shd w:val="clear" w:color="auto" w:fill="auto"/>
          </w:tcPr>
          <w:p w14:paraId="4EB527B1"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2</w:t>
            </w:r>
          </w:p>
        </w:tc>
        <w:tc>
          <w:tcPr>
            <w:tcW w:w="1843" w:type="dxa"/>
            <w:shd w:val="clear" w:color="auto" w:fill="auto"/>
            <w:noWrap/>
            <w:vAlign w:val="bottom"/>
          </w:tcPr>
          <w:p w14:paraId="16C093C2"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30B94163" w14:textId="77777777" w:rsidTr="00BE0614">
        <w:trPr>
          <w:trHeight w:val="600"/>
        </w:trPr>
        <w:tc>
          <w:tcPr>
            <w:tcW w:w="704" w:type="dxa"/>
            <w:vMerge/>
          </w:tcPr>
          <w:p w14:paraId="6738F190"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0E981AA0"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7C422285"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 xml:space="preserve">Двері </w:t>
            </w:r>
          </w:p>
        </w:tc>
        <w:tc>
          <w:tcPr>
            <w:tcW w:w="2693" w:type="dxa"/>
            <w:shd w:val="clear" w:color="auto" w:fill="auto"/>
          </w:tcPr>
          <w:p w14:paraId="10334394"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sz w:val="24"/>
                <w:szCs w:val="24"/>
                <w:lang w:eastAsia="uk-UA"/>
              </w:rPr>
              <w:t>не прозорі, з універсальним кріпленням</w:t>
            </w:r>
          </w:p>
        </w:tc>
        <w:tc>
          <w:tcPr>
            <w:tcW w:w="1843" w:type="dxa"/>
            <w:shd w:val="clear" w:color="auto" w:fill="auto"/>
            <w:noWrap/>
            <w:vAlign w:val="bottom"/>
          </w:tcPr>
          <w:p w14:paraId="19B4309A"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37D50656" w14:textId="77777777" w:rsidTr="00BE0614">
        <w:trPr>
          <w:trHeight w:val="600"/>
        </w:trPr>
        <w:tc>
          <w:tcPr>
            <w:tcW w:w="704" w:type="dxa"/>
            <w:vMerge/>
          </w:tcPr>
          <w:p w14:paraId="4E0E4AB5"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1554D022"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71C15BAD"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Замок безпеки з ключами</w:t>
            </w:r>
          </w:p>
        </w:tc>
        <w:tc>
          <w:tcPr>
            <w:tcW w:w="2693" w:type="dxa"/>
            <w:shd w:val="clear" w:color="auto" w:fill="auto"/>
          </w:tcPr>
          <w:p w14:paraId="21E6E5F3"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Наявність</w:t>
            </w:r>
          </w:p>
        </w:tc>
        <w:tc>
          <w:tcPr>
            <w:tcW w:w="1843" w:type="dxa"/>
            <w:shd w:val="clear" w:color="auto" w:fill="auto"/>
            <w:noWrap/>
            <w:vAlign w:val="bottom"/>
          </w:tcPr>
          <w:p w14:paraId="3210568C"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03E36EAE" w14:textId="77777777" w:rsidTr="00BE0614">
        <w:trPr>
          <w:trHeight w:val="600"/>
        </w:trPr>
        <w:tc>
          <w:tcPr>
            <w:tcW w:w="704" w:type="dxa"/>
            <w:vMerge/>
          </w:tcPr>
          <w:p w14:paraId="0260E40B"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5A192275"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114BBFA5"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Термостат безпеки</w:t>
            </w:r>
          </w:p>
        </w:tc>
        <w:tc>
          <w:tcPr>
            <w:tcW w:w="2693" w:type="dxa"/>
            <w:shd w:val="clear" w:color="auto" w:fill="auto"/>
          </w:tcPr>
          <w:p w14:paraId="2203DEF5"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Наявність</w:t>
            </w:r>
          </w:p>
        </w:tc>
        <w:tc>
          <w:tcPr>
            <w:tcW w:w="1843" w:type="dxa"/>
            <w:shd w:val="clear" w:color="auto" w:fill="auto"/>
            <w:noWrap/>
            <w:vAlign w:val="bottom"/>
          </w:tcPr>
          <w:p w14:paraId="098D1175"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6AE4447E" w14:textId="77777777" w:rsidTr="00BE0614">
        <w:trPr>
          <w:trHeight w:val="600"/>
        </w:trPr>
        <w:tc>
          <w:tcPr>
            <w:tcW w:w="704" w:type="dxa"/>
            <w:vMerge/>
          </w:tcPr>
          <w:p w14:paraId="4719AD07"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3F0FB8A4"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592B2FE9"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 xml:space="preserve">Рівень шуму, </w:t>
            </w:r>
            <w:proofErr w:type="spellStart"/>
            <w:r w:rsidRPr="00FC703A">
              <w:rPr>
                <w:rFonts w:ascii="Times New Roman" w:eastAsia="Calibri" w:hAnsi="Times New Roman" w:cs="Times New Roman"/>
                <w:sz w:val="24"/>
                <w:szCs w:val="24"/>
                <w:lang w:eastAsia="uk-UA"/>
              </w:rPr>
              <w:t>дБ</w:t>
            </w:r>
            <w:proofErr w:type="spellEnd"/>
          </w:p>
        </w:tc>
        <w:tc>
          <w:tcPr>
            <w:tcW w:w="2693" w:type="dxa"/>
            <w:shd w:val="clear" w:color="auto" w:fill="auto"/>
          </w:tcPr>
          <w:p w14:paraId="68D9F0A8"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≤50</w:t>
            </w:r>
          </w:p>
        </w:tc>
        <w:tc>
          <w:tcPr>
            <w:tcW w:w="1843" w:type="dxa"/>
            <w:shd w:val="clear" w:color="auto" w:fill="auto"/>
            <w:noWrap/>
            <w:vAlign w:val="bottom"/>
          </w:tcPr>
          <w:p w14:paraId="0BF25645"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14E5857B" w14:textId="77777777" w:rsidTr="00BE0614">
        <w:trPr>
          <w:trHeight w:val="600"/>
        </w:trPr>
        <w:tc>
          <w:tcPr>
            <w:tcW w:w="704" w:type="dxa"/>
            <w:vMerge/>
          </w:tcPr>
          <w:p w14:paraId="52249527"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607ACAEA"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shd w:val="clear" w:color="auto" w:fill="auto"/>
          </w:tcPr>
          <w:p w14:paraId="61C7535D"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 xml:space="preserve">Живлення, В, </w:t>
            </w:r>
            <w:proofErr w:type="spellStart"/>
            <w:r w:rsidRPr="00FC703A">
              <w:rPr>
                <w:rFonts w:ascii="Times New Roman" w:eastAsia="Calibri" w:hAnsi="Times New Roman" w:cs="Times New Roman"/>
                <w:sz w:val="24"/>
                <w:szCs w:val="24"/>
                <w:lang w:eastAsia="uk-UA"/>
              </w:rPr>
              <w:t>Гц</w:t>
            </w:r>
            <w:proofErr w:type="spellEnd"/>
          </w:p>
        </w:tc>
        <w:tc>
          <w:tcPr>
            <w:tcW w:w="2693" w:type="dxa"/>
            <w:shd w:val="clear" w:color="auto" w:fill="auto"/>
          </w:tcPr>
          <w:p w14:paraId="36D60741"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Times New Roman" w:hAnsi="Times New Roman" w:cs="Times New Roman"/>
                <w:sz w:val="24"/>
                <w:szCs w:val="24"/>
                <w:lang w:eastAsia="uk-UA"/>
              </w:rPr>
              <w:t>220/230, 50</w:t>
            </w:r>
          </w:p>
        </w:tc>
        <w:tc>
          <w:tcPr>
            <w:tcW w:w="1843" w:type="dxa"/>
            <w:shd w:val="clear" w:color="auto" w:fill="auto"/>
            <w:noWrap/>
            <w:vAlign w:val="bottom"/>
          </w:tcPr>
          <w:p w14:paraId="4BE114BD"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r w:rsidR="00FC703A" w:rsidRPr="00FC703A" w14:paraId="32D52FFF" w14:textId="77777777" w:rsidTr="00BE0614">
        <w:trPr>
          <w:trHeight w:val="600"/>
        </w:trPr>
        <w:tc>
          <w:tcPr>
            <w:tcW w:w="704" w:type="dxa"/>
            <w:vMerge/>
          </w:tcPr>
          <w:p w14:paraId="443E8BF6"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1848" w:type="dxa"/>
            <w:vMerge/>
            <w:vAlign w:val="center"/>
          </w:tcPr>
          <w:p w14:paraId="2E8C32C3"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tcPr>
          <w:p w14:paraId="538426E0" w14:textId="77777777" w:rsidR="00FC703A" w:rsidRPr="00FC703A" w:rsidRDefault="00FC703A" w:rsidP="00FC703A">
            <w:pPr>
              <w:spacing w:after="0" w:line="240" w:lineRule="auto"/>
              <w:rPr>
                <w:rFonts w:ascii="Times New Roman" w:eastAsia="Calibri" w:hAnsi="Times New Roman" w:cs="Times New Roman"/>
                <w:sz w:val="24"/>
                <w:szCs w:val="24"/>
                <w:lang w:eastAsia="uk-UA"/>
              </w:rPr>
            </w:pPr>
            <w:r w:rsidRPr="00FC703A">
              <w:rPr>
                <w:rFonts w:ascii="Times New Roman" w:eastAsia="Calibri" w:hAnsi="Times New Roman" w:cs="Times New Roman"/>
                <w:sz w:val="24"/>
                <w:szCs w:val="24"/>
                <w:lang w:eastAsia="uk-UA"/>
              </w:rPr>
              <w:t xml:space="preserve">Внутрішні розміри (Ш*Г*В см) </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tcPr>
          <w:p w14:paraId="0FD43685" w14:textId="77777777" w:rsidR="00FC703A" w:rsidRPr="00FC703A" w:rsidRDefault="00FC703A" w:rsidP="00FC703A">
            <w:pPr>
              <w:spacing w:after="0" w:line="240" w:lineRule="auto"/>
              <w:rPr>
                <w:rFonts w:ascii="Times New Roman" w:eastAsia="Times New Roman" w:hAnsi="Times New Roman" w:cs="Times New Roman"/>
                <w:sz w:val="24"/>
                <w:szCs w:val="24"/>
                <w:lang w:eastAsia="uk-UA"/>
              </w:rPr>
            </w:pPr>
            <w:r w:rsidRPr="00FC703A">
              <w:rPr>
                <w:rFonts w:ascii="Times New Roman" w:eastAsia="Calibri" w:hAnsi="Times New Roman" w:cs="Times New Roman"/>
                <w:sz w:val="24"/>
                <w:szCs w:val="24"/>
                <w:lang w:eastAsia="uk-UA"/>
              </w:rPr>
              <w:t>70*80*210 (± 5 см)</w:t>
            </w:r>
          </w:p>
        </w:tc>
        <w:tc>
          <w:tcPr>
            <w:tcW w:w="1843" w:type="dxa"/>
            <w:shd w:val="clear" w:color="auto" w:fill="auto"/>
            <w:noWrap/>
            <w:vAlign w:val="bottom"/>
          </w:tcPr>
          <w:p w14:paraId="5B3C494F" w14:textId="77777777" w:rsidR="00FC703A" w:rsidRPr="00FC703A" w:rsidRDefault="00FC703A" w:rsidP="00FC703A">
            <w:pPr>
              <w:spacing w:after="0" w:line="240" w:lineRule="auto"/>
              <w:rPr>
                <w:rFonts w:ascii="Times New Roman" w:eastAsia="Times New Roman" w:hAnsi="Times New Roman" w:cs="Times New Roman"/>
                <w:color w:val="000000"/>
                <w:sz w:val="24"/>
                <w:szCs w:val="24"/>
                <w:lang w:eastAsia="uk-UA"/>
              </w:rPr>
            </w:pPr>
          </w:p>
        </w:tc>
      </w:tr>
    </w:tbl>
    <w:p w14:paraId="379F0A60" w14:textId="77777777" w:rsidR="00FC703A" w:rsidRPr="00FC703A" w:rsidRDefault="00FC703A" w:rsidP="00FC703A">
      <w:pPr>
        <w:spacing w:after="0" w:line="240" w:lineRule="auto"/>
        <w:jc w:val="center"/>
        <w:rPr>
          <w:rFonts w:ascii="Times New Roman" w:eastAsia="Times New Roman" w:hAnsi="Times New Roman" w:cs="Times New Roman"/>
          <w:bCs/>
          <w:color w:val="000000"/>
          <w:spacing w:val="-5"/>
          <w:sz w:val="24"/>
          <w:szCs w:val="24"/>
          <w:lang w:eastAsia="ru-RU"/>
        </w:rPr>
      </w:pPr>
    </w:p>
    <w:p w14:paraId="7F9A69BE" w14:textId="77777777" w:rsidR="00A52318" w:rsidRPr="0024553B" w:rsidRDefault="00A52318" w:rsidP="00FC703A">
      <w:pPr>
        <w:spacing w:after="0" w:line="240" w:lineRule="auto"/>
        <w:jc w:val="center"/>
        <w:rPr>
          <w:rFonts w:ascii="Times New Roman" w:hAnsi="Times New Roman" w:cs="Times New Roman"/>
          <w:sz w:val="24"/>
          <w:szCs w:val="24"/>
        </w:rPr>
      </w:pPr>
    </w:p>
    <w:sectPr w:rsidR="00A52318" w:rsidRPr="0024553B" w:rsidSect="002C519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6AB13" w14:textId="77777777" w:rsidR="008E7EF4" w:rsidRDefault="008E7EF4" w:rsidP="0024553B">
      <w:pPr>
        <w:spacing w:after="0" w:line="240" w:lineRule="auto"/>
      </w:pPr>
      <w:r>
        <w:separator/>
      </w:r>
    </w:p>
  </w:endnote>
  <w:endnote w:type="continuationSeparator" w:id="0">
    <w:p w14:paraId="6498971A" w14:textId="77777777" w:rsidR="008E7EF4" w:rsidRDefault="008E7EF4"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632D" w14:textId="77777777" w:rsidR="008E7EF4" w:rsidRDefault="008E7EF4" w:rsidP="0024553B">
      <w:pPr>
        <w:spacing w:after="0" w:line="240" w:lineRule="auto"/>
      </w:pPr>
      <w:r>
        <w:separator/>
      </w:r>
    </w:p>
  </w:footnote>
  <w:footnote w:type="continuationSeparator" w:id="0">
    <w:p w14:paraId="08FB3116" w14:textId="77777777" w:rsidR="008E7EF4" w:rsidRDefault="008E7EF4"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3B71613"/>
    <w:multiLevelType w:val="hybridMultilevel"/>
    <w:tmpl w:val="F96C3D7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FD6A4F"/>
    <w:multiLevelType w:val="hybridMultilevel"/>
    <w:tmpl w:val="4356BC62"/>
    <w:lvl w:ilvl="0" w:tplc="1778D754">
      <w:start w:val="1"/>
      <w:numFmt w:val="decimal"/>
      <w:lvlText w:val="%1."/>
      <w:lvlJc w:val="left"/>
      <w:pPr>
        <w:ind w:left="1137" w:hanging="57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9"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F86F8C"/>
    <w:multiLevelType w:val="hybridMultilevel"/>
    <w:tmpl w:val="F58CC18C"/>
    <w:lvl w:ilvl="0" w:tplc="B5366C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400402D"/>
    <w:multiLevelType w:val="hybridMultilevel"/>
    <w:tmpl w:val="F6722FC2"/>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2"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3" w15:restartNumberingAfterBreak="0">
    <w:nsid w:val="41424CAC"/>
    <w:multiLevelType w:val="hybridMultilevel"/>
    <w:tmpl w:val="EFA887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6" w15:restartNumberingAfterBreak="0">
    <w:nsid w:val="54016EC1"/>
    <w:multiLevelType w:val="hybridMultilevel"/>
    <w:tmpl w:val="78F61862"/>
    <w:lvl w:ilvl="0" w:tplc="13422A1A">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abstractNum w:abstractNumId="17"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0"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6D19300C"/>
    <w:multiLevelType w:val="hybridMultilevel"/>
    <w:tmpl w:val="F6722FC2"/>
    <w:lvl w:ilvl="0" w:tplc="D47C11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23"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043FBC"/>
    <w:multiLevelType w:val="hybridMultilevel"/>
    <w:tmpl w:val="566CE5F6"/>
    <w:lvl w:ilvl="0" w:tplc="79CCF010">
      <w:start w:val="1"/>
      <w:numFmt w:val="decimal"/>
      <w:lvlText w:val="%1."/>
      <w:lvlJc w:val="left"/>
      <w:pPr>
        <w:ind w:left="453" w:hanging="360"/>
      </w:pPr>
      <w:rPr>
        <w:rFonts w:hint="default"/>
      </w:rPr>
    </w:lvl>
    <w:lvl w:ilvl="1" w:tplc="04220019" w:tentative="1">
      <w:start w:val="1"/>
      <w:numFmt w:val="lowerLetter"/>
      <w:lvlText w:val="%2."/>
      <w:lvlJc w:val="left"/>
      <w:pPr>
        <w:ind w:left="1173" w:hanging="360"/>
      </w:pPr>
    </w:lvl>
    <w:lvl w:ilvl="2" w:tplc="0422001B" w:tentative="1">
      <w:start w:val="1"/>
      <w:numFmt w:val="lowerRoman"/>
      <w:lvlText w:val="%3."/>
      <w:lvlJc w:val="right"/>
      <w:pPr>
        <w:ind w:left="1893" w:hanging="180"/>
      </w:pPr>
    </w:lvl>
    <w:lvl w:ilvl="3" w:tplc="0422000F" w:tentative="1">
      <w:start w:val="1"/>
      <w:numFmt w:val="decimal"/>
      <w:lvlText w:val="%4."/>
      <w:lvlJc w:val="left"/>
      <w:pPr>
        <w:ind w:left="2613" w:hanging="360"/>
      </w:pPr>
    </w:lvl>
    <w:lvl w:ilvl="4" w:tplc="04220019" w:tentative="1">
      <w:start w:val="1"/>
      <w:numFmt w:val="lowerLetter"/>
      <w:lvlText w:val="%5."/>
      <w:lvlJc w:val="left"/>
      <w:pPr>
        <w:ind w:left="3333" w:hanging="360"/>
      </w:pPr>
    </w:lvl>
    <w:lvl w:ilvl="5" w:tplc="0422001B" w:tentative="1">
      <w:start w:val="1"/>
      <w:numFmt w:val="lowerRoman"/>
      <w:lvlText w:val="%6."/>
      <w:lvlJc w:val="right"/>
      <w:pPr>
        <w:ind w:left="4053" w:hanging="180"/>
      </w:pPr>
    </w:lvl>
    <w:lvl w:ilvl="6" w:tplc="0422000F" w:tentative="1">
      <w:start w:val="1"/>
      <w:numFmt w:val="decimal"/>
      <w:lvlText w:val="%7."/>
      <w:lvlJc w:val="left"/>
      <w:pPr>
        <w:ind w:left="4773" w:hanging="360"/>
      </w:pPr>
    </w:lvl>
    <w:lvl w:ilvl="7" w:tplc="04220019" w:tentative="1">
      <w:start w:val="1"/>
      <w:numFmt w:val="lowerLetter"/>
      <w:lvlText w:val="%8."/>
      <w:lvlJc w:val="left"/>
      <w:pPr>
        <w:ind w:left="5493" w:hanging="360"/>
      </w:pPr>
    </w:lvl>
    <w:lvl w:ilvl="8" w:tplc="0422001B" w:tentative="1">
      <w:start w:val="1"/>
      <w:numFmt w:val="lowerRoman"/>
      <w:lvlText w:val="%9."/>
      <w:lvlJc w:val="right"/>
      <w:pPr>
        <w:ind w:left="6213" w:hanging="180"/>
      </w:pPr>
    </w:lvl>
  </w:abstractNum>
  <w:num w:numId="1" w16cid:durableId="625702347">
    <w:abstractNumId w:val="22"/>
  </w:num>
  <w:num w:numId="2" w16cid:durableId="2125691822">
    <w:abstractNumId w:val="18"/>
  </w:num>
  <w:num w:numId="3" w16cid:durableId="95293173">
    <w:abstractNumId w:val="3"/>
  </w:num>
  <w:num w:numId="4" w16cid:durableId="1097018080">
    <w:abstractNumId w:val="9"/>
  </w:num>
  <w:num w:numId="5" w16cid:durableId="312297965">
    <w:abstractNumId w:val="23"/>
  </w:num>
  <w:num w:numId="6" w16cid:durableId="397752336">
    <w:abstractNumId w:val="6"/>
  </w:num>
  <w:num w:numId="7" w16cid:durableId="11815039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5103531">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41415518">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75169909">
    <w:abstractNumId w:val="12"/>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3813433">
    <w:abstractNumId w:val="1"/>
  </w:num>
  <w:num w:numId="12" w16cid:durableId="662123343">
    <w:abstractNumId w:val="8"/>
  </w:num>
  <w:num w:numId="13" w16cid:durableId="173152445">
    <w:abstractNumId w:val="0"/>
  </w:num>
  <w:num w:numId="14" w16cid:durableId="1450587329">
    <w:abstractNumId w:val="2"/>
  </w:num>
  <w:num w:numId="15" w16cid:durableId="1148665655">
    <w:abstractNumId w:val="14"/>
  </w:num>
  <w:num w:numId="16" w16cid:durableId="2039314345">
    <w:abstractNumId w:val="17"/>
  </w:num>
  <w:num w:numId="17" w16cid:durableId="224612994">
    <w:abstractNumId w:val="20"/>
  </w:num>
  <w:num w:numId="18" w16cid:durableId="1751346895">
    <w:abstractNumId w:val="15"/>
  </w:num>
  <w:num w:numId="19" w16cid:durableId="1435906346">
    <w:abstractNumId w:val="7"/>
  </w:num>
  <w:num w:numId="20" w16cid:durableId="1576696269">
    <w:abstractNumId w:val="21"/>
  </w:num>
  <w:num w:numId="21" w16cid:durableId="2133359081">
    <w:abstractNumId w:val="11"/>
  </w:num>
  <w:num w:numId="22" w16cid:durableId="608203045">
    <w:abstractNumId w:val="5"/>
  </w:num>
  <w:num w:numId="23" w16cid:durableId="1859586909">
    <w:abstractNumId w:val="13"/>
  </w:num>
  <w:num w:numId="24" w16cid:durableId="623772542">
    <w:abstractNumId w:val="24"/>
  </w:num>
  <w:num w:numId="25" w16cid:durableId="527529484">
    <w:abstractNumId w:val="16"/>
  </w:num>
  <w:num w:numId="26" w16cid:durableId="2465734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B6D9F"/>
    <w:rsid w:val="000C70A6"/>
    <w:rsid w:val="001055A1"/>
    <w:rsid w:val="001C1517"/>
    <w:rsid w:val="00226C86"/>
    <w:rsid w:val="0024553B"/>
    <w:rsid w:val="002B6E58"/>
    <w:rsid w:val="002B72AC"/>
    <w:rsid w:val="002C519E"/>
    <w:rsid w:val="002C7992"/>
    <w:rsid w:val="002E2676"/>
    <w:rsid w:val="003552E8"/>
    <w:rsid w:val="00366514"/>
    <w:rsid w:val="00393926"/>
    <w:rsid w:val="003C1BE5"/>
    <w:rsid w:val="004365F6"/>
    <w:rsid w:val="00443640"/>
    <w:rsid w:val="00590320"/>
    <w:rsid w:val="005F6CE1"/>
    <w:rsid w:val="006C75C1"/>
    <w:rsid w:val="007622E0"/>
    <w:rsid w:val="007B5C52"/>
    <w:rsid w:val="0084332E"/>
    <w:rsid w:val="00870D0C"/>
    <w:rsid w:val="00880C9A"/>
    <w:rsid w:val="00886CF1"/>
    <w:rsid w:val="008E7EF4"/>
    <w:rsid w:val="008F229E"/>
    <w:rsid w:val="009161C4"/>
    <w:rsid w:val="009443DC"/>
    <w:rsid w:val="0095518A"/>
    <w:rsid w:val="00A52318"/>
    <w:rsid w:val="00A71EB1"/>
    <w:rsid w:val="00A775EB"/>
    <w:rsid w:val="00AC1C0E"/>
    <w:rsid w:val="00B0624F"/>
    <w:rsid w:val="00B91D2D"/>
    <w:rsid w:val="00BE1FF8"/>
    <w:rsid w:val="00BF37F9"/>
    <w:rsid w:val="00C15F77"/>
    <w:rsid w:val="00CA68EE"/>
    <w:rsid w:val="00D307DD"/>
    <w:rsid w:val="00D626B8"/>
    <w:rsid w:val="00F908DF"/>
    <w:rsid w:val="00FA72FC"/>
    <w:rsid w:val="00FC703A"/>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 w:type="table" w:customStyle="1" w:styleId="1c">
    <w:name w:val="Сітка таблиці1"/>
    <w:basedOn w:val="a1"/>
    <w:next w:val="a4"/>
    <w:uiPriority w:val="39"/>
    <w:rsid w:val="007B5C52"/>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3283</Words>
  <Characters>1872</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10</cp:revision>
  <dcterms:created xsi:type="dcterms:W3CDTF">2023-07-07T13:56:00Z</dcterms:created>
  <dcterms:modified xsi:type="dcterms:W3CDTF">2023-08-14T11:51:00Z</dcterms:modified>
</cp:coreProperties>
</file>