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99C1C47" w14:textId="4174368D" w:rsidR="000C70A6" w:rsidRDefault="00C23BD8" w:rsidP="00DB4C61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C23BD8">
        <w:rPr>
          <w:rFonts w:ascii="Times New Roman" w:hAnsi="Times New Roman"/>
          <w:b/>
          <w:bCs/>
          <w:sz w:val="24"/>
          <w:szCs w:val="24"/>
        </w:rPr>
        <w:t xml:space="preserve">ДК 021:2015: </w:t>
      </w:r>
      <w:r w:rsidR="002B1084" w:rsidRPr="002B1084">
        <w:rPr>
          <w:rFonts w:ascii="Times New Roman" w:hAnsi="Times New Roman"/>
          <w:b/>
          <w:bCs/>
          <w:sz w:val="24"/>
          <w:szCs w:val="24"/>
        </w:rPr>
        <w:t>30190000-7 Офісне устаткування та приладдя різне (Папір офісний А4)</w:t>
      </w:r>
    </w:p>
    <w:p w14:paraId="3673CAB5" w14:textId="1A48E594" w:rsidR="002B72AC" w:rsidRPr="0024553B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2CCBB8F5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обл.,</w:t>
      </w:r>
      <w:r w:rsidR="006E0A9F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7EB6067E" w14:textId="588FF265" w:rsidR="000C70A6" w:rsidRDefault="002B72AC" w:rsidP="00CC3F6A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C23BD8" w:rsidRPr="00C23BD8">
        <w:rPr>
          <w:rFonts w:ascii="Times New Roman" w:hAnsi="Times New Roman"/>
          <w:bCs/>
          <w:sz w:val="24"/>
          <w:szCs w:val="24"/>
        </w:rPr>
        <w:t xml:space="preserve">ДК 021:2015: </w:t>
      </w:r>
      <w:r w:rsidR="002B1084" w:rsidRPr="002B1084">
        <w:rPr>
          <w:rFonts w:ascii="Times New Roman" w:hAnsi="Times New Roman"/>
          <w:bCs/>
          <w:sz w:val="24"/>
          <w:szCs w:val="24"/>
        </w:rPr>
        <w:t>30190000-7 Офісне устаткування та приладдя різне (Папір офісний А4)</w:t>
      </w:r>
    </w:p>
    <w:p w14:paraId="4439A3F5" w14:textId="0B526EFC" w:rsidR="0024553B" w:rsidRPr="0024553B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 xml:space="preserve">Відкриті торги </w:t>
      </w:r>
      <w:r w:rsidR="002B1084">
        <w:rPr>
          <w:rFonts w:ascii="Times New Roman" w:hAnsi="Times New Roman"/>
          <w:sz w:val="24"/>
          <w:szCs w:val="24"/>
        </w:rPr>
        <w:t>з особливостями</w:t>
      </w:r>
    </w:p>
    <w:p w14:paraId="6C74577A" w14:textId="1AD283BB" w:rsidR="000C70A6" w:rsidRPr="002B1084" w:rsidRDefault="002B1084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1084">
        <w:rPr>
          <w:rFonts w:ascii="Times New Roman" w:hAnsi="Times New Roman"/>
          <w:sz w:val="24"/>
          <w:szCs w:val="24"/>
        </w:rPr>
        <w:t>UA-2023-07-14-010190-a</w:t>
      </w:r>
    </w:p>
    <w:p w14:paraId="168ABDD6" w14:textId="77777777" w:rsidR="00870D0C" w:rsidRPr="0024553B" w:rsidRDefault="00870D0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607BB47F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2B1084" w:rsidRPr="002B1084">
        <w:rPr>
          <w:rFonts w:ascii="Times New Roman" w:hAnsi="Times New Roman"/>
          <w:sz w:val="24"/>
          <w:szCs w:val="24"/>
        </w:rPr>
        <w:t>338 000</w:t>
      </w:r>
      <w:r w:rsidR="000C70A6">
        <w:rPr>
          <w:rFonts w:ascii="Times New Roman" w:hAnsi="Times New Roman"/>
          <w:sz w:val="24"/>
          <w:szCs w:val="24"/>
        </w:rPr>
        <w:t xml:space="preserve"> </w:t>
      </w:r>
      <w:r w:rsidRPr="0024553B">
        <w:rPr>
          <w:rFonts w:ascii="Times New Roman" w:hAnsi="Times New Roman"/>
          <w:sz w:val="24"/>
          <w:szCs w:val="24"/>
        </w:rPr>
        <w:t>грн</w:t>
      </w:r>
      <w:r w:rsidR="002C7992" w:rsidRPr="0024553B">
        <w:rPr>
          <w:rFonts w:ascii="Times New Roman" w:hAnsi="Times New Roman"/>
          <w:sz w:val="24"/>
          <w:szCs w:val="24"/>
        </w:rPr>
        <w:t xml:space="preserve"> </w:t>
      </w:r>
      <w:r w:rsidR="00C23BD8">
        <w:rPr>
          <w:rFonts w:ascii="Times New Roman" w:hAnsi="Times New Roman"/>
          <w:sz w:val="24"/>
          <w:szCs w:val="24"/>
        </w:rPr>
        <w:t>бе</w:t>
      </w:r>
      <w:r w:rsidR="002C7992" w:rsidRPr="0024553B">
        <w:rPr>
          <w:rFonts w:ascii="Times New Roman" w:hAnsi="Times New Roman"/>
          <w:sz w:val="24"/>
          <w:szCs w:val="24"/>
        </w:rPr>
        <w:t>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A52DF9" w14:textId="7BB41BF8" w:rsidR="0024553B" w:rsidRPr="009869D1" w:rsidRDefault="002B72AC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2B1084" w:rsidRPr="002B1084">
        <w:rPr>
          <w:rFonts w:ascii="Times New Roman" w:hAnsi="Times New Roman"/>
          <w:sz w:val="24"/>
          <w:szCs w:val="24"/>
        </w:rPr>
        <w:t>338 000</w:t>
      </w:r>
      <w:r w:rsidR="006C75C1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366514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грн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C23BD8">
        <w:rPr>
          <w:rFonts w:ascii="Times New Roman" w:eastAsia="Times New Roman" w:hAnsi="Times New Roman"/>
          <w:bCs/>
          <w:sz w:val="24"/>
          <w:szCs w:val="24"/>
          <w:lang w:eastAsia="uk-UA"/>
        </w:rPr>
        <w:t>бе</w:t>
      </w:r>
      <w:r w:rsidR="001C1517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з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ПДВ.</w:t>
      </w:r>
    </w:p>
    <w:p w14:paraId="5FD7329C" w14:textId="6896FCC4" w:rsidR="000C70A6" w:rsidRDefault="0024553B" w:rsidP="00C23BD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Джерело фінансування –</w:t>
      </w:r>
      <w:r w:rsidR="006C75C1" w:rsidRPr="006C75C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 </w:t>
      </w:r>
      <w:r w:rsidR="00C23BD8" w:rsidRPr="00C23BD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кошти міжнародного технічного забезпечення проєкту: </w:t>
      </w:r>
      <w:r w:rsidR="002B1084" w:rsidRPr="002B108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 (SILTP)</w:t>
      </w:r>
      <w:r w:rsidR="009869D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.</w:t>
      </w:r>
    </w:p>
    <w:p w14:paraId="7EEF8683" w14:textId="6686E39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32E6AB00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 xml:space="preserve">згідно </w:t>
      </w:r>
      <w:r w:rsidR="00E13D5D" w:rsidRPr="00E13D5D">
        <w:rPr>
          <w:rFonts w:ascii="Times New Roman" w:hAnsi="Times New Roman"/>
          <w:b/>
          <w:sz w:val="24"/>
          <w:szCs w:val="24"/>
        </w:rPr>
        <w:t>технічн</w:t>
      </w:r>
      <w:r w:rsidR="00E13D5D">
        <w:rPr>
          <w:rFonts w:ascii="Times New Roman" w:hAnsi="Times New Roman"/>
          <w:b/>
          <w:sz w:val="24"/>
          <w:szCs w:val="24"/>
        </w:rPr>
        <w:t>ої</w:t>
      </w:r>
      <w:r w:rsidR="00E13D5D" w:rsidRPr="00E13D5D">
        <w:rPr>
          <w:rFonts w:ascii="Times New Roman" w:hAnsi="Times New Roman"/>
          <w:b/>
          <w:sz w:val="24"/>
          <w:szCs w:val="24"/>
        </w:rPr>
        <w:t xml:space="preserve"> специфікаці</w:t>
      </w:r>
      <w:r w:rsidR="00E13D5D">
        <w:rPr>
          <w:rFonts w:ascii="Times New Roman" w:hAnsi="Times New Roman"/>
          <w:b/>
          <w:sz w:val="24"/>
          <w:szCs w:val="24"/>
        </w:rPr>
        <w:t>ї</w:t>
      </w:r>
      <w:r w:rsidR="000C70A6">
        <w:rPr>
          <w:rFonts w:ascii="Times New Roman" w:hAnsi="Times New Roman"/>
          <w:b/>
          <w:sz w:val="24"/>
          <w:szCs w:val="24"/>
        </w:rPr>
        <w:t>.</w:t>
      </w:r>
    </w:p>
    <w:p w14:paraId="14A58F76" w14:textId="2ADAD616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</w:t>
      </w:r>
      <w:r w:rsidR="000103E7">
        <w:rPr>
          <w:rFonts w:ascii="Times New Roman" w:hAnsi="Times New Roman"/>
          <w:sz w:val="24"/>
          <w:szCs w:val="24"/>
        </w:rPr>
        <w:t>д</w:t>
      </w:r>
      <w:r w:rsidR="00366514" w:rsidRPr="0024553B">
        <w:rPr>
          <w:rFonts w:ascii="Times New Roman" w:hAnsi="Times New Roman"/>
          <w:sz w:val="24"/>
          <w:szCs w:val="24"/>
        </w:rPr>
        <w:t xml:space="preserve">о </w:t>
      </w:r>
      <w:r w:rsidR="00255452">
        <w:rPr>
          <w:rFonts w:ascii="Times New Roman" w:hAnsi="Times New Roman"/>
          <w:sz w:val="24"/>
          <w:szCs w:val="24"/>
        </w:rPr>
        <w:t>31</w:t>
      </w:r>
      <w:r w:rsidR="001C1517" w:rsidRPr="0024553B">
        <w:rPr>
          <w:rFonts w:ascii="Times New Roman" w:hAnsi="Times New Roman"/>
          <w:sz w:val="24"/>
          <w:szCs w:val="24"/>
        </w:rPr>
        <w:t>.</w:t>
      </w:r>
      <w:r w:rsidR="00255452">
        <w:rPr>
          <w:rFonts w:ascii="Times New Roman" w:hAnsi="Times New Roman"/>
          <w:sz w:val="24"/>
          <w:szCs w:val="24"/>
        </w:rPr>
        <w:t>12</w:t>
      </w:r>
      <w:r w:rsidR="001C1517" w:rsidRPr="0024553B">
        <w:rPr>
          <w:rFonts w:ascii="Times New Roman" w:hAnsi="Times New Roman"/>
          <w:sz w:val="24"/>
          <w:szCs w:val="24"/>
        </w:rPr>
        <w:t>.</w:t>
      </w:r>
      <w:r w:rsidRPr="0024553B">
        <w:rPr>
          <w:rFonts w:ascii="Times New Roman" w:hAnsi="Times New Roman"/>
          <w:sz w:val="24"/>
          <w:szCs w:val="24"/>
        </w:rPr>
        <w:t>202</w:t>
      </w:r>
      <w:r w:rsidR="000103E7">
        <w:rPr>
          <w:rFonts w:ascii="Times New Roman" w:hAnsi="Times New Roman"/>
          <w:sz w:val="24"/>
          <w:szCs w:val="24"/>
        </w:rPr>
        <w:t>3</w:t>
      </w:r>
      <w:r w:rsidR="00366514" w:rsidRPr="0024553B">
        <w:rPr>
          <w:rFonts w:ascii="Times New Roman" w:hAnsi="Times New Roman"/>
          <w:sz w:val="24"/>
          <w:szCs w:val="24"/>
        </w:rPr>
        <w:t>.</w:t>
      </w:r>
      <w:r w:rsidRPr="0024553B">
        <w:rPr>
          <w:rFonts w:ascii="Times New Roman" w:hAnsi="Times New Roman"/>
          <w:sz w:val="24"/>
          <w:szCs w:val="24"/>
        </w:rPr>
        <w:t xml:space="preserve"> 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</w:t>
      </w:r>
      <w:r w:rsidR="00226C86" w:rsidRPr="0024553B">
        <w:rPr>
          <w:rFonts w:ascii="Times New Roman" w:hAnsi="Times New Roman"/>
          <w:sz w:val="24"/>
          <w:szCs w:val="24"/>
        </w:rPr>
        <w:lastRenderedPageBreak/>
        <w:t xml:space="preserve">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5D74E357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68425DD0" w14:textId="77777777" w:rsidR="000C70A6" w:rsidRPr="0024553B" w:rsidRDefault="000C70A6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09B79C" w14:textId="77777777" w:rsidR="00C23BD8" w:rsidRDefault="00C23BD8" w:rsidP="00C23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ТЕХНІЧНА СПЕЦИФІКАЦІЯ</w:t>
      </w:r>
    </w:p>
    <w:p w14:paraId="25D5919F" w14:textId="77777777" w:rsidR="00C23BD8" w:rsidRDefault="00C23BD8" w:rsidP="00C23B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(Інформація про необхідні технічні, якісні та кількісні характеристики предмета закупівлі)</w:t>
      </w:r>
    </w:p>
    <w:p w14:paraId="5DA74CFF" w14:textId="77777777" w:rsidR="002B1084" w:rsidRPr="00833DDF" w:rsidRDefault="002B1084" w:rsidP="002B1084">
      <w:pPr>
        <w:tabs>
          <w:tab w:val="left" w:pos="0"/>
        </w:tabs>
        <w:spacing w:before="36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ДК 021:2015: </w:t>
      </w:r>
      <w:bookmarkStart w:id="0" w:name="_Hlk140068398"/>
      <w:r w:rsidRPr="00F03D32">
        <w:rPr>
          <w:rFonts w:ascii="Times New Roman" w:hAnsi="Times New Roman"/>
          <w:color w:val="000000" w:themeColor="text1"/>
          <w:sz w:val="24"/>
          <w:szCs w:val="24"/>
        </w:rPr>
        <w:t>30190000-7 Офісне устаткування та приладдя різне (Папір офісний А4)</w:t>
      </w:r>
      <w:bookmarkEnd w:id="0"/>
    </w:p>
    <w:p w14:paraId="7641CA5E" w14:textId="77777777" w:rsidR="002B1084" w:rsidRPr="00274A16" w:rsidRDefault="002B1084" w:rsidP="002B1084">
      <w:pPr>
        <w:tabs>
          <w:tab w:val="left" w:pos="142"/>
        </w:tabs>
        <w:spacing w:after="0" w:line="240" w:lineRule="auto"/>
        <w:contextualSpacing/>
        <w:jc w:val="both"/>
        <w:rPr>
          <w:rStyle w:val="a8"/>
          <w:rFonts w:ascii="Times New Roman" w:hAnsi="Times New Roman"/>
          <w:b/>
          <w:color w:val="000000"/>
          <w:sz w:val="16"/>
          <w:szCs w:val="16"/>
        </w:rPr>
      </w:pPr>
    </w:p>
    <w:p w14:paraId="54FD8264" w14:textId="77777777" w:rsidR="002B1084" w:rsidRDefault="002B1084" w:rsidP="002B1084">
      <w:pPr>
        <w:tabs>
          <w:tab w:val="left" w:pos="142"/>
        </w:tabs>
        <w:spacing w:after="0" w:line="240" w:lineRule="auto"/>
        <w:contextualSpacing/>
        <w:jc w:val="center"/>
        <w:rPr>
          <w:rStyle w:val="a8"/>
          <w:rFonts w:ascii="Times New Roman" w:hAnsi="Times New Roman"/>
          <w:b/>
          <w:color w:val="000000"/>
          <w:sz w:val="24"/>
          <w:szCs w:val="24"/>
        </w:rPr>
      </w:pPr>
      <w:bookmarkStart w:id="1" w:name="_Hlk136339328"/>
      <w:r w:rsidRPr="006D7EA8">
        <w:rPr>
          <w:rFonts w:ascii="Times New Roman" w:hAnsi="Times New Roman" w:cs="Times New Roman"/>
          <w:b/>
          <w:sz w:val="23"/>
          <w:szCs w:val="23"/>
        </w:rPr>
        <w:t>Розділ І. Загальні вимоги</w:t>
      </w:r>
      <w:r w:rsidRPr="006D7EA8">
        <w:rPr>
          <w:rFonts w:ascii="Times New Roman" w:hAnsi="Times New Roman" w:cs="Times New Roman"/>
          <w:sz w:val="23"/>
          <w:szCs w:val="23"/>
        </w:rPr>
        <w:t xml:space="preserve"> </w:t>
      </w:r>
      <w:r w:rsidRPr="006D7EA8">
        <w:rPr>
          <w:rFonts w:ascii="Times New Roman" w:hAnsi="Times New Roman" w:cs="Times New Roman"/>
          <w:b/>
          <w:sz w:val="23"/>
          <w:szCs w:val="23"/>
        </w:rPr>
        <w:t>щодо поставки товару</w:t>
      </w:r>
    </w:p>
    <w:p w14:paraId="1C80151D" w14:textId="77777777" w:rsidR="002B1084" w:rsidRPr="00833DDF" w:rsidRDefault="002B1084" w:rsidP="002B1084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Style w:val="a8"/>
          <w:rFonts w:ascii="Times New Roman" w:hAnsi="Times New Roman"/>
          <w:color w:val="000000"/>
          <w:sz w:val="24"/>
          <w:szCs w:val="24"/>
        </w:rPr>
      </w:pPr>
      <w:r w:rsidRPr="00833DDF">
        <w:rPr>
          <w:rStyle w:val="a8"/>
          <w:rFonts w:ascii="Times New Roman" w:hAnsi="Times New Roman"/>
          <w:color w:val="000000"/>
          <w:sz w:val="24"/>
          <w:szCs w:val="24"/>
        </w:rPr>
        <w:t>Товар повинен бути новим, термін та умови його зберігання не порушені.</w:t>
      </w:r>
    </w:p>
    <w:p w14:paraId="78B6CAC1" w14:textId="77777777" w:rsidR="002B1084" w:rsidRPr="00833DDF" w:rsidRDefault="002B1084" w:rsidP="002B1084">
      <w:pPr>
        <w:tabs>
          <w:tab w:val="left" w:pos="142"/>
        </w:tabs>
        <w:spacing w:after="0" w:line="240" w:lineRule="auto"/>
        <w:contextualSpacing/>
        <w:jc w:val="both"/>
        <w:rPr>
          <w:rStyle w:val="a8"/>
          <w:rFonts w:ascii="Times New Roman" w:hAnsi="Times New Roman"/>
          <w:color w:val="000000"/>
          <w:sz w:val="24"/>
          <w:szCs w:val="24"/>
        </w:rPr>
      </w:pPr>
      <w:r w:rsidRPr="00833DDF">
        <w:rPr>
          <w:rStyle w:val="a8"/>
          <w:rFonts w:ascii="Times New Roman" w:hAnsi="Times New Roman"/>
          <w:color w:val="000000"/>
          <w:sz w:val="24"/>
          <w:szCs w:val="24"/>
        </w:rPr>
        <w:t xml:space="preserve">Упаковка </w:t>
      </w:r>
      <w:r>
        <w:rPr>
          <w:rStyle w:val="a8"/>
          <w:rFonts w:ascii="Times New Roman" w:hAnsi="Times New Roman"/>
          <w:color w:val="000000"/>
          <w:sz w:val="24"/>
          <w:szCs w:val="24"/>
        </w:rPr>
        <w:t>т</w:t>
      </w:r>
      <w:r w:rsidRPr="00833DDF">
        <w:rPr>
          <w:rStyle w:val="a8"/>
          <w:rFonts w:ascii="Times New Roman" w:hAnsi="Times New Roman"/>
          <w:color w:val="000000"/>
          <w:sz w:val="24"/>
          <w:szCs w:val="24"/>
        </w:rPr>
        <w:t>овару не повинна бути деформованою або пошкодженою, забезпечувати повне збереження товару під час його транспортування з урахуванням вантажно-розвантажувальних робіт, в повній комплектності із зазначенням терміну та умов зберігання, дату виготовлення (місяць, рік) та термін придатності або «придатний до» (місяць, рік).</w:t>
      </w:r>
    </w:p>
    <w:p w14:paraId="178D4A6C" w14:textId="77777777" w:rsidR="002B1084" w:rsidRPr="00BE3828" w:rsidRDefault="002B1084" w:rsidP="002B1084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33DDF">
        <w:rPr>
          <w:rStyle w:val="a8"/>
          <w:rFonts w:ascii="Times New Roman" w:hAnsi="Times New Roman"/>
          <w:color w:val="000000"/>
          <w:sz w:val="24"/>
          <w:szCs w:val="24"/>
        </w:rPr>
        <w:t>Товар не має знаходитись під заставою, арештом, перебувати в обтяженні, бути предметом позову (законних вимог) третіх осіб.</w:t>
      </w:r>
    </w:p>
    <w:p w14:paraId="226CD1E6" w14:textId="77777777" w:rsidR="002B1084" w:rsidRDefault="002B1084" w:rsidP="002B10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Місце та с</w:t>
      </w:r>
      <w:r w:rsidRPr="006D3D68">
        <w:rPr>
          <w:rFonts w:ascii="Times New Roman" w:hAnsi="Times New Roman" w:cs="Times New Roman"/>
          <w:noProof/>
          <w:sz w:val="24"/>
          <w:szCs w:val="24"/>
        </w:rPr>
        <w:t xml:space="preserve">трок </w:t>
      </w:r>
      <w:r>
        <w:rPr>
          <w:rFonts w:ascii="Times New Roman" w:hAnsi="Times New Roman" w:cs="Times New Roman"/>
          <w:noProof/>
          <w:sz w:val="24"/>
          <w:szCs w:val="24"/>
        </w:rPr>
        <w:t>поставки товару</w:t>
      </w:r>
      <w:r w:rsidRPr="006D3D68">
        <w:rPr>
          <w:rFonts w:ascii="Times New Roman" w:hAnsi="Times New Roman" w:cs="Times New Roman"/>
          <w:noProof/>
          <w:sz w:val="24"/>
          <w:szCs w:val="24"/>
        </w:rPr>
        <w:t>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430D0">
        <w:rPr>
          <w:rFonts w:ascii="Times New Roman" w:hAnsi="Times New Roman" w:cs="Times New Roman"/>
          <w:noProof/>
          <w:sz w:val="24"/>
          <w:szCs w:val="24"/>
        </w:rPr>
        <w:t>04071, м. Київ, вул. Ярославська, 41</w:t>
      </w:r>
      <w:r w:rsidRPr="006D3D6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В</w:t>
      </w:r>
      <w:r w:rsidRPr="006D3D68">
        <w:rPr>
          <w:rFonts w:ascii="Times New Roman" w:hAnsi="Times New Roman" w:cs="Times New Roman"/>
          <w:noProof/>
          <w:sz w:val="24"/>
          <w:szCs w:val="24"/>
        </w:rPr>
        <w:t xml:space="preserve">продовж </w:t>
      </w:r>
      <w:r>
        <w:rPr>
          <w:rFonts w:ascii="Times New Roman" w:hAnsi="Times New Roman" w:cs="Times New Roman"/>
          <w:noProof/>
          <w:sz w:val="24"/>
          <w:szCs w:val="24"/>
        </w:rPr>
        <w:t>10 (десяти) робочих</w:t>
      </w:r>
      <w:r w:rsidRPr="006D3D68">
        <w:rPr>
          <w:rFonts w:ascii="Times New Roman" w:hAnsi="Times New Roman" w:cs="Times New Roman"/>
          <w:noProof/>
          <w:sz w:val="24"/>
          <w:szCs w:val="24"/>
        </w:rPr>
        <w:t xml:space="preserve"> днів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D3D68">
        <w:rPr>
          <w:rFonts w:ascii="Times New Roman" w:hAnsi="Times New Roman" w:cs="Times New Roman"/>
          <w:noProof/>
          <w:sz w:val="24"/>
          <w:szCs w:val="24"/>
        </w:rPr>
        <w:t>з дати підписання договору.</w:t>
      </w:r>
    </w:p>
    <w:p w14:paraId="43BD3507" w14:textId="77777777" w:rsidR="002B1084" w:rsidRPr="00BE3828" w:rsidRDefault="002B1084" w:rsidP="002B1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828">
        <w:rPr>
          <w:rFonts w:ascii="Times New Roman" w:hAnsi="Times New Roman" w:cs="Times New Roman"/>
          <w:sz w:val="24"/>
          <w:szCs w:val="24"/>
        </w:rPr>
        <w:t>Товар повинен поставлятися разом з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(викладеними або перекладеними українською мовою)</w:t>
      </w:r>
      <w:r w:rsidRPr="00BE3828">
        <w:rPr>
          <w:rFonts w:ascii="Times New Roman" w:hAnsi="Times New Roman" w:cs="Times New Roman"/>
          <w:sz w:val="24"/>
          <w:szCs w:val="24"/>
        </w:rPr>
        <w:t xml:space="preserve"> на товар</w:t>
      </w:r>
      <w:r>
        <w:rPr>
          <w:rFonts w:ascii="Times New Roman" w:hAnsi="Times New Roman" w:cs="Times New Roman"/>
          <w:sz w:val="24"/>
          <w:szCs w:val="24"/>
        </w:rPr>
        <w:t xml:space="preserve"> (паспорт/сертифікат якості, тощо)</w:t>
      </w:r>
      <w:r w:rsidRPr="00BE3828">
        <w:rPr>
          <w:rFonts w:ascii="Times New Roman" w:hAnsi="Times New Roman" w:cs="Times New Roman"/>
          <w:sz w:val="24"/>
          <w:szCs w:val="24"/>
        </w:rPr>
        <w:t>, відповідати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828">
        <w:rPr>
          <w:rFonts w:ascii="Times New Roman" w:hAnsi="Times New Roman" w:cs="Times New Roman"/>
          <w:sz w:val="24"/>
          <w:szCs w:val="24"/>
        </w:rPr>
        <w:t>державним стандартам, технічним умовам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3828">
        <w:rPr>
          <w:rFonts w:ascii="Times New Roman" w:hAnsi="Times New Roman" w:cs="Times New Roman"/>
          <w:sz w:val="24"/>
          <w:szCs w:val="24"/>
        </w:rPr>
        <w:t xml:space="preserve"> іншим </w:t>
      </w:r>
      <w:r w:rsidRPr="00477C85">
        <w:rPr>
          <w:rFonts w:ascii="Times New Roman" w:hAnsi="Times New Roman" w:cs="Times New Roman"/>
          <w:sz w:val="24"/>
          <w:szCs w:val="24"/>
        </w:rPr>
        <w:t>вимогам</w:t>
      </w:r>
      <w:r>
        <w:rPr>
          <w:rFonts w:ascii="Times New Roman" w:hAnsi="Times New Roman" w:cs="Times New Roman"/>
          <w:sz w:val="24"/>
          <w:szCs w:val="24"/>
        </w:rPr>
        <w:t xml:space="preserve"> та</w:t>
      </w:r>
      <w:r w:rsidRPr="00477C85">
        <w:rPr>
          <w:rFonts w:ascii="Times New Roman" w:hAnsi="Times New Roman" w:cs="Times New Roman"/>
          <w:sz w:val="24"/>
          <w:szCs w:val="24"/>
        </w:rPr>
        <w:t xml:space="preserve"> нормативни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77C85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 xml:space="preserve">ам чинним в </w:t>
      </w:r>
      <w:r w:rsidRPr="00477C85">
        <w:rPr>
          <w:rFonts w:ascii="Times New Roman" w:hAnsi="Times New Roman" w:cs="Times New Roman"/>
          <w:sz w:val="24"/>
          <w:szCs w:val="24"/>
        </w:rPr>
        <w:t>Україні</w:t>
      </w:r>
      <w:r w:rsidRPr="00BE3828">
        <w:rPr>
          <w:rFonts w:ascii="Times New Roman" w:hAnsi="Times New Roman" w:cs="Times New Roman"/>
          <w:sz w:val="24"/>
          <w:szCs w:val="24"/>
        </w:rPr>
        <w:t xml:space="preserve"> для даного виду товару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A82A87" w14:textId="77777777" w:rsidR="002B1084" w:rsidRDefault="002B1084" w:rsidP="002B1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r w:rsidRPr="005F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товару неналежної якості або товару, що не буде відповідати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технічним</w:t>
      </w:r>
      <w:r w:rsidRPr="005F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вимогам, учасник зобов’язується за свій рахунок протягом трьох календарних днів після отримання повідомлення замовника замінити неякісний товар на товар належної якості.</w:t>
      </w:r>
      <w:bookmarkEnd w:id="1"/>
    </w:p>
    <w:p w14:paraId="6A7466D7" w14:textId="77777777" w:rsidR="002B1084" w:rsidRPr="002A5395" w:rsidRDefault="002B1084" w:rsidP="002B1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A323B" w14:textId="77777777" w:rsidR="002B1084" w:rsidRPr="00263E7F" w:rsidRDefault="002B1084" w:rsidP="002B10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447">
        <w:rPr>
          <w:rFonts w:ascii="Times New Roman" w:hAnsi="Times New Roman" w:cs="Times New Roman"/>
          <w:b/>
          <w:sz w:val="23"/>
          <w:szCs w:val="23"/>
        </w:rPr>
        <w:t>Розділ ІІ. Технічні вимоги</w:t>
      </w:r>
    </w:p>
    <w:p w14:paraId="4C85B908" w14:textId="77777777" w:rsidR="002B1084" w:rsidRDefault="002B1084" w:rsidP="002B1084">
      <w:pPr>
        <w:tabs>
          <w:tab w:val="left" w:pos="142"/>
        </w:tabs>
        <w:spacing w:line="240" w:lineRule="auto"/>
        <w:ind w:right="424"/>
        <w:contextualSpacing/>
        <w:jc w:val="right"/>
        <w:rPr>
          <w:rFonts w:ascii="Times New Roman" w:hAnsi="Times New Roman" w:cs="Times New Roman"/>
          <w:i/>
        </w:rPr>
      </w:pPr>
      <w:r w:rsidRPr="00263E7F">
        <w:rPr>
          <w:rFonts w:ascii="Times New Roman" w:hAnsi="Times New Roman" w:cs="Times New Roman"/>
          <w:i/>
        </w:rPr>
        <w:t>Таблиця №1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969"/>
        <w:gridCol w:w="1417"/>
        <w:gridCol w:w="1418"/>
      </w:tblGrid>
      <w:tr w:rsidR="002B1084" w:rsidRPr="003E37C2" w14:paraId="499A124A" w14:textId="77777777" w:rsidTr="009A71B8">
        <w:trPr>
          <w:trHeight w:val="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3934" w14:textId="77777777" w:rsidR="002B1084" w:rsidRPr="003E37C2" w:rsidRDefault="002B1084" w:rsidP="009A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E37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5CCD" w14:textId="77777777" w:rsidR="002B1084" w:rsidRPr="003E37C2" w:rsidRDefault="002B1084" w:rsidP="009A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E37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 предмету закупівлі</w:t>
            </w:r>
            <w:r w:rsidRPr="003E37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0074F" w14:textId="77777777" w:rsidR="002B1084" w:rsidRDefault="002B1084" w:rsidP="009A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Технічні </w:t>
            </w:r>
          </w:p>
          <w:p w14:paraId="3B750537" w14:textId="77777777" w:rsidR="002B1084" w:rsidRPr="003E37C2" w:rsidRDefault="002B1084" w:rsidP="009A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EC92" w14:textId="77777777" w:rsidR="002B1084" w:rsidRPr="003E37C2" w:rsidRDefault="002B1084" w:rsidP="009A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E37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4B7E" w14:textId="77777777" w:rsidR="002B1084" w:rsidRPr="003E37C2" w:rsidRDefault="002B1084" w:rsidP="009A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E37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Кількість </w:t>
            </w:r>
          </w:p>
        </w:tc>
      </w:tr>
      <w:tr w:rsidR="002B1084" w:rsidRPr="003E37C2" w14:paraId="2148112D" w14:textId="77777777" w:rsidTr="009A71B8"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81D7" w14:textId="77777777" w:rsidR="002B1084" w:rsidRPr="003E37C2" w:rsidRDefault="002B1084" w:rsidP="009A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F097" w14:textId="77777777" w:rsidR="002B1084" w:rsidRPr="00CA6977" w:rsidRDefault="002B1084" w:rsidP="009A71B8">
            <w:pPr>
              <w:pStyle w:val="ab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B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Папір офісний</w:t>
            </w:r>
            <w:r w:rsidRPr="005D5B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3C8BE" w14:textId="77777777" w:rsidR="002B1084" w:rsidRDefault="002B1084" w:rsidP="009A71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Формат паперу – А4</w:t>
            </w:r>
          </w:p>
          <w:p w14:paraId="3388EC7A" w14:textId="77777777" w:rsidR="002B1084" w:rsidRDefault="002B1084" w:rsidP="009A71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BDA">
              <w:rPr>
                <w:rFonts w:ascii="Times New Roman" w:hAnsi="Times New Roman"/>
                <w:bCs/>
                <w:sz w:val="24"/>
                <w:szCs w:val="24"/>
              </w:rPr>
              <w:t xml:space="preserve">щільність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D5BDA">
              <w:rPr>
                <w:rFonts w:ascii="Times New Roman" w:hAnsi="Times New Roman"/>
                <w:bCs/>
                <w:sz w:val="24"/>
                <w:szCs w:val="24"/>
              </w:rPr>
              <w:t xml:space="preserve"> не менше 80г/м2</w:t>
            </w:r>
          </w:p>
          <w:p w14:paraId="26E4DACA" w14:textId="77777777" w:rsidR="002B1084" w:rsidRDefault="002B1084" w:rsidP="009A71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аркушів в пачці – 500</w:t>
            </w:r>
          </w:p>
          <w:p w14:paraId="34AA4263" w14:textId="77777777" w:rsidR="002B1084" w:rsidRDefault="002B1084" w:rsidP="009A71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 паперу – не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нижце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</w:p>
          <w:p w14:paraId="02C1A2FD" w14:textId="77777777" w:rsidR="002B1084" w:rsidRDefault="002B1084" w:rsidP="009A71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4A0">
              <w:rPr>
                <w:rFonts w:ascii="Times New Roman" w:hAnsi="Times New Roman"/>
                <w:bCs/>
                <w:sz w:val="24"/>
                <w:szCs w:val="24"/>
              </w:rPr>
              <w:t>СІЕ білизни, 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1644A0">
              <w:rPr>
                <w:rFonts w:ascii="Times New Roman" w:hAnsi="Times New Roman"/>
                <w:bCs/>
                <w:sz w:val="24"/>
                <w:szCs w:val="24"/>
              </w:rPr>
              <w:t xml:space="preserve"> не менше 145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8146" w14:textId="77777777" w:rsidR="002B1084" w:rsidRPr="003E37C2" w:rsidRDefault="002B1084" w:rsidP="009A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5191" w14:textId="77777777" w:rsidR="002B1084" w:rsidRPr="008042AA" w:rsidRDefault="002B1084" w:rsidP="009A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1400</w:t>
            </w:r>
          </w:p>
        </w:tc>
      </w:tr>
    </w:tbl>
    <w:p w14:paraId="64C7BB98" w14:textId="77777777" w:rsidR="002B1084" w:rsidRPr="00263E7F" w:rsidRDefault="002B1084" w:rsidP="002B1084">
      <w:pPr>
        <w:tabs>
          <w:tab w:val="left" w:pos="142"/>
        </w:tabs>
        <w:spacing w:line="240" w:lineRule="auto"/>
        <w:ind w:right="424"/>
        <w:contextualSpacing/>
        <w:rPr>
          <w:rFonts w:ascii="Times New Roman" w:hAnsi="Times New Roman" w:cs="Times New Roman"/>
          <w:i/>
        </w:rPr>
      </w:pPr>
    </w:p>
    <w:p w14:paraId="5D74A4A9" w14:textId="77777777" w:rsidR="002B1084" w:rsidRDefault="002B1084" w:rsidP="002B1084">
      <w:pPr>
        <w:suppressLineNumbers/>
        <w:tabs>
          <w:tab w:val="num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E6F">
        <w:rPr>
          <w:rFonts w:ascii="Times New Roman" w:hAnsi="Times New Roman" w:cs="Times New Roman"/>
          <w:i/>
          <w:sz w:val="24"/>
          <w:szCs w:val="24"/>
        </w:rPr>
        <w:t>Учасник повинен зазначити конкретні технічні, якісні та інші характеристики товару (без слів: не менше,  не більше</w:t>
      </w:r>
      <w:r>
        <w:rPr>
          <w:rFonts w:ascii="Times New Roman" w:hAnsi="Times New Roman" w:cs="Times New Roman"/>
          <w:i/>
          <w:sz w:val="24"/>
          <w:szCs w:val="24"/>
        </w:rPr>
        <w:t>, в межах, «або», тощо</w:t>
      </w:r>
      <w:r w:rsidRPr="00286E6F">
        <w:rPr>
          <w:rFonts w:ascii="Times New Roman" w:hAnsi="Times New Roman" w:cs="Times New Roman"/>
          <w:i/>
          <w:sz w:val="24"/>
          <w:szCs w:val="24"/>
        </w:rPr>
        <w:t>), що пропонує в повному обсязі за кожною позицією, що підтверджують відповідність товару вимогам Замовника, а також учасник повинен зазначити торгівельну марку та/або виробника товару за кожною позицією, артикул та/або штриховий код товару.</w:t>
      </w:r>
    </w:p>
    <w:p w14:paraId="5EDDDD8E" w14:textId="77777777" w:rsidR="002B1084" w:rsidRPr="00E11C75" w:rsidRDefault="002B1084" w:rsidP="002B1084">
      <w:pPr>
        <w:suppressLineNumbers/>
        <w:tabs>
          <w:tab w:val="num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E11C75">
        <w:rPr>
          <w:rFonts w:ascii="Times New Roman" w:hAnsi="Times New Roman" w:cs="Times New Roman"/>
          <w:i/>
          <w:sz w:val="24"/>
          <w:szCs w:val="24"/>
        </w:rPr>
        <w:t>У разі, якщо технічні вимоги Замовника містять посилання на конкретну торговельну марку чи фірму, виробника,</w:t>
      </w:r>
      <w:r>
        <w:rPr>
          <w:rFonts w:ascii="Times New Roman" w:hAnsi="Times New Roman" w:cs="Times New Roman"/>
          <w:i/>
          <w:sz w:val="24"/>
          <w:szCs w:val="24"/>
        </w:rPr>
        <w:t xml:space="preserve"> випробовування або патент,</w:t>
      </w:r>
      <w:r w:rsidRPr="00E11C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1C75">
        <w:rPr>
          <w:rFonts w:ascii="Times New Roman" w:hAnsi="Times New Roman" w:cs="Times New Roman"/>
          <w:i/>
          <w:color w:val="000000"/>
          <w:sz w:val="24"/>
          <w:szCs w:val="24"/>
        </w:rPr>
        <w:t>після такого посилання слід вважати в наявності вираз «або еквівалент»</w:t>
      </w:r>
      <w:r w:rsidRPr="00E11C75">
        <w:rPr>
          <w:rFonts w:ascii="Times New Roman" w:hAnsi="Times New Roman" w:cs="Times New Roman"/>
          <w:i/>
          <w:sz w:val="24"/>
          <w:szCs w:val="24"/>
        </w:rPr>
        <w:t>.</w:t>
      </w:r>
    </w:p>
    <w:p w14:paraId="7F9A69BE" w14:textId="00897B96" w:rsidR="00A52318" w:rsidRPr="002B1084" w:rsidRDefault="002B1084" w:rsidP="002B1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1C75">
        <w:rPr>
          <w:rFonts w:ascii="Times New Roman" w:hAnsi="Times New Roman" w:cs="Times New Roman"/>
          <w:i/>
          <w:sz w:val="24"/>
          <w:szCs w:val="24"/>
        </w:rPr>
        <w:t xml:space="preserve">«Еквівалент» товару мається на увазі його </w:t>
      </w:r>
      <w:r w:rsidRPr="00E11C75">
        <w:rPr>
          <w:rFonts w:ascii="Times New Roman" w:hAnsi="Times New Roman" w:cs="Times New Roman"/>
          <w:b/>
          <w:i/>
          <w:sz w:val="24"/>
          <w:szCs w:val="24"/>
          <w:u w:val="single"/>
        </w:rPr>
        <w:t>рівноцінність заміні іншого товару за технічними та якісними характеристиками</w:t>
      </w:r>
      <w:r w:rsidRPr="00E11C75">
        <w:rPr>
          <w:rStyle w:val="a3"/>
          <w:rFonts w:ascii="Times New Roman" w:hAnsi="Times New Roman"/>
          <w:color w:val="000000"/>
          <w:sz w:val="24"/>
          <w:szCs w:val="24"/>
        </w:rPr>
        <w:t>, такий що повністю відповідає встановленим вимогам Замовника</w:t>
      </w:r>
      <w:r w:rsidRPr="00E11C75">
        <w:rPr>
          <w:rFonts w:ascii="Times New Roman" w:hAnsi="Times New Roman" w:cs="Times New Roman"/>
          <w:i/>
          <w:sz w:val="24"/>
          <w:szCs w:val="24"/>
        </w:rPr>
        <w:t xml:space="preserve"> або є кращим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bookmarkStart w:id="2" w:name="_GoBack"/>
      <w:bookmarkEnd w:id="2"/>
    </w:p>
    <w:sectPr w:rsidR="00A52318" w:rsidRPr="002B10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F1A30" w14:textId="77777777" w:rsidR="0084114D" w:rsidRDefault="0084114D" w:rsidP="0024553B">
      <w:pPr>
        <w:spacing w:after="0" w:line="240" w:lineRule="auto"/>
      </w:pPr>
      <w:r>
        <w:separator/>
      </w:r>
    </w:p>
  </w:endnote>
  <w:endnote w:type="continuationSeparator" w:id="0">
    <w:p w14:paraId="098141F6" w14:textId="77777777" w:rsidR="0084114D" w:rsidRDefault="0084114D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A85FB" w14:textId="77777777" w:rsidR="0084114D" w:rsidRDefault="0084114D" w:rsidP="0024553B">
      <w:pPr>
        <w:spacing w:after="0" w:line="240" w:lineRule="auto"/>
      </w:pPr>
      <w:r>
        <w:separator/>
      </w:r>
    </w:p>
  </w:footnote>
  <w:footnote w:type="continuationSeparator" w:id="0">
    <w:p w14:paraId="369945EE" w14:textId="77777777" w:rsidR="0084114D" w:rsidRDefault="0084114D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6077F"/>
    <w:multiLevelType w:val="hybridMultilevel"/>
    <w:tmpl w:val="9014D41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A77A8E"/>
    <w:multiLevelType w:val="multilevel"/>
    <w:tmpl w:val="70746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bullet"/>
      <w:lvlText w:val="-"/>
      <w:lvlJc w:val="left"/>
      <w:pPr>
        <w:ind w:left="79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A1941"/>
    <w:multiLevelType w:val="hybridMultilevel"/>
    <w:tmpl w:val="D06EA49C"/>
    <w:lvl w:ilvl="0" w:tplc="8ED06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103E7"/>
    <w:rsid w:val="00071360"/>
    <w:rsid w:val="000C70A6"/>
    <w:rsid w:val="001055A1"/>
    <w:rsid w:val="001C1517"/>
    <w:rsid w:val="00226C86"/>
    <w:rsid w:val="0024553B"/>
    <w:rsid w:val="00255452"/>
    <w:rsid w:val="002B1084"/>
    <w:rsid w:val="002B6E58"/>
    <w:rsid w:val="002B72AC"/>
    <w:rsid w:val="002C7992"/>
    <w:rsid w:val="002E2676"/>
    <w:rsid w:val="00366514"/>
    <w:rsid w:val="00517ABE"/>
    <w:rsid w:val="00517B03"/>
    <w:rsid w:val="00590320"/>
    <w:rsid w:val="005F6CE1"/>
    <w:rsid w:val="006C75C1"/>
    <w:rsid w:val="006E0A9F"/>
    <w:rsid w:val="007622E0"/>
    <w:rsid w:val="0084114D"/>
    <w:rsid w:val="0084332E"/>
    <w:rsid w:val="00870D0C"/>
    <w:rsid w:val="0087457C"/>
    <w:rsid w:val="009443DC"/>
    <w:rsid w:val="0095518A"/>
    <w:rsid w:val="009869D1"/>
    <w:rsid w:val="00A52318"/>
    <w:rsid w:val="00AC1C0E"/>
    <w:rsid w:val="00C23BD8"/>
    <w:rsid w:val="00CA68EE"/>
    <w:rsid w:val="00CC3F6A"/>
    <w:rsid w:val="00D626B8"/>
    <w:rsid w:val="00DB4C61"/>
    <w:rsid w:val="00DF3B79"/>
    <w:rsid w:val="00E13D5D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a8">
    <w:name w:val="Основной текст Знак"/>
    <w:basedOn w:val="a0"/>
    <w:uiPriority w:val="99"/>
    <w:semiHidden/>
    <w:qFormat/>
    <w:rsid w:val="00255452"/>
  </w:style>
  <w:style w:type="paragraph" w:styleId="a9">
    <w:name w:val="List Paragraph"/>
    <w:aliases w:val="название табл/рис,заголовок 1.1,Number Bullets,List Paragraph (numbered (a)),List Paragraph_Num123,Elenco Normale,EBRD List,Список уровня 2,List Paragraph,Chapter10,References,----"/>
    <w:basedOn w:val="a"/>
    <w:link w:val="aa"/>
    <w:uiPriority w:val="34"/>
    <w:qFormat/>
    <w:rsid w:val="0025545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Абзац списку Знак"/>
    <w:aliases w:val="название табл/рис Знак,заголовок 1.1 Знак,Number Bullets Знак,List Paragraph (numbered (a)) Знак,List Paragraph_Num123 Знак,Elenco Normale Знак,EBRD List Знак,Список уровня 2 Знак,List Paragraph Знак,Chapter10 Знак,References Знак"/>
    <w:link w:val="a9"/>
    <w:uiPriority w:val="34"/>
    <w:qFormat/>
    <w:locked/>
    <w:rsid w:val="0025545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ітка таблиці1"/>
    <w:basedOn w:val="a1"/>
    <w:next w:val="a4"/>
    <w:uiPriority w:val="39"/>
    <w:rsid w:val="00C23BD8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B1084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3509</Words>
  <Characters>2001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Олексій Матвійчук</cp:lastModifiedBy>
  <cp:revision>30</cp:revision>
  <dcterms:created xsi:type="dcterms:W3CDTF">2022-08-10T10:32:00Z</dcterms:created>
  <dcterms:modified xsi:type="dcterms:W3CDTF">2023-07-20T06:50:00Z</dcterms:modified>
</cp:coreProperties>
</file>