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09A8B7A4" w:rsidR="002B72AC" w:rsidRDefault="00FB75CD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FB75CD">
        <w:rPr>
          <w:rFonts w:ascii="Times New Roman" w:hAnsi="Times New Roman"/>
          <w:b/>
          <w:bCs/>
          <w:sz w:val="24"/>
          <w:szCs w:val="24"/>
        </w:rPr>
        <w:t xml:space="preserve">ДК 021:2015:33690000-3 - Лікарські засоби різні </w:t>
      </w:r>
      <w:r w:rsidR="00C93795" w:rsidRPr="00C93795">
        <w:rPr>
          <w:rFonts w:ascii="Times New Roman" w:hAnsi="Times New Roman"/>
          <w:b/>
          <w:bCs/>
          <w:sz w:val="24"/>
          <w:szCs w:val="24"/>
        </w:rPr>
        <w:t xml:space="preserve">Швидкий тест на сифіліс для виявлення антитіл до </w:t>
      </w:r>
      <w:proofErr w:type="spellStart"/>
      <w:r w:rsidR="00C93795" w:rsidRPr="00C93795">
        <w:rPr>
          <w:rFonts w:ascii="Times New Roman" w:hAnsi="Times New Roman"/>
          <w:b/>
          <w:bCs/>
          <w:sz w:val="24"/>
          <w:szCs w:val="24"/>
        </w:rPr>
        <w:t>Treponema</w:t>
      </w:r>
      <w:proofErr w:type="spellEnd"/>
      <w:r w:rsidR="00C93795" w:rsidRPr="00C9379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93795" w:rsidRPr="00C93795">
        <w:rPr>
          <w:rFonts w:ascii="Times New Roman" w:hAnsi="Times New Roman"/>
          <w:b/>
          <w:bCs/>
          <w:sz w:val="24"/>
          <w:szCs w:val="24"/>
        </w:rPr>
        <w:t>pallidum</w:t>
      </w:r>
      <w:proofErr w:type="spellEnd"/>
      <w:r w:rsidR="00C93795" w:rsidRPr="00C93795">
        <w:rPr>
          <w:rFonts w:ascii="Times New Roman" w:hAnsi="Times New Roman"/>
          <w:b/>
          <w:bCs/>
          <w:sz w:val="24"/>
          <w:szCs w:val="24"/>
        </w:rPr>
        <w:t xml:space="preserve"> у цільній крові/сироватці/плазмі крові людини за кодом НК 024:2023: 51801 - </w:t>
      </w:r>
      <w:proofErr w:type="spellStart"/>
      <w:r w:rsidR="00C93795" w:rsidRPr="00C93795">
        <w:rPr>
          <w:rFonts w:ascii="Times New Roman" w:hAnsi="Times New Roman"/>
          <w:b/>
          <w:bCs/>
          <w:sz w:val="24"/>
          <w:szCs w:val="24"/>
        </w:rPr>
        <w:t>Treponema</w:t>
      </w:r>
      <w:proofErr w:type="spellEnd"/>
      <w:r w:rsidR="00C93795" w:rsidRPr="00C9379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93795" w:rsidRPr="00C93795">
        <w:rPr>
          <w:rFonts w:ascii="Times New Roman" w:hAnsi="Times New Roman"/>
          <w:b/>
          <w:bCs/>
          <w:sz w:val="24"/>
          <w:szCs w:val="24"/>
        </w:rPr>
        <w:t>pallidum</w:t>
      </w:r>
      <w:proofErr w:type="spellEnd"/>
      <w:r w:rsidR="00C93795" w:rsidRPr="00C93795">
        <w:rPr>
          <w:rFonts w:ascii="Times New Roman" w:hAnsi="Times New Roman"/>
          <w:b/>
          <w:bCs/>
          <w:sz w:val="24"/>
          <w:szCs w:val="24"/>
        </w:rPr>
        <w:t xml:space="preserve">, загальні антитіла IVD (діагностика </w:t>
      </w:r>
      <w:proofErr w:type="spellStart"/>
      <w:r w:rsidR="00C93795" w:rsidRPr="00C93795">
        <w:rPr>
          <w:rFonts w:ascii="Times New Roman" w:hAnsi="Times New Roman"/>
          <w:b/>
          <w:bCs/>
          <w:sz w:val="24"/>
          <w:szCs w:val="24"/>
        </w:rPr>
        <w:t>in</w:t>
      </w:r>
      <w:proofErr w:type="spellEnd"/>
      <w:r w:rsidR="00C93795" w:rsidRPr="00C9379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93795" w:rsidRPr="00C93795">
        <w:rPr>
          <w:rFonts w:ascii="Times New Roman" w:hAnsi="Times New Roman"/>
          <w:b/>
          <w:bCs/>
          <w:sz w:val="24"/>
          <w:szCs w:val="24"/>
        </w:rPr>
        <w:t>vitro</w:t>
      </w:r>
      <w:proofErr w:type="spellEnd"/>
      <w:r w:rsidR="00C93795" w:rsidRPr="00C93795">
        <w:rPr>
          <w:rFonts w:ascii="Times New Roman" w:hAnsi="Times New Roman"/>
          <w:b/>
          <w:bCs/>
          <w:sz w:val="24"/>
          <w:szCs w:val="24"/>
        </w:rPr>
        <w:t xml:space="preserve">), набір, </w:t>
      </w:r>
      <w:proofErr w:type="spellStart"/>
      <w:r w:rsidR="00C93795" w:rsidRPr="00C93795">
        <w:rPr>
          <w:rFonts w:ascii="Times New Roman" w:hAnsi="Times New Roman"/>
          <w:b/>
          <w:bCs/>
          <w:sz w:val="24"/>
          <w:szCs w:val="24"/>
        </w:rPr>
        <w:t>імунохроматографічний</w:t>
      </w:r>
      <w:proofErr w:type="spellEnd"/>
      <w:r w:rsidR="00C93795" w:rsidRPr="00C93795">
        <w:rPr>
          <w:rFonts w:ascii="Times New Roman" w:hAnsi="Times New Roman"/>
          <w:b/>
          <w:bCs/>
          <w:sz w:val="24"/>
          <w:szCs w:val="24"/>
        </w:rPr>
        <w:t xml:space="preserve"> тест (ІХТ)</w:t>
      </w:r>
      <w:r w:rsidR="00C93795" w:rsidRPr="00C93795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0AC03BE5" w14:textId="77777777" w:rsidR="00C93795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FB75CD" w:rsidRPr="00FB75CD">
        <w:rPr>
          <w:rFonts w:ascii="Times New Roman" w:hAnsi="Times New Roman"/>
          <w:bCs/>
          <w:sz w:val="24"/>
          <w:szCs w:val="24"/>
        </w:rPr>
        <w:t xml:space="preserve">ДК 021:2015:33690000-3 - Лікарські засоби різні </w:t>
      </w:r>
      <w:r w:rsidR="00C93795" w:rsidRPr="00C93795">
        <w:rPr>
          <w:rFonts w:ascii="Times New Roman" w:hAnsi="Times New Roman"/>
          <w:bCs/>
          <w:sz w:val="24"/>
          <w:szCs w:val="24"/>
        </w:rPr>
        <w:t xml:space="preserve">Швидкий тест на сифіліс для виявлення антитіл до </w:t>
      </w:r>
      <w:proofErr w:type="spellStart"/>
      <w:r w:rsidR="00C93795" w:rsidRPr="00C93795">
        <w:rPr>
          <w:rFonts w:ascii="Times New Roman" w:hAnsi="Times New Roman"/>
          <w:bCs/>
          <w:sz w:val="24"/>
          <w:szCs w:val="24"/>
        </w:rPr>
        <w:t>Treponema</w:t>
      </w:r>
      <w:proofErr w:type="spellEnd"/>
      <w:r w:rsidR="00C93795" w:rsidRPr="00C9379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3795" w:rsidRPr="00C93795">
        <w:rPr>
          <w:rFonts w:ascii="Times New Roman" w:hAnsi="Times New Roman"/>
          <w:bCs/>
          <w:sz w:val="24"/>
          <w:szCs w:val="24"/>
        </w:rPr>
        <w:t>pallidum</w:t>
      </w:r>
      <w:proofErr w:type="spellEnd"/>
      <w:r w:rsidR="00C93795" w:rsidRPr="00C93795">
        <w:rPr>
          <w:rFonts w:ascii="Times New Roman" w:hAnsi="Times New Roman"/>
          <w:bCs/>
          <w:sz w:val="24"/>
          <w:szCs w:val="24"/>
        </w:rPr>
        <w:t xml:space="preserve"> у цільній крові/сироватці/плазмі крові людини за кодом НК 024:2023: 51801 - </w:t>
      </w:r>
      <w:proofErr w:type="spellStart"/>
      <w:r w:rsidR="00C93795" w:rsidRPr="00C93795">
        <w:rPr>
          <w:rFonts w:ascii="Times New Roman" w:hAnsi="Times New Roman"/>
          <w:bCs/>
          <w:sz w:val="24"/>
          <w:szCs w:val="24"/>
        </w:rPr>
        <w:t>Treponema</w:t>
      </w:r>
      <w:proofErr w:type="spellEnd"/>
      <w:r w:rsidR="00C93795" w:rsidRPr="00C9379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3795" w:rsidRPr="00C93795">
        <w:rPr>
          <w:rFonts w:ascii="Times New Roman" w:hAnsi="Times New Roman"/>
          <w:bCs/>
          <w:sz w:val="24"/>
          <w:szCs w:val="24"/>
        </w:rPr>
        <w:t>pallidum</w:t>
      </w:r>
      <w:proofErr w:type="spellEnd"/>
      <w:r w:rsidR="00C93795" w:rsidRPr="00C93795">
        <w:rPr>
          <w:rFonts w:ascii="Times New Roman" w:hAnsi="Times New Roman"/>
          <w:bCs/>
          <w:sz w:val="24"/>
          <w:szCs w:val="24"/>
        </w:rPr>
        <w:t xml:space="preserve">, загальні антитіла IVD (діагностика </w:t>
      </w:r>
      <w:proofErr w:type="spellStart"/>
      <w:r w:rsidR="00C93795" w:rsidRPr="00C93795">
        <w:rPr>
          <w:rFonts w:ascii="Times New Roman" w:hAnsi="Times New Roman"/>
          <w:bCs/>
          <w:sz w:val="24"/>
          <w:szCs w:val="24"/>
        </w:rPr>
        <w:t>in</w:t>
      </w:r>
      <w:proofErr w:type="spellEnd"/>
      <w:r w:rsidR="00C93795" w:rsidRPr="00C9379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3795" w:rsidRPr="00C93795">
        <w:rPr>
          <w:rFonts w:ascii="Times New Roman" w:hAnsi="Times New Roman"/>
          <w:bCs/>
          <w:sz w:val="24"/>
          <w:szCs w:val="24"/>
        </w:rPr>
        <w:t>vitro</w:t>
      </w:r>
      <w:proofErr w:type="spellEnd"/>
      <w:r w:rsidR="00C93795" w:rsidRPr="00C93795">
        <w:rPr>
          <w:rFonts w:ascii="Times New Roman" w:hAnsi="Times New Roman"/>
          <w:bCs/>
          <w:sz w:val="24"/>
          <w:szCs w:val="24"/>
        </w:rPr>
        <w:t xml:space="preserve">), набір, </w:t>
      </w:r>
      <w:proofErr w:type="spellStart"/>
      <w:r w:rsidR="00C93795" w:rsidRPr="00C93795">
        <w:rPr>
          <w:rFonts w:ascii="Times New Roman" w:hAnsi="Times New Roman"/>
          <w:bCs/>
          <w:sz w:val="24"/>
          <w:szCs w:val="24"/>
        </w:rPr>
        <w:t>імунохроматографічний</w:t>
      </w:r>
      <w:proofErr w:type="spellEnd"/>
      <w:r w:rsidR="00C93795" w:rsidRPr="00C93795">
        <w:rPr>
          <w:rFonts w:ascii="Times New Roman" w:hAnsi="Times New Roman"/>
          <w:bCs/>
          <w:sz w:val="24"/>
          <w:szCs w:val="24"/>
        </w:rPr>
        <w:t xml:space="preserve"> тест (ІХТ)</w:t>
      </w:r>
    </w:p>
    <w:p w14:paraId="4439A3F5" w14:textId="1B5AF045" w:rsidR="0024553B" w:rsidRPr="007B5C52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особливостями</w:t>
      </w:r>
    </w:p>
    <w:p w14:paraId="10D658BD" w14:textId="03130C1C" w:rsidR="00FB75CD" w:rsidRDefault="00C93795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795">
        <w:rPr>
          <w:rFonts w:ascii="Times New Roman" w:hAnsi="Times New Roman"/>
          <w:sz w:val="24"/>
          <w:szCs w:val="24"/>
        </w:rPr>
        <w:t>UA-2023-07-28-005355-a</w:t>
      </w:r>
    </w:p>
    <w:p w14:paraId="5F2B9995" w14:textId="77777777" w:rsidR="00C93795" w:rsidRPr="0024553B" w:rsidRDefault="00C93795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5554ECBF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C93795" w:rsidRPr="00C93795">
        <w:rPr>
          <w:rFonts w:ascii="Times New Roman" w:hAnsi="Times New Roman"/>
          <w:sz w:val="24"/>
          <w:szCs w:val="24"/>
        </w:rPr>
        <w:t>405 911,46</w:t>
      </w:r>
      <w:r w:rsidR="00C93795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>грн без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7FBBB9E1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C93795" w:rsidRPr="00C93795">
        <w:rPr>
          <w:rFonts w:ascii="Times New Roman" w:hAnsi="Times New Roman"/>
          <w:sz w:val="24"/>
          <w:szCs w:val="24"/>
        </w:rPr>
        <w:t>405 911,46</w:t>
      </w:r>
      <w:r w:rsidR="00C93795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>грн без 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77118DDD" w14:textId="77777777" w:rsidR="002C519E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D5195A0" w14:textId="77777777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кошти міжнародної технічної допомоги, виділені за проектом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0BCEF31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6699A11E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29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09.</w:t>
      </w:r>
      <w:r w:rsidR="002C519E" w:rsidRPr="002C519E">
        <w:rPr>
          <w:rFonts w:ascii="Times New Roman" w:hAnsi="Times New Roman"/>
          <w:sz w:val="24"/>
          <w:szCs w:val="24"/>
        </w:rPr>
        <w:t>2023</w:t>
      </w:r>
      <w:r w:rsidR="007B5C52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4865C80" w14:textId="77777777" w:rsidR="000C70A6" w:rsidRPr="000C70A6" w:rsidRDefault="000C70A6" w:rsidP="000C70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tbl>
      <w:tblPr>
        <w:tblW w:w="99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1587"/>
        <w:gridCol w:w="1135"/>
        <w:gridCol w:w="3825"/>
        <w:gridCol w:w="1566"/>
        <w:gridCol w:w="1276"/>
      </w:tblGrid>
      <w:tr w:rsidR="00C93795" w:rsidRPr="00C93795" w14:paraId="217BE508" w14:textId="77777777" w:rsidTr="00C93795">
        <w:trPr>
          <w:trHeight w:val="6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FC79" w14:textId="77777777" w:rsidR="00C93795" w:rsidRPr="00C93795" w:rsidRDefault="00C93795" w:rsidP="00C9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з/п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97AE" w14:textId="77777777" w:rsidR="00C93795" w:rsidRPr="00C93795" w:rsidRDefault="00C93795" w:rsidP="00C9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Предмет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D35D" w14:textId="77777777" w:rsidR="00C93795" w:rsidRPr="00C93795" w:rsidRDefault="00C93795" w:rsidP="00C9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Код </w:t>
            </w:r>
            <w:r w:rsidRPr="00C9379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НК 024:2023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78DD" w14:textId="77777777" w:rsidR="00C93795" w:rsidRPr="00C93795" w:rsidRDefault="00C93795" w:rsidP="00C9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Технічні характеристики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6AD93" w14:textId="77777777" w:rsidR="00C93795" w:rsidRPr="00C93795" w:rsidRDefault="00C93795" w:rsidP="00C9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Одиниці вимірювання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9A7A" w14:textId="77777777" w:rsidR="00C93795" w:rsidRPr="00C93795" w:rsidRDefault="00C93795" w:rsidP="00C9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Кількість</w:t>
            </w:r>
          </w:p>
        </w:tc>
      </w:tr>
      <w:tr w:rsidR="00C93795" w:rsidRPr="00C93795" w14:paraId="37107229" w14:textId="77777777" w:rsidTr="00C93795">
        <w:trPr>
          <w:trHeight w:val="60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E2BEA" w14:textId="77777777" w:rsidR="00C93795" w:rsidRPr="00C93795" w:rsidRDefault="00C93795" w:rsidP="00C9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778D7" w14:textId="77777777" w:rsidR="00C93795" w:rsidRPr="00C93795" w:rsidRDefault="00C93795" w:rsidP="00C93795">
            <w:pPr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Hlk127883942"/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Швидкий тест на сифіліс для виявлення антитіл до </w:t>
            </w:r>
            <w:proofErr w:type="spellStart"/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Treponema</w:t>
            </w:r>
            <w:proofErr w:type="spellEnd"/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pallidum</w:t>
            </w:r>
            <w:proofErr w:type="spellEnd"/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цільній крові/сироватці/плазмі крові людини</w:t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A398DC" w14:textId="77777777" w:rsidR="00C93795" w:rsidRPr="00C93795" w:rsidRDefault="00C93795" w:rsidP="00C9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51801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2C1813" w14:textId="77777777" w:rsidR="00C93795" w:rsidRPr="00C93795" w:rsidRDefault="00C93795" w:rsidP="00C9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1.Тести повинні забезпечувати виявлення специфічних антитіл до </w:t>
            </w:r>
            <w:proofErr w:type="spellStart"/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Treponema</w:t>
            </w:r>
            <w:proofErr w:type="spellEnd"/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pallidum</w:t>
            </w:r>
            <w:proofErr w:type="spellEnd"/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зразках. сироватки/плазми/цільної крові без застосування спеціального обладнання.</w:t>
            </w:r>
          </w:p>
          <w:p w14:paraId="35A456D0" w14:textId="77777777" w:rsidR="00C93795" w:rsidRPr="00C93795" w:rsidRDefault="00C93795" w:rsidP="00C9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2.Кількість тестів в упаковці не повинна перевищувати 25 штук.</w:t>
            </w:r>
          </w:p>
          <w:p w14:paraId="7CA32F18" w14:textId="77777777" w:rsidR="00C93795" w:rsidRPr="00C93795" w:rsidRDefault="00C93795" w:rsidP="00C9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3.Тести мають бути прості у використанні, передбачати мінімальну кількість операцій.</w:t>
            </w:r>
          </w:p>
          <w:p w14:paraId="1B529B24" w14:textId="77777777" w:rsidR="00C93795" w:rsidRPr="00C93795" w:rsidRDefault="00C93795" w:rsidP="00C9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4.Тести повинні мати формат тест-касети.</w:t>
            </w:r>
          </w:p>
          <w:p w14:paraId="4B166B73" w14:textId="77777777" w:rsidR="00C93795" w:rsidRPr="00C93795" w:rsidRDefault="00C93795" w:rsidP="00C9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5.Об’єм зразка для внесення в тест-касету повинен бути не більше ніж 20 </w:t>
            </w:r>
            <w:proofErr w:type="spellStart"/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мкл</w:t>
            </w:r>
            <w:proofErr w:type="spellEnd"/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цільної крові /сироватки/ плазми.</w:t>
            </w:r>
          </w:p>
          <w:p w14:paraId="3624FD89" w14:textId="77777777" w:rsidR="00C93795" w:rsidRPr="00C93795" w:rsidRDefault="00C93795" w:rsidP="00C9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6.Час на отримання результату має становити не більше 20 хвилин.</w:t>
            </w:r>
          </w:p>
          <w:p w14:paraId="441F33AE" w14:textId="77777777" w:rsidR="00C93795" w:rsidRPr="00C93795" w:rsidRDefault="00C93795" w:rsidP="00C9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Основні характеристики тестів:</w:t>
            </w:r>
          </w:p>
          <w:p w14:paraId="7C0E7BEA" w14:textId="77777777" w:rsidR="00C93795" w:rsidRPr="00C93795" w:rsidRDefault="00C93795" w:rsidP="00C9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чутливість – не менше ніж 100 %;</w:t>
            </w:r>
          </w:p>
          <w:p w14:paraId="52B4BAD1" w14:textId="77777777" w:rsidR="00C93795" w:rsidRPr="00C93795" w:rsidRDefault="00C93795" w:rsidP="00C9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специфічність – не менше ніж 100 %.</w:t>
            </w:r>
          </w:p>
          <w:p w14:paraId="7A6FB2AC" w14:textId="77777777" w:rsidR="00C93795" w:rsidRPr="00C93795" w:rsidRDefault="00C93795" w:rsidP="00C93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Постачальник тестів повинен забезпечити повну комплектацію реагентів і матеріалів для забезпечення проведення досліджень; постачання тестів має здійснюватися разом із іншими витратними матеріалами, необхідними для проведення досліджень (капілярами або піпетками, спиртовими серветками) у кількості, що відповідає кількості тестів.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66D04" w14:textId="77777777" w:rsidR="00C93795" w:rsidRPr="00C93795" w:rsidRDefault="00C93795" w:rsidP="00C9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10819" w14:textId="77777777" w:rsidR="00C93795" w:rsidRPr="00C93795" w:rsidRDefault="00C93795" w:rsidP="00C9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937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5550 </w:t>
            </w:r>
          </w:p>
        </w:tc>
      </w:tr>
    </w:tbl>
    <w:p w14:paraId="7F9A69BE" w14:textId="77777777" w:rsidR="00A52318" w:rsidRPr="0024553B" w:rsidRDefault="00A52318" w:rsidP="000C7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 w:rsidSect="00FB75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8344" w14:textId="77777777" w:rsidR="00DD693C" w:rsidRDefault="00DD693C" w:rsidP="0024553B">
      <w:pPr>
        <w:spacing w:after="0" w:line="240" w:lineRule="auto"/>
      </w:pPr>
      <w:r>
        <w:separator/>
      </w:r>
    </w:p>
  </w:endnote>
  <w:endnote w:type="continuationSeparator" w:id="0">
    <w:p w14:paraId="37CA2C89" w14:textId="77777777" w:rsidR="00DD693C" w:rsidRDefault="00DD693C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0412" w14:textId="77777777" w:rsidR="00DD693C" w:rsidRDefault="00DD693C" w:rsidP="0024553B">
      <w:pPr>
        <w:spacing w:after="0" w:line="240" w:lineRule="auto"/>
      </w:pPr>
      <w:r>
        <w:separator/>
      </w:r>
    </w:p>
  </w:footnote>
  <w:footnote w:type="continuationSeparator" w:id="0">
    <w:p w14:paraId="777D1DCF" w14:textId="77777777" w:rsidR="00DD693C" w:rsidRDefault="00DD693C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0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4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8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2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6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8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25702347">
    <w:abstractNumId w:val="25"/>
  </w:num>
  <w:num w:numId="2" w16cid:durableId="2125691822">
    <w:abstractNumId w:val="20"/>
  </w:num>
  <w:num w:numId="3" w16cid:durableId="95293173">
    <w:abstractNumId w:val="4"/>
  </w:num>
  <w:num w:numId="4" w16cid:durableId="1097018080">
    <w:abstractNumId w:val="10"/>
  </w:num>
  <w:num w:numId="5" w16cid:durableId="312297965">
    <w:abstractNumId w:val="26"/>
  </w:num>
  <w:num w:numId="6" w16cid:durableId="397752336">
    <w:abstractNumId w:val="7"/>
  </w:num>
  <w:num w:numId="7" w16cid:durableId="11815039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103531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1415518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5169909">
    <w:abstractNumId w:val="13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813433">
    <w:abstractNumId w:val="1"/>
  </w:num>
  <w:num w:numId="12" w16cid:durableId="662123343">
    <w:abstractNumId w:val="9"/>
  </w:num>
  <w:num w:numId="13" w16cid:durableId="173152445">
    <w:abstractNumId w:val="0"/>
  </w:num>
  <w:num w:numId="14" w16cid:durableId="1450587329">
    <w:abstractNumId w:val="2"/>
  </w:num>
  <w:num w:numId="15" w16cid:durableId="1148665655">
    <w:abstractNumId w:val="15"/>
  </w:num>
  <w:num w:numId="16" w16cid:durableId="2039314345">
    <w:abstractNumId w:val="19"/>
  </w:num>
  <w:num w:numId="17" w16cid:durableId="224612994">
    <w:abstractNumId w:val="22"/>
  </w:num>
  <w:num w:numId="18" w16cid:durableId="1751346895">
    <w:abstractNumId w:val="16"/>
  </w:num>
  <w:num w:numId="19" w16cid:durableId="1435906346">
    <w:abstractNumId w:val="8"/>
  </w:num>
  <w:num w:numId="20" w16cid:durableId="1576696269">
    <w:abstractNumId w:val="23"/>
  </w:num>
  <w:num w:numId="21" w16cid:durableId="2133359081">
    <w:abstractNumId w:val="12"/>
  </w:num>
  <w:num w:numId="22" w16cid:durableId="608203045">
    <w:abstractNumId w:val="6"/>
  </w:num>
  <w:num w:numId="23" w16cid:durableId="1859586909">
    <w:abstractNumId w:val="14"/>
  </w:num>
  <w:num w:numId="24" w16cid:durableId="623772542">
    <w:abstractNumId w:val="27"/>
  </w:num>
  <w:num w:numId="25" w16cid:durableId="527529484">
    <w:abstractNumId w:val="17"/>
  </w:num>
  <w:num w:numId="26" w16cid:durableId="246573444">
    <w:abstractNumId w:val="11"/>
  </w:num>
  <w:num w:numId="27" w16cid:durableId="422804416">
    <w:abstractNumId w:val="18"/>
  </w:num>
  <w:num w:numId="28" w16cid:durableId="1148597764">
    <w:abstractNumId w:val="3"/>
  </w:num>
  <w:num w:numId="29" w16cid:durableId="2073773897">
    <w:abstractNumId w:val="28"/>
  </w:num>
  <w:num w:numId="30" w16cid:durableId="14579908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B6D9F"/>
    <w:rsid w:val="000C70A6"/>
    <w:rsid w:val="001055A1"/>
    <w:rsid w:val="001C1517"/>
    <w:rsid w:val="00226C86"/>
    <w:rsid w:val="0024553B"/>
    <w:rsid w:val="002B6E58"/>
    <w:rsid w:val="002B72AC"/>
    <w:rsid w:val="002C519E"/>
    <w:rsid w:val="002C7992"/>
    <w:rsid w:val="002D613D"/>
    <w:rsid w:val="002E2676"/>
    <w:rsid w:val="002F70F7"/>
    <w:rsid w:val="00366514"/>
    <w:rsid w:val="00392139"/>
    <w:rsid w:val="00393926"/>
    <w:rsid w:val="00435DBD"/>
    <w:rsid w:val="00497721"/>
    <w:rsid w:val="004D5770"/>
    <w:rsid w:val="0056319D"/>
    <w:rsid w:val="00590320"/>
    <w:rsid w:val="005F6CE1"/>
    <w:rsid w:val="006C75C1"/>
    <w:rsid w:val="00726D70"/>
    <w:rsid w:val="007622E0"/>
    <w:rsid w:val="007B5C52"/>
    <w:rsid w:val="0084332E"/>
    <w:rsid w:val="00870D0C"/>
    <w:rsid w:val="00881B32"/>
    <w:rsid w:val="008F229E"/>
    <w:rsid w:val="009178E0"/>
    <w:rsid w:val="009443DC"/>
    <w:rsid w:val="0095518A"/>
    <w:rsid w:val="00A52318"/>
    <w:rsid w:val="00A71EB1"/>
    <w:rsid w:val="00A775EB"/>
    <w:rsid w:val="00AC1C0E"/>
    <w:rsid w:val="00B62E3A"/>
    <w:rsid w:val="00BE1FF8"/>
    <w:rsid w:val="00C15F77"/>
    <w:rsid w:val="00C93795"/>
    <w:rsid w:val="00CA68EE"/>
    <w:rsid w:val="00D169A9"/>
    <w:rsid w:val="00D626B8"/>
    <w:rsid w:val="00DD693C"/>
    <w:rsid w:val="00E44481"/>
    <w:rsid w:val="00FA72FC"/>
    <w:rsid w:val="00FB75CD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10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4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5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10"/>
    <w:uiPriority w:val="99"/>
    <w:semiHidden/>
    <w:unhideWhenUsed/>
    <w:rsid w:val="00A71EB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3414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Бугай</cp:lastModifiedBy>
  <cp:revision>11</cp:revision>
  <dcterms:created xsi:type="dcterms:W3CDTF">2023-07-07T13:56:00Z</dcterms:created>
  <dcterms:modified xsi:type="dcterms:W3CDTF">2023-07-31T12:05:00Z</dcterms:modified>
</cp:coreProperties>
</file>