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0B71BD2E" w:rsidR="002B72AC" w:rsidRDefault="00B0624F" w:rsidP="007B5C52">
      <w:pPr>
        <w:spacing w:after="0" w:line="240" w:lineRule="auto"/>
        <w:jc w:val="both"/>
        <w:rPr>
          <w:rStyle w:val="a3"/>
          <w:rFonts w:ascii="Times New Roman" w:hAnsi="Times New Roman"/>
          <w:bCs/>
          <w:sz w:val="24"/>
          <w:szCs w:val="24"/>
        </w:rPr>
      </w:pPr>
      <w:r w:rsidRPr="00B0624F">
        <w:rPr>
          <w:rFonts w:ascii="Times New Roman" w:hAnsi="Times New Roman"/>
          <w:b/>
          <w:bCs/>
          <w:sz w:val="24"/>
          <w:szCs w:val="24"/>
        </w:rPr>
        <w:t>ДК 021:2015:33190000-8 - Медичне обладнання та вироби медичного призначення різні (Лабораторний холодильник)</w:t>
      </w:r>
      <w:r w:rsidRPr="00B0624F">
        <w:rPr>
          <w:rStyle w:val="a3"/>
          <w:rFonts w:ascii="Times New Roman" w:hAnsi="Times New Roman"/>
          <w:b/>
          <w:bCs/>
          <w:i w:val="0"/>
          <w:iCs w:val="0"/>
          <w:sz w:val="24"/>
          <w:szCs w:val="24"/>
        </w:rPr>
        <w:t xml:space="preserve">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4C2406CE" w14:textId="77777777" w:rsidR="00B0624F" w:rsidRDefault="002B72AC" w:rsidP="000C70A6">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B0624F" w:rsidRPr="00B0624F">
        <w:rPr>
          <w:rFonts w:ascii="Times New Roman" w:hAnsi="Times New Roman"/>
          <w:bCs/>
          <w:sz w:val="24"/>
          <w:szCs w:val="24"/>
        </w:rPr>
        <w:t>ДК 021:2015:33190000-8 - Медичне обладнання та вироби медичного призначення різні (Лабораторний холодильник)</w:t>
      </w:r>
    </w:p>
    <w:p w14:paraId="4439A3F5" w14:textId="799E620A" w:rsidR="0024553B" w:rsidRPr="007B5C52"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особливостями</w:t>
      </w:r>
    </w:p>
    <w:p w14:paraId="60F92320" w14:textId="75760EA1" w:rsidR="00B0624F" w:rsidRDefault="006703DC" w:rsidP="00886CF1">
      <w:pPr>
        <w:spacing w:after="0" w:line="240" w:lineRule="auto"/>
        <w:jc w:val="both"/>
        <w:rPr>
          <w:rFonts w:ascii="Times New Roman" w:hAnsi="Times New Roman"/>
          <w:sz w:val="24"/>
          <w:szCs w:val="24"/>
        </w:rPr>
      </w:pPr>
      <w:r w:rsidRPr="006703DC">
        <w:rPr>
          <w:rFonts w:ascii="Times New Roman" w:hAnsi="Times New Roman"/>
          <w:sz w:val="24"/>
          <w:szCs w:val="24"/>
        </w:rPr>
        <w:t>UA-2023-07-31-008845-a</w:t>
      </w:r>
    </w:p>
    <w:p w14:paraId="4C2C0FEA" w14:textId="77777777" w:rsidR="006703DC" w:rsidRPr="0024553B" w:rsidRDefault="006703DC" w:rsidP="00886CF1">
      <w:pPr>
        <w:spacing w:after="0" w:line="240" w:lineRule="auto"/>
        <w:jc w:val="both"/>
        <w:rPr>
          <w:rFonts w:ascii="Times New Roman" w:hAnsi="Times New Roman"/>
          <w:sz w:val="24"/>
          <w:szCs w:val="24"/>
        </w:rPr>
      </w:pPr>
    </w:p>
    <w:p w14:paraId="4E9336F8" w14:textId="63AA4367"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B0624F" w:rsidRPr="00B0624F">
        <w:rPr>
          <w:rFonts w:ascii="Times New Roman" w:hAnsi="Times New Roman"/>
          <w:sz w:val="24"/>
          <w:szCs w:val="24"/>
        </w:rPr>
        <w:t>438 823,20</w:t>
      </w:r>
      <w:r w:rsidR="00B0624F">
        <w:rPr>
          <w:rFonts w:ascii="Times New Roman" w:hAnsi="Times New Roman"/>
          <w:sz w:val="24"/>
          <w:szCs w:val="24"/>
        </w:rPr>
        <w:t xml:space="preserve"> </w:t>
      </w:r>
      <w:r w:rsidR="007B5C52" w:rsidRPr="007B5C52">
        <w:rPr>
          <w:rFonts w:ascii="Times New Roman" w:hAnsi="Times New Roman"/>
          <w:sz w:val="24"/>
          <w:szCs w:val="24"/>
        </w:rPr>
        <w:t>грн без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210D7EFC"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B0624F" w:rsidRPr="00B0624F">
        <w:rPr>
          <w:rFonts w:ascii="Times New Roman" w:hAnsi="Times New Roman"/>
          <w:sz w:val="24"/>
          <w:szCs w:val="24"/>
        </w:rPr>
        <w:t>438 823,20</w:t>
      </w:r>
      <w:r w:rsidR="00B0624F">
        <w:rPr>
          <w:rFonts w:ascii="Times New Roman" w:hAnsi="Times New Roman"/>
          <w:sz w:val="24"/>
          <w:szCs w:val="24"/>
        </w:rPr>
        <w:t xml:space="preserve"> </w:t>
      </w:r>
      <w:r w:rsidR="007B5C52" w:rsidRPr="007B5C52">
        <w:rPr>
          <w:rFonts w:ascii="Times New Roman" w:hAnsi="Times New Roman"/>
          <w:sz w:val="24"/>
          <w:szCs w:val="24"/>
        </w:rPr>
        <w:t>грн без ПДВ</w:t>
      </w:r>
      <w:r w:rsidR="002C7992" w:rsidRPr="0024553B">
        <w:rPr>
          <w:rFonts w:ascii="Times New Roman" w:eastAsia="Times New Roman" w:hAnsi="Times New Roman"/>
          <w:bCs/>
          <w:sz w:val="24"/>
          <w:szCs w:val="24"/>
          <w:lang w:eastAsia="uk-UA"/>
        </w:rPr>
        <w:t>.</w:t>
      </w:r>
    </w:p>
    <w:p w14:paraId="55E8C33F" w14:textId="77777777" w:rsidR="00B0624F"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 xml:space="preserve">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B0624F" w:rsidRPr="00B0624F">
        <w:rPr>
          <w:rFonts w:ascii="Times New Roman" w:eastAsia="Times New Roman" w:hAnsi="Times New Roman"/>
          <w:bCs/>
          <w:iCs/>
          <w:color w:val="000000"/>
          <w:sz w:val="24"/>
          <w:szCs w:val="24"/>
          <w:lang w:eastAsia="uk-UA"/>
        </w:rPr>
        <w:t>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7EEF8683" w14:textId="5A7118A2" w:rsidR="00226C86" w:rsidRPr="0024553B" w:rsidRDefault="00A71EB1" w:rsidP="0024553B">
      <w:pPr>
        <w:spacing w:after="0" w:line="240" w:lineRule="auto"/>
        <w:jc w:val="both"/>
        <w:rPr>
          <w:rFonts w:ascii="Times New Roman" w:hAnsi="Times New Roman"/>
          <w:b/>
          <w:sz w:val="24"/>
          <w:szCs w:val="24"/>
        </w:rPr>
      </w:pPr>
      <w:r w:rsidRPr="00A71EB1">
        <w:rPr>
          <w:rFonts w:ascii="Times New Roman" w:eastAsia="Times New Roman" w:hAnsi="Times New Roman"/>
          <w:bCs/>
          <w:iCs/>
          <w:color w:val="000000"/>
          <w:sz w:val="24"/>
          <w:szCs w:val="24"/>
          <w:lang w:eastAsia="uk-UA"/>
        </w:rPr>
        <w:t xml:space="preserve">Джерело фінансування – кошти міжнародної технічної допомоги, виділені за проектом </w:t>
      </w:r>
      <w:r w:rsidR="00B0624F" w:rsidRPr="00B0624F">
        <w:rPr>
          <w:rFonts w:ascii="Times New Roman" w:eastAsia="Times New Roman" w:hAnsi="Times New Roman"/>
          <w:bCs/>
          <w:iCs/>
          <w:color w:val="000000"/>
          <w:sz w:val="24"/>
          <w:szCs w:val="24"/>
          <w:lang w:eastAsia="uk-UA"/>
        </w:rPr>
        <w:t xml:space="preserve">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w:t>
      </w:r>
      <w:r w:rsidR="00B0624F" w:rsidRPr="00B0624F">
        <w:rPr>
          <w:rFonts w:ascii="Times New Roman" w:eastAsia="Times New Roman" w:hAnsi="Times New Roman"/>
          <w:bCs/>
          <w:iCs/>
          <w:color w:val="000000"/>
          <w:sz w:val="24"/>
          <w:szCs w:val="24"/>
          <w:lang w:eastAsia="uk-UA"/>
        </w:rPr>
        <w:lastRenderedPageBreak/>
        <w:t xml:space="preserve">моніторингу, епідеміологічного нагляду, реагування на спалахи захворювання та їхньої </w:t>
      </w:r>
      <w:proofErr w:type="spellStart"/>
      <w:r w:rsidR="00B0624F" w:rsidRPr="00B0624F">
        <w:rPr>
          <w:rFonts w:ascii="Times New Roman" w:eastAsia="Times New Roman" w:hAnsi="Times New Roman"/>
          <w:bCs/>
          <w:iCs/>
          <w:color w:val="000000"/>
          <w:sz w:val="24"/>
          <w:szCs w:val="24"/>
          <w:lang w:eastAsia="uk-UA"/>
        </w:rPr>
        <w:t>профілактики»</w:t>
      </w:r>
      <w:r w:rsidR="002B72AC" w:rsidRPr="0024553B">
        <w:rPr>
          <w:rFonts w:ascii="Times New Roman" w:hAnsi="Times New Roman"/>
          <w:b/>
          <w:sz w:val="24"/>
          <w:szCs w:val="24"/>
        </w:rPr>
        <w:t>Обґрунтування</w:t>
      </w:r>
      <w:proofErr w:type="spellEnd"/>
      <w:r w:rsidR="002B72AC" w:rsidRPr="0024553B">
        <w:rPr>
          <w:rFonts w:ascii="Times New Roman" w:hAnsi="Times New Roman"/>
          <w:b/>
          <w:sz w:val="24"/>
          <w:szCs w:val="24"/>
        </w:rPr>
        <w:t xml:space="preserve"> технічних та якісних характеристик предмета закупівлі. </w:t>
      </w:r>
    </w:p>
    <w:p w14:paraId="2289A9FC" w14:textId="22324387"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 медико-технічних вимог.</w:t>
      </w:r>
    </w:p>
    <w:p w14:paraId="14A58F76" w14:textId="6699A11E"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A71EB1">
        <w:rPr>
          <w:rFonts w:ascii="Times New Roman" w:hAnsi="Times New Roman"/>
          <w:sz w:val="24"/>
          <w:szCs w:val="24"/>
        </w:rPr>
        <w:t>д</w:t>
      </w:r>
      <w:r w:rsidR="00366514" w:rsidRPr="0024553B">
        <w:rPr>
          <w:rFonts w:ascii="Times New Roman" w:hAnsi="Times New Roman"/>
          <w:sz w:val="24"/>
          <w:szCs w:val="24"/>
        </w:rPr>
        <w:t xml:space="preserve">о </w:t>
      </w:r>
      <w:r w:rsidR="000B6D9F" w:rsidRPr="007B5C52">
        <w:rPr>
          <w:rFonts w:ascii="Times New Roman" w:hAnsi="Times New Roman"/>
          <w:sz w:val="24"/>
          <w:szCs w:val="24"/>
          <w:lang w:val="ru-RU"/>
        </w:rPr>
        <w:t>29</w:t>
      </w:r>
      <w:r w:rsidR="002C519E" w:rsidRPr="002C519E">
        <w:rPr>
          <w:rFonts w:ascii="Times New Roman" w:hAnsi="Times New Roman"/>
          <w:sz w:val="24"/>
          <w:szCs w:val="24"/>
        </w:rPr>
        <w:t>.</w:t>
      </w:r>
      <w:r w:rsidR="000B6D9F" w:rsidRPr="007B5C52">
        <w:rPr>
          <w:rFonts w:ascii="Times New Roman" w:hAnsi="Times New Roman"/>
          <w:sz w:val="24"/>
          <w:szCs w:val="24"/>
          <w:lang w:val="ru-RU"/>
        </w:rPr>
        <w:t>09.</w:t>
      </w:r>
      <w:r w:rsidR="002C519E" w:rsidRPr="002C519E">
        <w:rPr>
          <w:rFonts w:ascii="Times New Roman" w:hAnsi="Times New Roman"/>
          <w:sz w:val="24"/>
          <w:szCs w:val="24"/>
        </w:rPr>
        <w:t>2023</w:t>
      </w:r>
      <w:r w:rsidR="007B5C52">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4C1F4D93" w14:textId="77777777" w:rsidR="006703DC" w:rsidRPr="006703DC" w:rsidRDefault="006703DC" w:rsidP="006703DC">
      <w:pPr>
        <w:spacing w:after="0" w:line="240" w:lineRule="auto"/>
        <w:jc w:val="center"/>
        <w:rPr>
          <w:rFonts w:ascii="Times New Roman" w:eastAsia="Times New Roman" w:hAnsi="Times New Roman" w:cs="Times New Roman"/>
          <w:bCs/>
          <w:color w:val="000000"/>
          <w:spacing w:val="-5"/>
          <w:sz w:val="24"/>
          <w:szCs w:val="24"/>
          <w:lang w:eastAsia="ru-RU"/>
        </w:rPr>
      </w:pPr>
      <w:r w:rsidRPr="006703DC">
        <w:rPr>
          <w:rFonts w:ascii="Times New Roman" w:eastAsia="Times New Roman" w:hAnsi="Times New Roman" w:cs="Times New Roman"/>
          <w:bCs/>
          <w:color w:val="000000"/>
          <w:spacing w:val="-5"/>
          <w:sz w:val="24"/>
          <w:szCs w:val="24"/>
          <w:lang w:eastAsia="ru-RU"/>
        </w:rPr>
        <w:lastRenderedPageBreak/>
        <w:t xml:space="preserve">МЕДИКО-ТЕХНІЧНІ ВИМОГИ </w:t>
      </w:r>
    </w:p>
    <w:p w14:paraId="67EFCEB3" w14:textId="77777777" w:rsidR="006703DC" w:rsidRPr="006703DC" w:rsidRDefault="006703DC" w:rsidP="006703DC">
      <w:pPr>
        <w:spacing w:after="0" w:line="240" w:lineRule="auto"/>
        <w:jc w:val="center"/>
        <w:rPr>
          <w:rFonts w:ascii="Times New Roman" w:eastAsia="Calibri" w:hAnsi="Times New Roman" w:cs="Times New Roman"/>
          <w:i/>
          <w:iCs/>
          <w:sz w:val="24"/>
          <w:szCs w:val="24"/>
          <w:lang w:eastAsia="uk-UA"/>
        </w:rPr>
      </w:pPr>
    </w:p>
    <w:tbl>
      <w:tblPr>
        <w:tblW w:w="107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3"/>
        <w:gridCol w:w="5527"/>
      </w:tblGrid>
      <w:tr w:rsidR="006703DC" w:rsidRPr="006703DC" w14:paraId="392CFA64" w14:textId="77777777" w:rsidTr="006703DC">
        <w:tc>
          <w:tcPr>
            <w:tcW w:w="10774" w:type="dxa"/>
            <w:gridSpan w:val="2"/>
            <w:tcBorders>
              <w:top w:val="single" w:sz="4" w:space="0" w:color="auto"/>
              <w:left w:val="single" w:sz="4" w:space="0" w:color="auto"/>
              <w:bottom w:val="single" w:sz="4" w:space="0" w:color="auto"/>
              <w:right w:val="single" w:sz="4" w:space="0" w:color="auto"/>
            </w:tcBorders>
            <w:hideMark/>
          </w:tcPr>
          <w:p w14:paraId="75D9A21C" w14:textId="77777777" w:rsidR="006703DC" w:rsidRPr="006703DC" w:rsidRDefault="006703DC" w:rsidP="006703DC">
            <w:pPr>
              <w:spacing w:line="256" w:lineRule="auto"/>
              <w:jc w:val="center"/>
              <w:rPr>
                <w:rFonts w:ascii="Times New Roman" w:eastAsia="Calibri" w:hAnsi="Times New Roman" w:cs="Times New Roman"/>
                <w:bCs/>
                <w:sz w:val="24"/>
                <w:szCs w:val="24"/>
                <w:lang w:eastAsia="uk-UA"/>
              </w:rPr>
            </w:pPr>
            <w:r w:rsidRPr="006703DC">
              <w:rPr>
                <w:rFonts w:ascii="Times New Roman" w:eastAsia="Calibri" w:hAnsi="Times New Roman" w:cs="Times New Roman"/>
                <w:b/>
                <w:sz w:val="24"/>
                <w:szCs w:val="24"/>
                <w:lang w:eastAsia="uk-UA"/>
              </w:rPr>
              <w:tab/>
            </w:r>
            <w:r w:rsidRPr="006703DC">
              <w:rPr>
                <w:rFonts w:ascii="Times New Roman" w:eastAsia="Calibri" w:hAnsi="Times New Roman" w:cs="Times New Roman"/>
                <w:b/>
                <w:bCs/>
                <w:sz w:val="24"/>
                <w:szCs w:val="24"/>
                <w:lang w:eastAsia="uk-UA"/>
              </w:rPr>
              <w:t>Загальні відомості про товар</w:t>
            </w:r>
          </w:p>
        </w:tc>
      </w:tr>
      <w:tr w:rsidR="006703DC" w:rsidRPr="006703DC" w14:paraId="2F94B2B4" w14:textId="77777777" w:rsidTr="006703DC">
        <w:tc>
          <w:tcPr>
            <w:tcW w:w="5245" w:type="dxa"/>
            <w:tcBorders>
              <w:top w:val="single" w:sz="4" w:space="0" w:color="auto"/>
              <w:left w:val="single" w:sz="4" w:space="0" w:color="auto"/>
              <w:bottom w:val="single" w:sz="4" w:space="0" w:color="auto"/>
              <w:right w:val="single" w:sz="4" w:space="0" w:color="auto"/>
            </w:tcBorders>
            <w:hideMark/>
          </w:tcPr>
          <w:p w14:paraId="0D8EAFAA" w14:textId="77777777" w:rsidR="006703DC" w:rsidRPr="006703DC" w:rsidRDefault="006703DC" w:rsidP="006703DC">
            <w:pPr>
              <w:spacing w:line="256" w:lineRule="auto"/>
              <w:rPr>
                <w:rFonts w:ascii="Times New Roman" w:eastAsia="Calibri" w:hAnsi="Times New Roman" w:cs="Times New Roman"/>
                <w:bCs/>
                <w:sz w:val="24"/>
                <w:szCs w:val="24"/>
                <w:lang w:eastAsia="uk-UA"/>
              </w:rPr>
            </w:pPr>
            <w:r w:rsidRPr="006703DC">
              <w:rPr>
                <w:rFonts w:ascii="Times New Roman" w:eastAsia="Calibri" w:hAnsi="Times New Roman" w:cs="Times New Roman"/>
                <w:bCs/>
                <w:sz w:val="24"/>
                <w:szCs w:val="24"/>
                <w:lang w:eastAsia="uk-UA"/>
              </w:rPr>
              <w:t>Виробник</w:t>
            </w:r>
          </w:p>
        </w:tc>
        <w:tc>
          <w:tcPr>
            <w:tcW w:w="5529" w:type="dxa"/>
            <w:tcBorders>
              <w:top w:val="single" w:sz="4" w:space="0" w:color="auto"/>
              <w:left w:val="single" w:sz="4" w:space="0" w:color="auto"/>
              <w:bottom w:val="single" w:sz="4" w:space="0" w:color="auto"/>
              <w:right w:val="single" w:sz="4" w:space="0" w:color="auto"/>
            </w:tcBorders>
            <w:hideMark/>
          </w:tcPr>
          <w:p w14:paraId="35F5BE5C" w14:textId="77777777" w:rsidR="006703DC" w:rsidRPr="006703DC" w:rsidRDefault="006703DC" w:rsidP="006703DC">
            <w:pPr>
              <w:tabs>
                <w:tab w:val="left" w:pos="0"/>
              </w:tabs>
              <w:spacing w:line="256" w:lineRule="auto"/>
              <w:jc w:val="center"/>
              <w:rPr>
                <w:rFonts w:ascii="Times New Roman" w:eastAsia="Calibri" w:hAnsi="Times New Roman" w:cs="Times New Roman"/>
                <w:bCs/>
                <w:i/>
                <w:iCs/>
                <w:color w:val="FF0000"/>
                <w:sz w:val="24"/>
                <w:szCs w:val="24"/>
                <w:lang w:eastAsia="uk-UA"/>
              </w:rPr>
            </w:pPr>
            <w:r w:rsidRPr="006703DC">
              <w:rPr>
                <w:rFonts w:ascii="Times New Roman" w:eastAsia="Calibri" w:hAnsi="Times New Roman" w:cs="Times New Roman"/>
                <w:bCs/>
                <w:i/>
                <w:iCs/>
                <w:color w:val="FF0000"/>
                <w:sz w:val="24"/>
                <w:szCs w:val="24"/>
                <w:lang w:eastAsia="uk-UA"/>
              </w:rPr>
              <w:t>Вказати</w:t>
            </w:r>
          </w:p>
        </w:tc>
      </w:tr>
      <w:tr w:rsidR="006703DC" w:rsidRPr="006703DC" w14:paraId="2E195B89" w14:textId="77777777" w:rsidTr="006703DC">
        <w:tc>
          <w:tcPr>
            <w:tcW w:w="5245" w:type="dxa"/>
            <w:tcBorders>
              <w:top w:val="single" w:sz="4" w:space="0" w:color="auto"/>
              <w:left w:val="single" w:sz="4" w:space="0" w:color="auto"/>
              <w:bottom w:val="single" w:sz="4" w:space="0" w:color="auto"/>
              <w:right w:val="single" w:sz="4" w:space="0" w:color="auto"/>
            </w:tcBorders>
            <w:hideMark/>
          </w:tcPr>
          <w:p w14:paraId="769870B7" w14:textId="77777777" w:rsidR="006703DC" w:rsidRPr="006703DC" w:rsidRDefault="006703DC" w:rsidP="006703DC">
            <w:pPr>
              <w:spacing w:line="256" w:lineRule="auto"/>
              <w:rPr>
                <w:rFonts w:ascii="Times New Roman" w:eastAsia="Calibri" w:hAnsi="Times New Roman" w:cs="Times New Roman"/>
                <w:bCs/>
                <w:sz w:val="24"/>
                <w:szCs w:val="24"/>
                <w:lang w:eastAsia="uk-UA"/>
              </w:rPr>
            </w:pPr>
            <w:r w:rsidRPr="006703DC">
              <w:rPr>
                <w:rFonts w:ascii="Times New Roman" w:eastAsia="Calibri" w:hAnsi="Times New Roman" w:cs="Times New Roman"/>
                <w:bCs/>
                <w:sz w:val="24"/>
                <w:szCs w:val="24"/>
                <w:lang w:eastAsia="uk-UA"/>
              </w:rPr>
              <w:t>Модель</w:t>
            </w:r>
          </w:p>
        </w:tc>
        <w:tc>
          <w:tcPr>
            <w:tcW w:w="5529" w:type="dxa"/>
            <w:tcBorders>
              <w:top w:val="single" w:sz="4" w:space="0" w:color="auto"/>
              <w:left w:val="single" w:sz="4" w:space="0" w:color="auto"/>
              <w:bottom w:val="single" w:sz="4" w:space="0" w:color="auto"/>
              <w:right w:val="single" w:sz="4" w:space="0" w:color="auto"/>
            </w:tcBorders>
            <w:hideMark/>
          </w:tcPr>
          <w:p w14:paraId="512907B4" w14:textId="77777777" w:rsidR="006703DC" w:rsidRPr="006703DC" w:rsidRDefault="006703DC" w:rsidP="006703DC">
            <w:pPr>
              <w:tabs>
                <w:tab w:val="left" w:pos="0"/>
              </w:tabs>
              <w:spacing w:line="256" w:lineRule="auto"/>
              <w:jc w:val="center"/>
              <w:rPr>
                <w:rFonts w:ascii="Times New Roman" w:eastAsia="Calibri" w:hAnsi="Times New Roman" w:cs="Times New Roman"/>
                <w:bCs/>
                <w:i/>
                <w:iCs/>
                <w:color w:val="FF0000"/>
                <w:sz w:val="24"/>
                <w:szCs w:val="24"/>
                <w:lang w:eastAsia="uk-UA"/>
              </w:rPr>
            </w:pPr>
            <w:r w:rsidRPr="006703DC">
              <w:rPr>
                <w:rFonts w:ascii="Times New Roman" w:eastAsia="Calibri" w:hAnsi="Times New Roman" w:cs="Times New Roman"/>
                <w:bCs/>
                <w:i/>
                <w:iCs/>
                <w:color w:val="FF0000"/>
                <w:sz w:val="24"/>
                <w:szCs w:val="24"/>
                <w:lang w:eastAsia="uk-UA"/>
              </w:rPr>
              <w:t>Вказати</w:t>
            </w:r>
          </w:p>
        </w:tc>
      </w:tr>
      <w:tr w:rsidR="006703DC" w:rsidRPr="006703DC" w14:paraId="062FE375" w14:textId="77777777" w:rsidTr="006703DC">
        <w:tc>
          <w:tcPr>
            <w:tcW w:w="5245" w:type="dxa"/>
            <w:tcBorders>
              <w:top w:val="single" w:sz="4" w:space="0" w:color="auto"/>
              <w:left w:val="single" w:sz="4" w:space="0" w:color="auto"/>
              <w:bottom w:val="single" w:sz="4" w:space="0" w:color="auto"/>
              <w:right w:val="single" w:sz="4" w:space="0" w:color="auto"/>
            </w:tcBorders>
            <w:hideMark/>
          </w:tcPr>
          <w:p w14:paraId="1DD953C3" w14:textId="77777777" w:rsidR="006703DC" w:rsidRPr="006703DC" w:rsidRDefault="006703DC" w:rsidP="006703DC">
            <w:pPr>
              <w:spacing w:line="256" w:lineRule="auto"/>
              <w:rPr>
                <w:rFonts w:ascii="Times New Roman" w:eastAsia="Calibri" w:hAnsi="Times New Roman" w:cs="Times New Roman"/>
                <w:bCs/>
                <w:sz w:val="24"/>
                <w:szCs w:val="24"/>
                <w:lang w:eastAsia="uk-UA"/>
              </w:rPr>
            </w:pPr>
            <w:r w:rsidRPr="006703DC">
              <w:rPr>
                <w:rFonts w:ascii="Times New Roman" w:eastAsia="Calibri" w:hAnsi="Times New Roman" w:cs="Times New Roman"/>
                <w:bCs/>
                <w:sz w:val="24"/>
                <w:szCs w:val="24"/>
                <w:lang w:eastAsia="uk-UA"/>
              </w:rPr>
              <w:t xml:space="preserve">Рік випуску </w:t>
            </w:r>
          </w:p>
        </w:tc>
        <w:tc>
          <w:tcPr>
            <w:tcW w:w="5529" w:type="dxa"/>
            <w:tcBorders>
              <w:top w:val="single" w:sz="4" w:space="0" w:color="auto"/>
              <w:left w:val="single" w:sz="4" w:space="0" w:color="auto"/>
              <w:bottom w:val="single" w:sz="4" w:space="0" w:color="auto"/>
              <w:right w:val="single" w:sz="4" w:space="0" w:color="auto"/>
            </w:tcBorders>
            <w:hideMark/>
          </w:tcPr>
          <w:p w14:paraId="356F3423" w14:textId="77777777" w:rsidR="006703DC" w:rsidRPr="006703DC" w:rsidRDefault="006703DC" w:rsidP="006703DC">
            <w:pPr>
              <w:tabs>
                <w:tab w:val="left" w:pos="0"/>
                <w:tab w:val="left" w:pos="1575"/>
                <w:tab w:val="center" w:pos="2448"/>
              </w:tabs>
              <w:spacing w:line="256" w:lineRule="auto"/>
              <w:jc w:val="center"/>
              <w:rPr>
                <w:rFonts w:ascii="Times New Roman" w:eastAsia="Calibri" w:hAnsi="Times New Roman" w:cs="Times New Roman"/>
                <w:bCs/>
                <w:i/>
                <w:iCs/>
                <w:color w:val="FF0000"/>
                <w:sz w:val="24"/>
                <w:szCs w:val="24"/>
                <w:lang w:eastAsia="uk-UA"/>
              </w:rPr>
            </w:pPr>
            <w:r w:rsidRPr="006703DC">
              <w:rPr>
                <w:rFonts w:ascii="Times New Roman" w:eastAsia="Calibri" w:hAnsi="Times New Roman" w:cs="Times New Roman"/>
                <w:bCs/>
                <w:i/>
                <w:iCs/>
                <w:color w:val="FF0000"/>
                <w:sz w:val="24"/>
                <w:szCs w:val="24"/>
                <w:lang w:eastAsia="uk-UA"/>
              </w:rPr>
              <w:t>Вказати</w:t>
            </w:r>
          </w:p>
        </w:tc>
      </w:tr>
      <w:tr w:rsidR="006703DC" w:rsidRPr="006703DC" w14:paraId="72992698" w14:textId="77777777" w:rsidTr="006703DC">
        <w:tc>
          <w:tcPr>
            <w:tcW w:w="5245" w:type="dxa"/>
            <w:tcBorders>
              <w:top w:val="single" w:sz="4" w:space="0" w:color="auto"/>
              <w:left w:val="single" w:sz="4" w:space="0" w:color="auto"/>
              <w:bottom w:val="single" w:sz="4" w:space="0" w:color="auto"/>
              <w:right w:val="single" w:sz="4" w:space="0" w:color="auto"/>
            </w:tcBorders>
            <w:hideMark/>
          </w:tcPr>
          <w:p w14:paraId="7635B094" w14:textId="77777777" w:rsidR="006703DC" w:rsidRPr="006703DC" w:rsidRDefault="006703DC" w:rsidP="006703DC">
            <w:pPr>
              <w:spacing w:line="256" w:lineRule="auto"/>
              <w:rPr>
                <w:rFonts w:ascii="Times New Roman" w:eastAsia="Calibri" w:hAnsi="Times New Roman" w:cs="Times New Roman"/>
                <w:bCs/>
                <w:sz w:val="24"/>
                <w:szCs w:val="24"/>
                <w:lang w:eastAsia="uk-UA"/>
              </w:rPr>
            </w:pPr>
            <w:r w:rsidRPr="006703DC">
              <w:rPr>
                <w:rFonts w:ascii="Times New Roman" w:eastAsia="Calibri" w:hAnsi="Times New Roman" w:cs="Times New Roman"/>
                <w:bCs/>
                <w:sz w:val="24"/>
                <w:szCs w:val="24"/>
                <w:lang w:eastAsia="uk-UA"/>
              </w:rPr>
              <w:t>Країна походження</w:t>
            </w:r>
          </w:p>
        </w:tc>
        <w:tc>
          <w:tcPr>
            <w:tcW w:w="5529" w:type="dxa"/>
            <w:tcBorders>
              <w:top w:val="single" w:sz="4" w:space="0" w:color="auto"/>
              <w:left w:val="single" w:sz="4" w:space="0" w:color="auto"/>
              <w:bottom w:val="single" w:sz="4" w:space="0" w:color="auto"/>
              <w:right w:val="single" w:sz="4" w:space="0" w:color="auto"/>
            </w:tcBorders>
            <w:hideMark/>
          </w:tcPr>
          <w:p w14:paraId="04C41CFF" w14:textId="77777777" w:rsidR="006703DC" w:rsidRPr="006703DC" w:rsidRDefault="006703DC" w:rsidP="006703DC">
            <w:pPr>
              <w:tabs>
                <w:tab w:val="left" w:pos="0"/>
              </w:tabs>
              <w:spacing w:line="256" w:lineRule="auto"/>
              <w:jc w:val="center"/>
              <w:rPr>
                <w:rFonts w:ascii="Times New Roman" w:eastAsia="Calibri" w:hAnsi="Times New Roman" w:cs="Times New Roman"/>
                <w:bCs/>
                <w:i/>
                <w:iCs/>
                <w:color w:val="FF0000"/>
                <w:sz w:val="24"/>
                <w:szCs w:val="24"/>
                <w:lang w:eastAsia="uk-UA"/>
              </w:rPr>
            </w:pPr>
            <w:r w:rsidRPr="006703DC">
              <w:rPr>
                <w:rFonts w:ascii="Times New Roman" w:eastAsia="Calibri" w:hAnsi="Times New Roman" w:cs="Times New Roman"/>
                <w:bCs/>
                <w:i/>
                <w:iCs/>
                <w:color w:val="FF0000"/>
                <w:sz w:val="24"/>
                <w:szCs w:val="24"/>
                <w:lang w:eastAsia="uk-UA"/>
              </w:rPr>
              <w:t>Вказати</w:t>
            </w:r>
          </w:p>
        </w:tc>
      </w:tr>
      <w:tr w:rsidR="006703DC" w:rsidRPr="006703DC" w14:paraId="17F2FE98" w14:textId="77777777" w:rsidTr="006703DC">
        <w:tc>
          <w:tcPr>
            <w:tcW w:w="5245" w:type="dxa"/>
            <w:tcBorders>
              <w:top w:val="single" w:sz="4" w:space="0" w:color="auto"/>
              <w:left w:val="single" w:sz="4" w:space="0" w:color="auto"/>
              <w:bottom w:val="single" w:sz="4" w:space="0" w:color="auto"/>
              <w:right w:val="single" w:sz="4" w:space="0" w:color="auto"/>
            </w:tcBorders>
            <w:hideMark/>
          </w:tcPr>
          <w:p w14:paraId="786A8BC1" w14:textId="77777777" w:rsidR="006703DC" w:rsidRPr="006703DC" w:rsidRDefault="006703DC" w:rsidP="006703DC">
            <w:pPr>
              <w:spacing w:line="256" w:lineRule="auto"/>
              <w:rPr>
                <w:rFonts w:ascii="Times New Roman" w:eastAsia="Calibri" w:hAnsi="Times New Roman" w:cs="Times New Roman"/>
                <w:bCs/>
                <w:sz w:val="24"/>
                <w:szCs w:val="24"/>
                <w:lang w:eastAsia="uk-UA"/>
              </w:rPr>
            </w:pPr>
            <w:r w:rsidRPr="006703DC">
              <w:rPr>
                <w:rFonts w:ascii="Times New Roman" w:eastAsia="Calibri" w:hAnsi="Times New Roman" w:cs="Times New Roman"/>
                <w:bCs/>
                <w:sz w:val="24"/>
                <w:szCs w:val="24"/>
                <w:lang w:eastAsia="uk-UA"/>
              </w:rPr>
              <w:t>Кількість</w:t>
            </w:r>
          </w:p>
        </w:tc>
        <w:tc>
          <w:tcPr>
            <w:tcW w:w="5529" w:type="dxa"/>
            <w:tcBorders>
              <w:top w:val="single" w:sz="4" w:space="0" w:color="auto"/>
              <w:left w:val="single" w:sz="4" w:space="0" w:color="auto"/>
              <w:bottom w:val="single" w:sz="4" w:space="0" w:color="auto"/>
              <w:right w:val="single" w:sz="4" w:space="0" w:color="auto"/>
            </w:tcBorders>
            <w:hideMark/>
          </w:tcPr>
          <w:p w14:paraId="2A8052BE" w14:textId="77777777" w:rsidR="006703DC" w:rsidRPr="006703DC" w:rsidRDefault="006703DC" w:rsidP="006703DC">
            <w:pPr>
              <w:tabs>
                <w:tab w:val="left" w:pos="0"/>
              </w:tabs>
              <w:spacing w:line="256" w:lineRule="auto"/>
              <w:jc w:val="center"/>
              <w:rPr>
                <w:rFonts w:ascii="Times New Roman" w:eastAsia="Calibri" w:hAnsi="Times New Roman" w:cs="Times New Roman"/>
                <w:bCs/>
                <w:sz w:val="24"/>
                <w:szCs w:val="24"/>
                <w:lang w:eastAsia="uk-UA"/>
              </w:rPr>
            </w:pPr>
            <w:r w:rsidRPr="006703DC">
              <w:rPr>
                <w:rFonts w:ascii="Times New Roman" w:eastAsia="Calibri" w:hAnsi="Times New Roman" w:cs="Times New Roman"/>
                <w:bCs/>
                <w:sz w:val="24"/>
                <w:szCs w:val="24"/>
                <w:lang w:eastAsia="uk-UA"/>
              </w:rPr>
              <w:t>3 штуки</w:t>
            </w:r>
          </w:p>
        </w:tc>
      </w:tr>
    </w:tbl>
    <w:p w14:paraId="601DD034" w14:textId="77777777" w:rsidR="006703DC" w:rsidRPr="006703DC" w:rsidRDefault="006703DC" w:rsidP="006703DC">
      <w:pPr>
        <w:spacing w:after="0" w:line="240" w:lineRule="auto"/>
        <w:jc w:val="center"/>
        <w:rPr>
          <w:rFonts w:ascii="Times New Roman" w:eastAsia="Times New Roman" w:hAnsi="Times New Roman" w:cs="Times New Roman"/>
          <w:bCs/>
          <w:color w:val="000000"/>
          <w:spacing w:val="-5"/>
          <w:sz w:val="24"/>
          <w:szCs w:val="24"/>
          <w:lang w:eastAsia="ru-RU"/>
        </w:rPr>
      </w:pPr>
    </w:p>
    <w:tbl>
      <w:tblPr>
        <w:tblW w:w="107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9"/>
        <w:gridCol w:w="3123"/>
        <w:gridCol w:w="2692"/>
        <w:gridCol w:w="1842"/>
      </w:tblGrid>
      <w:tr w:rsidR="006703DC" w:rsidRPr="006703DC" w14:paraId="358CD99A" w14:textId="77777777" w:rsidTr="006703DC">
        <w:trPr>
          <w:trHeight w:val="1395"/>
        </w:trPr>
        <w:tc>
          <w:tcPr>
            <w:tcW w:w="704" w:type="dxa"/>
            <w:tcBorders>
              <w:top w:val="single" w:sz="4" w:space="0" w:color="auto"/>
              <w:left w:val="single" w:sz="4" w:space="0" w:color="auto"/>
              <w:bottom w:val="single" w:sz="4" w:space="0" w:color="auto"/>
              <w:right w:val="single" w:sz="4" w:space="0" w:color="auto"/>
            </w:tcBorders>
            <w:vAlign w:val="center"/>
            <w:hideMark/>
          </w:tcPr>
          <w:p w14:paraId="72C94390" w14:textId="77777777" w:rsidR="006703DC" w:rsidRPr="006703DC" w:rsidRDefault="006703DC" w:rsidP="006703DC">
            <w:pPr>
              <w:spacing w:after="0" w:line="240" w:lineRule="auto"/>
              <w:jc w:val="center"/>
              <w:rPr>
                <w:rFonts w:ascii="Times New Roman" w:eastAsia="Times New Roman" w:hAnsi="Times New Roman" w:cs="Times New Roman"/>
                <w:b/>
                <w:bCs/>
                <w:i/>
                <w:iCs/>
                <w:color w:val="000000"/>
                <w:sz w:val="21"/>
                <w:szCs w:val="21"/>
                <w:lang w:eastAsia="uk-UA"/>
              </w:rPr>
            </w:pPr>
            <w:r w:rsidRPr="006703DC">
              <w:rPr>
                <w:rFonts w:ascii="Times New Roman" w:eastAsia="Calibri" w:hAnsi="Times New Roman" w:cs="Times New Roman"/>
                <w:b/>
                <w:sz w:val="24"/>
                <w:szCs w:val="24"/>
                <w:lang w:eastAsia="uk-UA"/>
              </w:rPr>
              <w:t>№ з/п</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31E200" w14:textId="77777777" w:rsidR="006703DC" w:rsidRPr="006703DC" w:rsidRDefault="006703DC" w:rsidP="006703DC">
            <w:pPr>
              <w:spacing w:after="0" w:line="240" w:lineRule="auto"/>
              <w:jc w:val="center"/>
              <w:rPr>
                <w:rFonts w:ascii="Times New Roman" w:eastAsia="Calibri" w:hAnsi="Times New Roman" w:cs="Times New Roman"/>
                <w:b/>
                <w:sz w:val="24"/>
                <w:szCs w:val="24"/>
                <w:lang w:eastAsia="uk-UA"/>
              </w:rPr>
            </w:pPr>
            <w:r w:rsidRPr="006703DC">
              <w:rPr>
                <w:rFonts w:ascii="Times New Roman" w:eastAsia="Calibri" w:hAnsi="Times New Roman" w:cs="Times New Roman"/>
                <w:b/>
                <w:sz w:val="24"/>
                <w:szCs w:val="24"/>
                <w:lang w:eastAsia="uk-UA"/>
              </w:rPr>
              <w:t>Назва предмету закупівлі</w:t>
            </w:r>
          </w:p>
        </w:tc>
        <w:tc>
          <w:tcPr>
            <w:tcW w:w="3124" w:type="dxa"/>
            <w:tcBorders>
              <w:top w:val="single" w:sz="4" w:space="0" w:color="auto"/>
              <w:left w:val="single" w:sz="4" w:space="0" w:color="auto"/>
              <w:bottom w:val="single" w:sz="4" w:space="0" w:color="auto"/>
              <w:right w:val="single" w:sz="4" w:space="0" w:color="auto"/>
            </w:tcBorders>
            <w:vAlign w:val="center"/>
            <w:hideMark/>
          </w:tcPr>
          <w:p w14:paraId="4AB7E90D" w14:textId="77777777" w:rsidR="006703DC" w:rsidRPr="006703DC" w:rsidRDefault="006703DC" w:rsidP="006703DC">
            <w:pPr>
              <w:spacing w:after="0" w:line="240" w:lineRule="auto"/>
              <w:jc w:val="center"/>
              <w:rPr>
                <w:rFonts w:ascii="Times New Roman" w:eastAsia="Calibri" w:hAnsi="Times New Roman" w:cs="Times New Roman"/>
                <w:b/>
                <w:sz w:val="24"/>
                <w:szCs w:val="24"/>
                <w:lang w:eastAsia="uk-UA"/>
              </w:rPr>
            </w:pPr>
            <w:r w:rsidRPr="006703DC">
              <w:rPr>
                <w:rFonts w:ascii="Times New Roman" w:eastAsia="Calibri" w:hAnsi="Times New Roman" w:cs="Times New Roman"/>
                <w:b/>
                <w:sz w:val="24"/>
                <w:szCs w:val="24"/>
                <w:lang w:eastAsia="uk-UA"/>
              </w:rPr>
              <w:t>Опис предмета закупівлі (технічні, якісні характеристики)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C746367" w14:textId="77777777" w:rsidR="006703DC" w:rsidRPr="006703DC" w:rsidRDefault="006703DC" w:rsidP="006703DC">
            <w:pPr>
              <w:spacing w:after="0" w:line="240" w:lineRule="auto"/>
              <w:jc w:val="center"/>
              <w:rPr>
                <w:rFonts w:ascii="Times New Roman" w:eastAsia="Calibri" w:hAnsi="Times New Roman" w:cs="Times New Roman"/>
                <w:b/>
                <w:sz w:val="24"/>
                <w:szCs w:val="24"/>
                <w:lang w:eastAsia="uk-UA"/>
              </w:rPr>
            </w:pPr>
            <w:r w:rsidRPr="006703DC">
              <w:rPr>
                <w:rFonts w:ascii="Times New Roman" w:eastAsia="Calibri" w:hAnsi="Times New Roman" w:cs="Times New Roman"/>
                <w:b/>
                <w:sz w:val="24"/>
                <w:szCs w:val="24"/>
                <w:lang w:eastAsia="uk-UA"/>
              </w:rPr>
              <w:t xml:space="preserve">Параметри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162B6D" w14:textId="77777777" w:rsidR="006703DC" w:rsidRPr="006703DC" w:rsidRDefault="006703DC" w:rsidP="006703DC">
            <w:pPr>
              <w:spacing w:after="0" w:line="240" w:lineRule="auto"/>
              <w:jc w:val="center"/>
              <w:rPr>
                <w:rFonts w:ascii="Times New Roman" w:eastAsia="Calibri" w:hAnsi="Times New Roman" w:cs="Times New Roman"/>
                <w:b/>
                <w:sz w:val="24"/>
                <w:szCs w:val="24"/>
                <w:lang w:eastAsia="uk-UA"/>
              </w:rPr>
            </w:pPr>
            <w:r w:rsidRPr="006703DC">
              <w:rPr>
                <w:rFonts w:ascii="Times New Roman" w:eastAsia="Calibri" w:hAnsi="Times New Roman" w:cs="Times New Roman"/>
                <w:b/>
                <w:sz w:val="24"/>
                <w:szCs w:val="24"/>
                <w:lang w:eastAsia="uk-UA"/>
              </w:rPr>
              <w:t>Відповідність: так/ні, значення для запропонованого товару, посилання сторінку документації</w:t>
            </w:r>
          </w:p>
        </w:tc>
      </w:tr>
      <w:tr w:rsidR="006703DC" w:rsidRPr="006703DC" w14:paraId="782AA899" w14:textId="77777777" w:rsidTr="006703DC">
        <w:trPr>
          <w:trHeight w:val="600"/>
        </w:trPr>
        <w:tc>
          <w:tcPr>
            <w:tcW w:w="704" w:type="dxa"/>
            <w:vMerge w:val="restart"/>
            <w:tcBorders>
              <w:top w:val="single" w:sz="4" w:space="0" w:color="auto"/>
              <w:left w:val="single" w:sz="4" w:space="0" w:color="auto"/>
              <w:bottom w:val="single" w:sz="4" w:space="0" w:color="auto"/>
              <w:right w:val="single" w:sz="4" w:space="0" w:color="auto"/>
            </w:tcBorders>
            <w:hideMark/>
          </w:tcPr>
          <w:p w14:paraId="7784BD16" w14:textId="77777777" w:rsidR="006703DC" w:rsidRPr="006703DC" w:rsidRDefault="006703DC" w:rsidP="006703DC">
            <w:pPr>
              <w:spacing w:after="0" w:line="240" w:lineRule="auto"/>
              <w:jc w:val="center"/>
              <w:rPr>
                <w:rFonts w:ascii="Times New Roman" w:eastAsia="Times New Roman" w:hAnsi="Times New Roman" w:cs="Times New Roman"/>
                <w:color w:val="000000"/>
                <w:lang w:eastAsia="uk-UA"/>
              </w:rPr>
            </w:pPr>
            <w:r w:rsidRPr="006703DC">
              <w:rPr>
                <w:rFonts w:ascii="Times New Roman" w:eastAsia="Times New Roman" w:hAnsi="Times New Roman" w:cs="Times New Roman"/>
                <w:color w:val="000000"/>
                <w:lang w:eastAsia="uk-UA"/>
              </w:rPr>
              <w:t>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3A56F485" w14:textId="77777777" w:rsidR="006703DC" w:rsidRPr="006703DC" w:rsidRDefault="006703DC" w:rsidP="006703DC">
            <w:pPr>
              <w:spacing w:after="0" w:line="240" w:lineRule="auto"/>
              <w:jc w:val="center"/>
              <w:rPr>
                <w:rFonts w:ascii="Times New Roman" w:eastAsia="Calibri" w:hAnsi="Times New Roman" w:cs="Calibri"/>
                <w:sz w:val="24"/>
                <w:szCs w:val="24"/>
                <w:lang w:eastAsia="uk-UA"/>
              </w:rPr>
            </w:pPr>
            <w:r w:rsidRPr="006703DC">
              <w:rPr>
                <w:rFonts w:ascii="Times New Roman" w:eastAsia="Calibri" w:hAnsi="Times New Roman" w:cs="Calibri"/>
                <w:sz w:val="24"/>
                <w:szCs w:val="24"/>
                <w:lang w:eastAsia="uk-UA"/>
              </w:rPr>
              <w:t>Лабораторний вертикальний холодильник</w:t>
            </w:r>
          </w:p>
        </w:tc>
        <w:tc>
          <w:tcPr>
            <w:tcW w:w="3124" w:type="dxa"/>
            <w:tcBorders>
              <w:top w:val="single" w:sz="4" w:space="0" w:color="auto"/>
              <w:left w:val="single" w:sz="4" w:space="0" w:color="auto"/>
              <w:bottom w:val="single" w:sz="4" w:space="0" w:color="auto"/>
              <w:right w:val="single" w:sz="4" w:space="0" w:color="auto"/>
            </w:tcBorders>
            <w:hideMark/>
          </w:tcPr>
          <w:p w14:paraId="34EF7227" w14:textId="77777777" w:rsidR="006703DC" w:rsidRPr="006703DC" w:rsidRDefault="006703DC" w:rsidP="006703DC">
            <w:pPr>
              <w:spacing w:after="0" w:line="240" w:lineRule="auto"/>
              <w:rPr>
                <w:rFonts w:ascii="Times New Roman" w:eastAsia="Calibri" w:hAnsi="Times New Roman" w:cs="Times New Roman"/>
                <w:sz w:val="24"/>
                <w:szCs w:val="24"/>
                <w:lang w:eastAsia="uk-UA"/>
              </w:rPr>
            </w:pPr>
            <w:r w:rsidRPr="006703DC">
              <w:rPr>
                <w:rFonts w:ascii="Times New Roman" w:eastAsia="Calibri" w:hAnsi="Times New Roman" w:cs="Times New Roman"/>
                <w:sz w:val="24"/>
                <w:szCs w:val="24"/>
                <w:lang w:eastAsia="uk-UA"/>
              </w:rPr>
              <w:t>Призначення</w:t>
            </w:r>
          </w:p>
        </w:tc>
        <w:tc>
          <w:tcPr>
            <w:tcW w:w="2693" w:type="dxa"/>
            <w:tcBorders>
              <w:top w:val="single" w:sz="4" w:space="0" w:color="auto"/>
              <w:left w:val="single" w:sz="4" w:space="0" w:color="auto"/>
              <w:bottom w:val="single" w:sz="4" w:space="0" w:color="auto"/>
              <w:right w:val="single" w:sz="4" w:space="0" w:color="auto"/>
            </w:tcBorders>
            <w:hideMark/>
          </w:tcPr>
          <w:p w14:paraId="60FB01DB" w14:textId="77777777" w:rsidR="006703DC" w:rsidRPr="006703DC" w:rsidRDefault="006703DC" w:rsidP="006703DC">
            <w:pPr>
              <w:spacing w:after="0" w:line="240" w:lineRule="auto"/>
              <w:rPr>
                <w:rFonts w:ascii="Times New Roman" w:eastAsia="Calibri" w:hAnsi="Times New Roman" w:cs="Times New Roman"/>
                <w:sz w:val="24"/>
                <w:szCs w:val="24"/>
                <w:lang w:eastAsia="uk-UA"/>
              </w:rPr>
            </w:pPr>
            <w:r w:rsidRPr="006703DC">
              <w:rPr>
                <w:rFonts w:ascii="Times New Roman" w:eastAsia="Times New Roman" w:hAnsi="Times New Roman" w:cs="Times New Roman"/>
                <w:color w:val="000000"/>
                <w:lang w:eastAsia="uk-UA"/>
              </w:rPr>
              <w:t xml:space="preserve">Для зберігання </w:t>
            </w:r>
            <w:proofErr w:type="spellStart"/>
            <w:r w:rsidRPr="006703DC">
              <w:rPr>
                <w:rFonts w:ascii="Times New Roman" w:eastAsia="Times New Roman" w:hAnsi="Times New Roman" w:cs="Times New Roman"/>
                <w:color w:val="000000"/>
                <w:lang w:eastAsia="uk-UA"/>
              </w:rPr>
              <w:t>Референс</w:t>
            </w:r>
            <w:proofErr w:type="spellEnd"/>
            <w:r w:rsidRPr="006703DC">
              <w:rPr>
                <w:rFonts w:ascii="Times New Roman" w:eastAsia="Times New Roman" w:hAnsi="Times New Roman" w:cs="Times New Roman"/>
                <w:color w:val="000000"/>
                <w:lang w:eastAsia="uk-UA"/>
              </w:rPr>
              <w:t xml:space="preserve"> штамів, поживних середовищ, </w:t>
            </w:r>
            <w:proofErr w:type="spellStart"/>
            <w:r w:rsidRPr="006703DC">
              <w:rPr>
                <w:rFonts w:ascii="Times New Roman" w:eastAsia="Times New Roman" w:hAnsi="Times New Roman" w:cs="Times New Roman"/>
                <w:color w:val="000000"/>
                <w:lang w:eastAsia="uk-UA"/>
              </w:rPr>
              <w:t>реагентики</w:t>
            </w:r>
            <w:proofErr w:type="spellEnd"/>
            <w:r w:rsidRPr="006703DC">
              <w:rPr>
                <w:rFonts w:ascii="Times New Roman" w:eastAsia="Times New Roman" w:hAnsi="Times New Roman" w:cs="Times New Roman"/>
                <w:color w:val="000000"/>
                <w:lang w:eastAsia="uk-UA"/>
              </w:rPr>
              <w:t xml:space="preserve"> та витратних матеріалів</w:t>
            </w:r>
          </w:p>
        </w:tc>
        <w:tc>
          <w:tcPr>
            <w:tcW w:w="1843" w:type="dxa"/>
            <w:tcBorders>
              <w:top w:val="single" w:sz="4" w:space="0" w:color="auto"/>
              <w:left w:val="single" w:sz="4" w:space="0" w:color="auto"/>
              <w:bottom w:val="single" w:sz="4" w:space="0" w:color="auto"/>
              <w:right w:val="single" w:sz="4" w:space="0" w:color="auto"/>
            </w:tcBorders>
            <w:noWrap/>
            <w:vAlign w:val="bottom"/>
          </w:tcPr>
          <w:p w14:paraId="18831789"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355112CA"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9300E0"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D955E9F"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665C0461" w14:textId="77777777" w:rsidR="006703DC" w:rsidRPr="006703DC" w:rsidRDefault="006703DC" w:rsidP="006703DC">
            <w:pPr>
              <w:spacing w:after="0" w:line="240" w:lineRule="auto"/>
              <w:rPr>
                <w:rFonts w:ascii="Times New Roman" w:eastAsia="Times New Roman" w:hAnsi="Times New Roman" w:cs="Times New Roman"/>
                <w:color w:val="000000"/>
                <w:sz w:val="21"/>
                <w:szCs w:val="21"/>
                <w:lang w:eastAsia="uk-UA"/>
              </w:rPr>
            </w:pPr>
            <w:r w:rsidRPr="006703DC">
              <w:rPr>
                <w:rFonts w:ascii="Times New Roman" w:eastAsia="Calibri" w:hAnsi="Times New Roman" w:cs="Times New Roman"/>
                <w:sz w:val="24"/>
                <w:szCs w:val="24"/>
                <w:lang w:eastAsia="uk-UA"/>
              </w:rPr>
              <w:t>Діапазон температур</w:t>
            </w:r>
          </w:p>
        </w:tc>
        <w:tc>
          <w:tcPr>
            <w:tcW w:w="2693" w:type="dxa"/>
            <w:tcBorders>
              <w:top w:val="single" w:sz="4" w:space="0" w:color="auto"/>
              <w:left w:val="single" w:sz="4" w:space="0" w:color="auto"/>
              <w:bottom w:val="single" w:sz="4" w:space="0" w:color="auto"/>
              <w:right w:val="single" w:sz="4" w:space="0" w:color="auto"/>
            </w:tcBorders>
            <w:hideMark/>
          </w:tcPr>
          <w:p w14:paraId="7320D893"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r w:rsidRPr="006703DC">
              <w:rPr>
                <w:rFonts w:ascii="Times New Roman" w:eastAsia="Times New Roman" w:hAnsi="Times New Roman" w:cs="Times New Roman"/>
                <w:color w:val="000000"/>
                <w:lang w:eastAsia="uk-UA"/>
              </w:rPr>
              <w:t>Діапазон</w:t>
            </w:r>
          </w:p>
          <w:p w14:paraId="4E21695A"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r w:rsidRPr="006703DC">
              <w:rPr>
                <w:rFonts w:ascii="Times New Roman" w:eastAsia="Times New Roman" w:hAnsi="Times New Roman" w:cs="Times New Roman"/>
                <w:color w:val="000000"/>
                <w:lang w:eastAsia="uk-UA"/>
              </w:rPr>
              <w:t xml:space="preserve">0...+15°С </w:t>
            </w:r>
          </w:p>
        </w:tc>
        <w:tc>
          <w:tcPr>
            <w:tcW w:w="1843" w:type="dxa"/>
            <w:tcBorders>
              <w:top w:val="single" w:sz="4" w:space="0" w:color="auto"/>
              <w:left w:val="single" w:sz="4" w:space="0" w:color="auto"/>
              <w:bottom w:val="single" w:sz="4" w:space="0" w:color="auto"/>
              <w:right w:val="single" w:sz="4" w:space="0" w:color="auto"/>
            </w:tcBorders>
            <w:noWrap/>
            <w:vAlign w:val="bottom"/>
          </w:tcPr>
          <w:p w14:paraId="72D3758A"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115B1E74"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4A9957"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2E95CCD"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4D99CECF" w14:textId="77777777" w:rsidR="006703DC" w:rsidRPr="006703DC" w:rsidRDefault="006703DC" w:rsidP="006703DC">
            <w:pPr>
              <w:spacing w:after="0" w:line="240" w:lineRule="auto"/>
              <w:rPr>
                <w:rFonts w:ascii="Times New Roman" w:eastAsia="Times New Roman" w:hAnsi="Times New Roman" w:cs="Times New Roman"/>
                <w:color w:val="000000"/>
                <w:sz w:val="21"/>
                <w:szCs w:val="21"/>
                <w:lang w:eastAsia="uk-UA"/>
              </w:rPr>
            </w:pPr>
            <w:r w:rsidRPr="006703DC">
              <w:rPr>
                <w:rFonts w:ascii="Times New Roman" w:eastAsia="Calibri" w:hAnsi="Times New Roman" w:cs="Times New Roman"/>
                <w:kern w:val="2"/>
                <w:sz w:val="24"/>
                <w:szCs w:val="24"/>
                <w14:ligatures w14:val="standardContextual"/>
              </w:rPr>
              <w:t>Цифрова настройка температури і відображення її з точністю до  0,1</w:t>
            </w:r>
            <w:r w:rsidRPr="006703DC">
              <w:rPr>
                <w:rFonts w:ascii="Times New Roman" w:eastAsia="Times New Roman" w:hAnsi="Times New Roman" w:cs="Times New Roman"/>
                <w:color w:val="333333"/>
                <w:sz w:val="23"/>
                <w:szCs w:val="23"/>
                <w:lang w:eastAsia="uk-UA"/>
              </w:rPr>
              <w:t>°C</w:t>
            </w:r>
          </w:p>
        </w:tc>
        <w:tc>
          <w:tcPr>
            <w:tcW w:w="2693" w:type="dxa"/>
            <w:tcBorders>
              <w:top w:val="single" w:sz="4" w:space="0" w:color="auto"/>
              <w:left w:val="single" w:sz="4" w:space="0" w:color="auto"/>
              <w:bottom w:val="single" w:sz="4" w:space="0" w:color="auto"/>
              <w:right w:val="single" w:sz="4" w:space="0" w:color="auto"/>
            </w:tcBorders>
            <w:hideMark/>
          </w:tcPr>
          <w:p w14:paraId="209FBDBA"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r w:rsidRPr="006703DC">
              <w:rPr>
                <w:rFonts w:ascii="Times New Roman" w:eastAsia="Times New Roman" w:hAnsi="Times New Roman" w:cs="Times New Roman"/>
                <w:color w:val="000000"/>
                <w:lang w:eastAsia="uk-UA"/>
              </w:rPr>
              <w:t>Наявність</w:t>
            </w:r>
          </w:p>
        </w:tc>
        <w:tc>
          <w:tcPr>
            <w:tcW w:w="1843" w:type="dxa"/>
            <w:tcBorders>
              <w:top w:val="single" w:sz="4" w:space="0" w:color="auto"/>
              <w:left w:val="single" w:sz="4" w:space="0" w:color="auto"/>
              <w:bottom w:val="single" w:sz="4" w:space="0" w:color="auto"/>
              <w:right w:val="single" w:sz="4" w:space="0" w:color="auto"/>
            </w:tcBorders>
            <w:noWrap/>
            <w:vAlign w:val="bottom"/>
          </w:tcPr>
          <w:p w14:paraId="2B3E554C"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5F81C1AD"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FABF372"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2A75C2B"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5987ABEC" w14:textId="77777777" w:rsidR="006703DC" w:rsidRPr="006703DC" w:rsidRDefault="006703DC" w:rsidP="006703DC">
            <w:pPr>
              <w:spacing w:line="256" w:lineRule="auto"/>
              <w:rPr>
                <w:rFonts w:ascii="Times New Roman" w:eastAsia="Times New Roman" w:hAnsi="Times New Roman" w:cs="Times New Roman"/>
                <w:sz w:val="21"/>
                <w:szCs w:val="21"/>
                <w:lang w:eastAsia="uk-UA"/>
              </w:rPr>
            </w:pPr>
            <w:r w:rsidRPr="006703DC">
              <w:rPr>
                <w:rFonts w:ascii="Times New Roman" w:eastAsia="Calibri" w:hAnsi="Times New Roman" w:cs="Times New Roman"/>
                <w:kern w:val="2"/>
                <w:sz w:val="24"/>
                <w:szCs w:val="24"/>
                <w14:ligatures w14:val="standardContextual"/>
              </w:rPr>
              <w:t xml:space="preserve">Візуальна і акустична сигналізації </w:t>
            </w:r>
          </w:p>
        </w:tc>
        <w:tc>
          <w:tcPr>
            <w:tcW w:w="2693" w:type="dxa"/>
            <w:tcBorders>
              <w:top w:val="single" w:sz="4" w:space="0" w:color="auto"/>
              <w:left w:val="single" w:sz="4" w:space="0" w:color="auto"/>
              <w:bottom w:val="single" w:sz="4" w:space="0" w:color="auto"/>
              <w:right w:val="single" w:sz="4" w:space="0" w:color="auto"/>
            </w:tcBorders>
            <w:hideMark/>
          </w:tcPr>
          <w:p w14:paraId="44DB4F75"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color w:val="000000"/>
                <w:lang w:eastAsia="uk-UA"/>
              </w:rPr>
              <w:t>Наявність</w:t>
            </w:r>
          </w:p>
        </w:tc>
        <w:tc>
          <w:tcPr>
            <w:tcW w:w="1843" w:type="dxa"/>
            <w:tcBorders>
              <w:top w:val="single" w:sz="4" w:space="0" w:color="auto"/>
              <w:left w:val="single" w:sz="4" w:space="0" w:color="auto"/>
              <w:bottom w:val="single" w:sz="4" w:space="0" w:color="auto"/>
              <w:right w:val="single" w:sz="4" w:space="0" w:color="auto"/>
            </w:tcBorders>
            <w:noWrap/>
            <w:vAlign w:val="bottom"/>
          </w:tcPr>
          <w:p w14:paraId="2C84035D"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28AFB7D3"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F00136"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56B35A9"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7CF63AFB" w14:textId="77777777" w:rsidR="006703DC" w:rsidRPr="006703DC" w:rsidRDefault="006703DC" w:rsidP="006703DC">
            <w:pPr>
              <w:spacing w:line="256" w:lineRule="auto"/>
              <w:rPr>
                <w:rFonts w:ascii="Times New Roman" w:eastAsia="Times New Roman" w:hAnsi="Times New Roman" w:cs="Times New Roman"/>
                <w:sz w:val="21"/>
                <w:szCs w:val="21"/>
                <w:lang w:eastAsia="uk-UA"/>
              </w:rPr>
            </w:pPr>
            <w:r w:rsidRPr="006703DC">
              <w:rPr>
                <w:rFonts w:ascii="Times New Roman" w:eastAsia="Calibri" w:hAnsi="Times New Roman" w:cs="Times New Roman"/>
                <w:kern w:val="2"/>
                <w:sz w:val="24"/>
                <w:szCs w:val="24"/>
                <w14:ligatures w14:val="standardContextual"/>
              </w:rPr>
              <w:t xml:space="preserve">Внутрішня пам'ять для програм і зберігання даних </w:t>
            </w:r>
          </w:p>
        </w:tc>
        <w:tc>
          <w:tcPr>
            <w:tcW w:w="2693" w:type="dxa"/>
            <w:tcBorders>
              <w:top w:val="single" w:sz="4" w:space="0" w:color="auto"/>
              <w:left w:val="single" w:sz="4" w:space="0" w:color="auto"/>
              <w:bottom w:val="single" w:sz="4" w:space="0" w:color="auto"/>
              <w:right w:val="single" w:sz="4" w:space="0" w:color="auto"/>
            </w:tcBorders>
            <w:hideMark/>
          </w:tcPr>
          <w:p w14:paraId="0D419DEE"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color w:val="000000"/>
                <w:lang w:eastAsia="uk-UA"/>
              </w:rPr>
              <w:t>Наявність</w:t>
            </w:r>
          </w:p>
        </w:tc>
        <w:tc>
          <w:tcPr>
            <w:tcW w:w="1843" w:type="dxa"/>
            <w:tcBorders>
              <w:top w:val="single" w:sz="4" w:space="0" w:color="auto"/>
              <w:left w:val="single" w:sz="4" w:space="0" w:color="auto"/>
              <w:bottom w:val="single" w:sz="4" w:space="0" w:color="auto"/>
              <w:right w:val="single" w:sz="4" w:space="0" w:color="auto"/>
            </w:tcBorders>
            <w:noWrap/>
            <w:vAlign w:val="bottom"/>
          </w:tcPr>
          <w:p w14:paraId="295478EC"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1052CCA4"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82BD511"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499EEF4"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6070D131" w14:textId="77777777" w:rsidR="006703DC" w:rsidRPr="006703DC" w:rsidRDefault="006703DC" w:rsidP="006703DC">
            <w:pPr>
              <w:spacing w:after="0" w:line="240" w:lineRule="auto"/>
              <w:rPr>
                <w:rFonts w:ascii="Times New Roman" w:eastAsia="Calibri" w:hAnsi="Times New Roman" w:cs="Times New Roman"/>
                <w:sz w:val="24"/>
                <w:szCs w:val="24"/>
                <w:lang w:eastAsia="uk-UA"/>
              </w:rPr>
            </w:pPr>
            <w:r w:rsidRPr="006703DC">
              <w:rPr>
                <w:rFonts w:ascii="Times New Roman" w:eastAsia="Calibri" w:hAnsi="Times New Roman" w:cs="Times New Roman"/>
                <w:sz w:val="24"/>
                <w:szCs w:val="24"/>
                <w:lang w:eastAsia="uk-UA"/>
              </w:rPr>
              <w:t>Меню керування українською мовою</w:t>
            </w:r>
          </w:p>
        </w:tc>
        <w:tc>
          <w:tcPr>
            <w:tcW w:w="2693" w:type="dxa"/>
            <w:tcBorders>
              <w:top w:val="single" w:sz="4" w:space="0" w:color="auto"/>
              <w:left w:val="single" w:sz="4" w:space="0" w:color="auto"/>
              <w:bottom w:val="single" w:sz="4" w:space="0" w:color="auto"/>
              <w:right w:val="single" w:sz="4" w:space="0" w:color="auto"/>
            </w:tcBorders>
            <w:hideMark/>
          </w:tcPr>
          <w:p w14:paraId="63163ABC"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color w:val="000000"/>
                <w:lang w:eastAsia="uk-UA"/>
              </w:rPr>
              <w:t>Наявність</w:t>
            </w:r>
          </w:p>
        </w:tc>
        <w:tc>
          <w:tcPr>
            <w:tcW w:w="1843" w:type="dxa"/>
            <w:tcBorders>
              <w:top w:val="single" w:sz="4" w:space="0" w:color="auto"/>
              <w:left w:val="single" w:sz="4" w:space="0" w:color="auto"/>
              <w:bottom w:val="single" w:sz="4" w:space="0" w:color="auto"/>
              <w:right w:val="single" w:sz="4" w:space="0" w:color="auto"/>
            </w:tcBorders>
            <w:noWrap/>
            <w:vAlign w:val="bottom"/>
          </w:tcPr>
          <w:p w14:paraId="66D83AC0"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1BE707C1"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38170D7"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D2C9F7"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5C9AC4BF" w14:textId="77777777" w:rsidR="006703DC" w:rsidRPr="006703DC" w:rsidRDefault="006703DC" w:rsidP="006703DC">
            <w:pPr>
              <w:spacing w:after="0" w:line="240" w:lineRule="auto"/>
              <w:rPr>
                <w:rFonts w:ascii="Times New Roman" w:eastAsia="Times New Roman" w:hAnsi="Times New Roman" w:cs="Times New Roman"/>
                <w:sz w:val="21"/>
                <w:szCs w:val="21"/>
                <w:lang w:eastAsia="uk-UA"/>
              </w:rPr>
            </w:pPr>
            <w:r w:rsidRPr="006703DC">
              <w:rPr>
                <w:rFonts w:ascii="Times New Roman" w:eastAsia="Calibri" w:hAnsi="Times New Roman" w:cs="Times New Roman"/>
                <w:sz w:val="24"/>
                <w:szCs w:val="24"/>
                <w:lang w:eastAsia="uk-UA"/>
              </w:rPr>
              <w:t>Тип завантаження</w:t>
            </w:r>
          </w:p>
        </w:tc>
        <w:tc>
          <w:tcPr>
            <w:tcW w:w="2693" w:type="dxa"/>
            <w:tcBorders>
              <w:top w:val="single" w:sz="4" w:space="0" w:color="auto"/>
              <w:left w:val="single" w:sz="4" w:space="0" w:color="auto"/>
              <w:bottom w:val="single" w:sz="4" w:space="0" w:color="auto"/>
              <w:right w:val="single" w:sz="4" w:space="0" w:color="auto"/>
            </w:tcBorders>
            <w:hideMark/>
          </w:tcPr>
          <w:p w14:paraId="387AC02F"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lang w:eastAsia="uk-UA"/>
              </w:rPr>
              <w:t>Вертикальний</w:t>
            </w:r>
          </w:p>
        </w:tc>
        <w:tc>
          <w:tcPr>
            <w:tcW w:w="1843" w:type="dxa"/>
            <w:tcBorders>
              <w:top w:val="single" w:sz="4" w:space="0" w:color="auto"/>
              <w:left w:val="single" w:sz="4" w:space="0" w:color="auto"/>
              <w:bottom w:val="single" w:sz="4" w:space="0" w:color="auto"/>
              <w:right w:val="single" w:sz="4" w:space="0" w:color="auto"/>
            </w:tcBorders>
            <w:noWrap/>
            <w:vAlign w:val="bottom"/>
          </w:tcPr>
          <w:p w14:paraId="582B9B06"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4853C0C0"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9213109"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962E967"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42A10B08" w14:textId="77777777" w:rsidR="006703DC" w:rsidRPr="006703DC" w:rsidRDefault="006703DC" w:rsidP="006703DC">
            <w:pPr>
              <w:spacing w:after="0" w:line="240" w:lineRule="auto"/>
              <w:rPr>
                <w:rFonts w:ascii="Times New Roman" w:eastAsia="Calibri" w:hAnsi="Times New Roman" w:cs="Times New Roman"/>
                <w:sz w:val="24"/>
                <w:szCs w:val="24"/>
                <w:lang w:eastAsia="uk-UA"/>
              </w:rPr>
            </w:pPr>
            <w:r w:rsidRPr="006703DC">
              <w:rPr>
                <w:rFonts w:ascii="Times New Roman" w:eastAsia="Calibri" w:hAnsi="Times New Roman" w:cs="Times New Roman"/>
                <w:sz w:val="24"/>
                <w:szCs w:val="24"/>
                <w:lang w:eastAsia="uk-UA"/>
              </w:rPr>
              <w:t>Конвекція примусова</w:t>
            </w:r>
          </w:p>
        </w:tc>
        <w:tc>
          <w:tcPr>
            <w:tcW w:w="2693" w:type="dxa"/>
            <w:tcBorders>
              <w:top w:val="single" w:sz="4" w:space="0" w:color="auto"/>
              <w:left w:val="single" w:sz="4" w:space="0" w:color="auto"/>
              <w:bottom w:val="single" w:sz="4" w:space="0" w:color="auto"/>
              <w:right w:val="single" w:sz="4" w:space="0" w:color="auto"/>
            </w:tcBorders>
            <w:hideMark/>
          </w:tcPr>
          <w:p w14:paraId="3730F9FD"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lang w:eastAsia="uk-UA"/>
              </w:rPr>
              <w:t>так</w:t>
            </w:r>
          </w:p>
        </w:tc>
        <w:tc>
          <w:tcPr>
            <w:tcW w:w="1843" w:type="dxa"/>
            <w:tcBorders>
              <w:top w:val="single" w:sz="4" w:space="0" w:color="auto"/>
              <w:left w:val="single" w:sz="4" w:space="0" w:color="auto"/>
              <w:bottom w:val="single" w:sz="4" w:space="0" w:color="auto"/>
              <w:right w:val="single" w:sz="4" w:space="0" w:color="auto"/>
            </w:tcBorders>
            <w:noWrap/>
            <w:vAlign w:val="bottom"/>
          </w:tcPr>
          <w:p w14:paraId="6CF32EB5"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2E329176"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0166E46"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7915C2F"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6E8A2800" w14:textId="77777777" w:rsidR="006703DC" w:rsidRPr="006703DC" w:rsidRDefault="006703DC" w:rsidP="006703DC">
            <w:pPr>
              <w:spacing w:after="0" w:line="240" w:lineRule="auto"/>
              <w:rPr>
                <w:rFonts w:ascii="Times New Roman" w:eastAsia="Times New Roman" w:hAnsi="Times New Roman" w:cs="Times New Roman"/>
                <w:sz w:val="21"/>
                <w:szCs w:val="21"/>
                <w:lang w:eastAsia="uk-UA"/>
              </w:rPr>
            </w:pPr>
            <w:r w:rsidRPr="006703DC">
              <w:rPr>
                <w:rFonts w:ascii="Times New Roman" w:eastAsia="Calibri" w:hAnsi="Times New Roman" w:cs="Times New Roman"/>
                <w:sz w:val="24"/>
                <w:szCs w:val="24"/>
                <w:lang w:eastAsia="uk-UA"/>
              </w:rPr>
              <w:t>Кількість камер</w:t>
            </w:r>
          </w:p>
        </w:tc>
        <w:tc>
          <w:tcPr>
            <w:tcW w:w="2693" w:type="dxa"/>
            <w:tcBorders>
              <w:top w:val="single" w:sz="4" w:space="0" w:color="auto"/>
              <w:left w:val="single" w:sz="4" w:space="0" w:color="auto"/>
              <w:bottom w:val="single" w:sz="4" w:space="0" w:color="auto"/>
              <w:right w:val="single" w:sz="4" w:space="0" w:color="auto"/>
            </w:tcBorders>
            <w:hideMark/>
          </w:tcPr>
          <w:p w14:paraId="452D794B"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lang w:eastAsia="uk-UA"/>
              </w:rPr>
              <w:t>2</w:t>
            </w:r>
          </w:p>
        </w:tc>
        <w:tc>
          <w:tcPr>
            <w:tcW w:w="1843" w:type="dxa"/>
            <w:tcBorders>
              <w:top w:val="single" w:sz="4" w:space="0" w:color="auto"/>
              <w:left w:val="single" w:sz="4" w:space="0" w:color="auto"/>
              <w:bottom w:val="single" w:sz="4" w:space="0" w:color="auto"/>
              <w:right w:val="single" w:sz="4" w:space="0" w:color="auto"/>
            </w:tcBorders>
            <w:noWrap/>
            <w:vAlign w:val="bottom"/>
          </w:tcPr>
          <w:p w14:paraId="7C92FE4C"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21433140"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5032C6A"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5CBC276"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34F00E8C" w14:textId="77777777" w:rsidR="006703DC" w:rsidRPr="006703DC" w:rsidRDefault="006703DC" w:rsidP="006703DC">
            <w:pPr>
              <w:spacing w:after="0" w:line="240" w:lineRule="auto"/>
              <w:rPr>
                <w:rFonts w:ascii="Times New Roman" w:eastAsia="Calibri" w:hAnsi="Times New Roman" w:cs="Times New Roman"/>
                <w:sz w:val="24"/>
                <w:szCs w:val="24"/>
                <w:lang w:eastAsia="uk-UA"/>
              </w:rPr>
            </w:pPr>
            <w:r w:rsidRPr="006703DC">
              <w:rPr>
                <w:rFonts w:ascii="Times New Roman" w:eastAsia="Calibri" w:hAnsi="Times New Roman" w:cs="Times New Roman"/>
                <w:sz w:val="24"/>
                <w:szCs w:val="24"/>
                <w:lang w:eastAsia="uk-UA"/>
              </w:rPr>
              <w:t xml:space="preserve">Внутрішній обсяг камери, л </w:t>
            </w:r>
          </w:p>
        </w:tc>
        <w:tc>
          <w:tcPr>
            <w:tcW w:w="2693" w:type="dxa"/>
            <w:tcBorders>
              <w:top w:val="single" w:sz="4" w:space="0" w:color="auto"/>
              <w:left w:val="single" w:sz="4" w:space="0" w:color="auto"/>
              <w:bottom w:val="single" w:sz="4" w:space="0" w:color="auto"/>
              <w:right w:val="single" w:sz="4" w:space="0" w:color="auto"/>
            </w:tcBorders>
            <w:hideMark/>
          </w:tcPr>
          <w:p w14:paraId="786AD6FD"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Calibri" w:hAnsi="Times New Roman" w:cs="Times New Roman"/>
                <w:sz w:val="24"/>
                <w:szCs w:val="24"/>
                <w:lang w:eastAsia="uk-UA"/>
              </w:rPr>
              <w:t xml:space="preserve">1камера -200;  2 камера -200  </w:t>
            </w:r>
          </w:p>
        </w:tc>
        <w:tc>
          <w:tcPr>
            <w:tcW w:w="1843" w:type="dxa"/>
            <w:tcBorders>
              <w:top w:val="single" w:sz="4" w:space="0" w:color="auto"/>
              <w:left w:val="single" w:sz="4" w:space="0" w:color="auto"/>
              <w:bottom w:val="single" w:sz="4" w:space="0" w:color="auto"/>
              <w:right w:val="single" w:sz="4" w:space="0" w:color="auto"/>
            </w:tcBorders>
            <w:noWrap/>
            <w:vAlign w:val="bottom"/>
          </w:tcPr>
          <w:p w14:paraId="35C6A8B6"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1831F246"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9C523A4"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AF517AF"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779A4486" w14:textId="77777777" w:rsidR="006703DC" w:rsidRPr="006703DC" w:rsidRDefault="006703DC" w:rsidP="006703DC">
            <w:pPr>
              <w:spacing w:after="0" w:line="240" w:lineRule="auto"/>
              <w:rPr>
                <w:rFonts w:ascii="Times New Roman" w:eastAsia="Times New Roman" w:hAnsi="Times New Roman" w:cs="Times New Roman"/>
                <w:sz w:val="21"/>
                <w:szCs w:val="21"/>
                <w:lang w:eastAsia="uk-UA"/>
              </w:rPr>
            </w:pPr>
            <w:r w:rsidRPr="006703DC">
              <w:rPr>
                <w:rFonts w:ascii="Times New Roman" w:eastAsia="Calibri" w:hAnsi="Times New Roman" w:cs="Times New Roman"/>
                <w:sz w:val="24"/>
                <w:szCs w:val="24"/>
                <w:lang w:eastAsia="uk-UA"/>
              </w:rPr>
              <w:t>Кількість дверей</w:t>
            </w:r>
            <w:r w:rsidRPr="006703DC">
              <w:rPr>
                <w:rFonts w:ascii="Times New Roman" w:eastAsia="Times New Roman" w:hAnsi="Times New Roman" w:cs="Times New Roman"/>
                <w:sz w:val="21"/>
                <w:szCs w:val="21"/>
                <w:lang w:eastAsia="uk-UA"/>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7443D278"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lang w:eastAsia="uk-UA"/>
              </w:rPr>
              <w:t>2</w:t>
            </w:r>
          </w:p>
        </w:tc>
        <w:tc>
          <w:tcPr>
            <w:tcW w:w="1843" w:type="dxa"/>
            <w:tcBorders>
              <w:top w:val="single" w:sz="4" w:space="0" w:color="auto"/>
              <w:left w:val="single" w:sz="4" w:space="0" w:color="auto"/>
              <w:bottom w:val="single" w:sz="4" w:space="0" w:color="auto"/>
              <w:right w:val="single" w:sz="4" w:space="0" w:color="auto"/>
            </w:tcBorders>
            <w:noWrap/>
            <w:vAlign w:val="bottom"/>
          </w:tcPr>
          <w:p w14:paraId="68EE474B"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6756FDA0"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281BBB"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0BCA688"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704D81D3" w14:textId="77777777" w:rsidR="006703DC" w:rsidRPr="006703DC" w:rsidRDefault="006703DC" w:rsidP="006703DC">
            <w:pPr>
              <w:spacing w:after="0" w:line="240" w:lineRule="auto"/>
              <w:rPr>
                <w:rFonts w:ascii="Times New Roman" w:eastAsia="Calibri" w:hAnsi="Times New Roman" w:cs="Times New Roman"/>
                <w:sz w:val="24"/>
                <w:szCs w:val="24"/>
                <w:lang w:eastAsia="uk-UA"/>
              </w:rPr>
            </w:pPr>
            <w:r w:rsidRPr="006703DC">
              <w:rPr>
                <w:rFonts w:ascii="Times New Roman" w:eastAsia="Calibri" w:hAnsi="Times New Roman" w:cs="Times New Roman"/>
                <w:sz w:val="24"/>
                <w:szCs w:val="24"/>
                <w:lang w:eastAsia="uk-UA"/>
              </w:rPr>
              <w:t xml:space="preserve">Двері </w:t>
            </w:r>
          </w:p>
        </w:tc>
        <w:tc>
          <w:tcPr>
            <w:tcW w:w="2693" w:type="dxa"/>
            <w:tcBorders>
              <w:top w:val="single" w:sz="4" w:space="0" w:color="auto"/>
              <w:left w:val="single" w:sz="4" w:space="0" w:color="auto"/>
              <w:bottom w:val="single" w:sz="4" w:space="0" w:color="auto"/>
              <w:right w:val="single" w:sz="4" w:space="0" w:color="auto"/>
            </w:tcBorders>
            <w:hideMark/>
          </w:tcPr>
          <w:p w14:paraId="687A745C"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Calibri" w:hAnsi="Times New Roman" w:cs="Times New Roman"/>
                <w:sz w:val="24"/>
                <w:szCs w:val="24"/>
                <w:lang w:eastAsia="uk-UA"/>
              </w:rPr>
              <w:t>не прозорі</w:t>
            </w:r>
          </w:p>
        </w:tc>
        <w:tc>
          <w:tcPr>
            <w:tcW w:w="1843" w:type="dxa"/>
            <w:tcBorders>
              <w:top w:val="single" w:sz="4" w:space="0" w:color="auto"/>
              <w:left w:val="single" w:sz="4" w:space="0" w:color="auto"/>
              <w:bottom w:val="single" w:sz="4" w:space="0" w:color="auto"/>
              <w:right w:val="single" w:sz="4" w:space="0" w:color="auto"/>
            </w:tcBorders>
            <w:noWrap/>
            <w:vAlign w:val="bottom"/>
          </w:tcPr>
          <w:p w14:paraId="3CCEDF3D"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567C5A5E"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4CD47F"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180B8CC"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123E277B" w14:textId="77777777" w:rsidR="006703DC" w:rsidRPr="006703DC" w:rsidRDefault="006703DC" w:rsidP="006703DC">
            <w:pPr>
              <w:spacing w:after="0" w:line="240" w:lineRule="auto"/>
              <w:rPr>
                <w:rFonts w:ascii="Times New Roman" w:eastAsia="Calibri" w:hAnsi="Times New Roman" w:cs="Times New Roman"/>
                <w:sz w:val="24"/>
                <w:szCs w:val="24"/>
                <w:lang w:eastAsia="uk-UA"/>
              </w:rPr>
            </w:pPr>
            <w:proofErr w:type="spellStart"/>
            <w:r w:rsidRPr="006703DC">
              <w:rPr>
                <w:rFonts w:ascii="Times New Roman" w:eastAsia="Calibri" w:hAnsi="Times New Roman" w:cs="Times New Roman"/>
                <w:sz w:val="24"/>
                <w:szCs w:val="24"/>
                <w:lang w:eastAsia="uk-UA"/>
              </w:rPr>
              <w:t>Повнокольоровий</w:t>
            </w:r>
            <w:proofErr w:type="spellEnd"/>
            <w:r w:rsidRPr="006703DC">
              <w:rPr>
                <w:rFonts w:ascii="Times New Roman" w:eastAsia="Calibri" w:hAnsi="Times New Roman" w:cs="Times New Roman"/>
                <w:sz w:val="24"/>
                <w:szCs w:val="24"/>
                <w:lang w:eastAsia="uk-UA"/>
              </w:rPr>
              <w:t xml:space="preserve"> сенсорний екран</w:t>
            </w:r>
          </w:p>
        </w:tc>
        <w:tc>
          <w:tcPr>
            <w:tcW w:w="2693" w:type="dxa"/>
            <w:tcBorders>
              <w:top w:val="single" w:sz="4" w:space="0" w:color="auto"/>
              <w:left w:val="single" w:sz="4" w:space="0" w:color="auto"/>
              <w:bottom w:val="single" w:sz="4" w:space="0" w:color="auto"/>
              <w:right w:val="single" w:sz="4" w:space="0" w:color="auto"/>
            </w:tcBorders>
            <w:hideMark/>
          </w:tcPr>
          <w:p w14:paraId="757D4417"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lang w:eastAsia="uk-UA"/>
              </w:rPr>
              <w:t>Наявність</w:t>
            </w:r>
          </w:p>
        </w:tc>
        <w:tc>
          <w:tcPr>
            <w:tcW w:w="1843" w:type="dxa"/>
            <w:tcBorders>
              <w:top w:val="single" w:sz="4" w:space="0" w:color="auto"/>
              <w:left w:val="single" w:sz="4" w:space="0" w:color="auto"/>
              <w:bottom w:val="single" w:sz="4" w:space="0" w:color="auto"/>
              <w:right w:val="single" w:sz="4" w:space="0" w:color="auto"/>
            </w:tcBorders>
            <w:noWrap/>
            <w:vAlign w:val="bottom"/>
          </w:tcPr>
          <w:p w14:paraId="61AA1F37"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4FAC5607"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BA3BCBC"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38C6A69"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4CDB308F" w14:textId="77777777" w:rsidR="006703DC" w:rsidRPr="006703DC" w:rsidRDefault="006703DC" w:rsidP="006703DC">
            <w:pPr>
              <w:spacing w:after="0" w:line="240" w:lineRule="auto"/>
              <w:rPr>
                <w:rFonts w:ascii="Times New Roman" w:eastAsia="Calibri" w:hAnsi="Times New Roman" w:cs="Times New Roman"/>
                <w:sz w:val="24"/>
                <w:szCs w:val="24"/>
                <w:lang w:eastAsia="uk-UA"/>
              </w:rPr>
            </w:pPr>
            <w:r w:rsidRPr="006703DC">
              <w:rPr>
                <w:rFonts w:ascii="Times New Roman" w:eastAsia="Calibri" w:hAnsi="Times New Roman" w:cs="Times New Roman"/>
                <w:sz w:val="24"/>
                <w:szCs w:val="24"/>
                <w:lang w:eastAsia="uk-UA"/>
              </w:rPr>
              <w:t>Температурний захист класу 1.0 по DIN 12880</w:t>
            </w:r>
          </w:p>
        </w:tc>
        <w:tc>
          <w:tcPr>
            <w:tcW w:w="2693" w:type="dxa"/>
            <w:tcBorders>
              <w:top w:val="single" w:sz="4" w:space="0" w:color="auto"/>
              <w:left w:val="single" w:sz="4" w:space="0" w:color="auto"/>
              <w:bottom w:val="single" w:sz="4" w:space="0" w:color="auto"/>
              <w:right w:val="single" w:sz="4" w:space="0" w:color="auto"/>
            </w:tcBorders>
            <w:hideMark/>
          </w:tcPr>
          <w:p w14:paraId="0FE2C5CE"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lang w:eastAsia="uk-UA"/>
              </w:rPr>
              <w:t>Наявність</w:t>
            </w:r>
          </w:p>
        </w:tc>
        <w:tc>
          <w:tcPr>
            <w:tcW w:w="1843" w:type="dxa"/>
            <w:tcBorders>
              <w:top w:val="single" w:sz="4" w:space="0" w:color="auto"/>
              <w:left w:val="single" w:sz="4" w:space="0" w:color="auto"/>
              <w:bottom w:val="single" w:sz="4" w:space="0" w:color="auto"/>
              <w:right w:val="single" w:sz="4" w:space="0" w:color="auto"/>
            </w:tcBorders>
            <w:noWrap/>
            <w:vAlign w:val="bottom"/>
          </w:tcPr>
          <w:p w14:paraId="09CB19E0"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4C0F108C"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16D3877"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61BF29C"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29375285" w14:textId="77777777" w:rsidR="006703DC" w:rsidRPr="006703DC" w:rsidRDefault="006703DC" w:rsidP="006703DC">
            <w:pPr>
              <w:spacing w:after="0" w:line="240" w:lineRule="auto"/>
              <w:rPr>
                <w:rFonts w:ascii="Times New Roman" w:eastAsia="Calibri" w:hAnsi="Times New Roman" w:cs="Times New Roman"/>
                <w:sz w:val="24"/>
                <w:szCs w:val="24"/>
                <w:lang w:eastAsia="uk-UA"/>
              </w:rPr>
            </w:pPr>
            <w:r w:rsidRPr="006703DC">
              <w:rPr>
                <w:rFonts w:ascii="Times New Roman" w:eastAsia="Calibri" w:hAnsi="Times New Roman" w:cs="Times New Roman"/>
                <w:sz w:val="24"/>
                <w:szCs w:val="24"/>
                <w:lang w:eastAsia="uk-UA"/>
              </w:rPr>
              <w:t>Напруга</w:t>
            </w:r>
          </w:p>
        </w:tc>
        <w:tc>
          <w:tcPr>
            <w:tcW w:w="2693" w:type="dxa"/>
            <w:tcBorders>
              <w:top w:val="single" w:sz="4" w:space="0" w:color="auto"/>
              <w:left w:val="single" w:sz="4" w:space="0" w:color="auto"/>
              <w:bottom w:val="single" w:sz="4" w:space="0" w:color="auto"/>
              <w:right w:val="single" w:sz="4" w:space="0" w:color="auto"/>
            </w:tcBorders>
            <w:hideMark/>
          </w:tcPr>
          <w:p w14:paraId="4A6577EE"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lang w:eastAsia="uk-UA"/>
              </w:rPr>
              <w:t>230V 50-60Hz</w:t>
            </w:r>
          </w:p>
        </w:tc>
        <w:tc>
          <w:tcPr>
            <w:tcW w:w="1843" w:type="dxa"/>
            <w:tcBorders>
              <w:top w:val="single" w:sz="4" w:space="0" w:color="auto"/>
              <w:left w:val="single" w:sz="4" w:space="0" w:color="auto"/>
              <w:bottom w:val="single" w:sz="4" w:space="0" w:color="auto"/>
              <w:right w:val="single" w:sz="4" w:space="0" w:color="auto"/>
            </w:tcBorders>
            <w:noWrap/>
            <w:vAlign w:val="bottom"/>
          </w:tcPr>
          <w:p w14:paraId="31B6C778"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476F929E"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8FAAF69"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4284635"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single" w:sz="4" w:space="0" w:color="auto"/>
              <w:left w:val="single" w:sz="4" w:space="0" w:color="auto"/>
              <w:bottom w:val="single" w:sz="4" w:space="0" w:color="auto"/>
              <w:right w:val="single" w:sz="4" w:space="0" w:color="auto"/>
            </w:tcBorders>
            <w:hideMark/>
          </w:tcPr>
          <w:p w14:paraId="581A2ADB" w14:textId="77777777" w:rsidR="006703DC" w:rsidRPr="006703DC" w:rsidRDefault="006703DC" w:rsidP="006703DC">
            <w:pPr>
              <w:spacing w:after="0" w:line="240" w:lineRule="auto"/>
              <w:rPr>
                <w:rFonts w:ascii="Times New Roman" w:eastAsia="Calibri" w:hAnsi="Times New Roman" w:cs="Times New Roman"/>
                <w:sz w:val="24"/>
                <w:szCs w:val="24"/>
                <w:lang w:val="en-US" w:eastAsia="uk-UA"/>
              </w:rPr>
            </w:pPr>
            <w:r w:rsidRPr="006703DC">
              <w:rPr>
                <w:rFonts w:ascii="Times New Roman" w:eastAsia="Calibri" w:hAnsi="Times New Roman" w:cs="Times New Roman"/>
                <w:sz w:val="24"/>
                <w:szCs w:val="24"/>
                <w:lang w:eastAsia="uk-UA"/>
              </w:rPr>
              <w:t xml:space="preserve">Номінальна потужність, </w:t>
            </w:r>
            <w:r w:rsidRPr="006703DC">
              <w:rPr>
                <w:rFonts w:ascii="Times New Roman" w:eastAsia="Calibri" w:hAnsi="Times New Roman" w:cs="Times New Roman"/>
                <w:sz w:val="24"/>
                <w:szCs w:val="24"/>
                <w:lang w:val="en-US" w:eastAsia="uk-UA"/>
              </w:rPr>
              <w:t>W</w:t>
            </w:r>
          </w:p>
        </w:tc>
        <w:tc>
          <w:tcPr>
            <w:tcW w:w="2693" w:type="dxa"/>
            <w:tcBorders>
              <w:top w:val="single" w:sz="4" w:space="0" w:color="auto"/>
              <w:left w:val="single" w:sz="4" w:space="0" w:color="auto"/>
              <w:bottom w:val="single" w:sz="4" w:space="0" w:color="auto"/>
              <w:right w:val="single" w:sz="4" w:space="0" w:color="auto"/>
            </w:tcBorders>
            <w:hideMark/>
          </w:tcPr>
          <w:p w14:paraId="7EEAF7F6"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lang w:eastAsia="uk-UA"/>
              </w:rPr>
              <w:t>500</w:t>
            </w:r>
          </w:p>
        </w:tc>
        <w:tc>
          <w:tcPr>
            <w:tcW w:w="1843" w:type="dxa"/>
            <w:tcBorders>
              <w:top w:val="single" w:sz="4" w:space="0" w:color="auto"/>
              <w:left w:val="single" w:sz="4" w:space="0" w:color="auto"/>
              <w:bottom w:val="single" w:sz="4" w:space="0" w:color="auto"/>
              <w:right w:val="single" w:sz="4" w:space="0" w:color="auto"/>
            </w:tcBorders>
            <w:noWrap/>
            <w:vAlign w:val="bottom"/>
          </w:tcPr>
          <w:p w14:paraId="1737817F"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r w:rsidR="006703DC" w:rsidRPr="006703DC" w14:paraId="40CD7339" w14:textId="77777777" w:rsidTr="006703DC">
        <w:trPr>
          <w:trHeight w:val="6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E589B0E" w14:textId="77777777" w:rsidR="006703DC" w:rsidRPr="006703DC" w:rsidRDefault="006703DC" w:rsidP="006703DC">
            <w:pPr>
              <w:spacing w:after="0" w:line="256" w:lineRule="auto"/>
              <w:rPr>
                <w:rFonts w:ascii="Times New Roman" w:eastAsia="Times New Roman" w:hAnsi="Times New Roman" w:cs="Times New Roman"/>
                <w:color w:val="000000"/>
                <w:lang w:eastAsia="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84131E4" w14:textId="77777777" w:rsidR="006703DC" w:rsidRPr="006703DC" w:rsidRDefault="006703DC" w:rsidP="006703DC">
            <w:pPr>
              <w:spacing w:after="0" w:line="256" w:lineRule="auto"/>
              <w:rPr>
                <w:rFonts w:ascii="Times New Roman" w:eastAsia="Calibri" w:hAnsi="Times New Roman" w:cs="Calibri"/>
                <w:sz w:val="24"/>
                <w:szCs w:val="24"/>
                <w:lang w:eastAsia="uk-UA"/>
              </w:rPr>
            </w:pPr>
          </w:p>
        </w:tc>
        <w:tc>
          <w:tcPr>
            <w:tcW w:w="31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23CE73" w14:textId="77777777" w:rsidR="006703DC" w:rsidRPr="006703DC" w:rsidRDefault="006703DC" w:rsidP="006703DC">
            <w:pPr>
              <w:spacing w:after="0" w:line="240" w:lineRule="auto"/>
              <w:rPr>
                <w:rFonts w:ascii="Times New Roman" w:eastAsia="Calibri" w:hAnsi="Times New Roman" w:cs="Times New Roman"/>
                <w:sz w:val="24"/>
                <w:szCs w:val="24"/>
                <w:lang w:eastAsia="uk-UA"/>
              </w:rPr>
            </w:pPr>
            <w:r w:rsidRPr="006703DC">
              <w:rPr>
                <w:rFonts w:ascii="Times New Roman" w:eastAsia="Calibri" w:hAnsi="Times New Roman" w:cs="Times New Roman"/>
                <w:sz w:val="24"/>
                <w:szCs w:val="24"/>
                <w:lang w:eastAsia="uk-UA"/>
              </w:rPr>
              <w:t xml:space="preserve">Внутрішні розміри кожної з двох камер, не менше (Ш*Г*В, мм)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3C45A" w14:textId="77777777" w:rsidR="006703DC" w:rsidRPr="006703DC" w:rsidRDefault="006703DC" w:rsidP="006703DC">
            <w:pPr>
              <w:spacing w:after="0" w:line="240" w:lineRule="auto"/>
              <w:rPr>
                <w:rFonts w:ascii="Times New Roman" w:eastAsia="Times New Roman" w:hAnsi="Times New Roman" w:cs="Times New Roman"/>
                <w:lang w:eastAsia="uk-UA"/>
              </w:rPr>
            </w:pPr>
            <w:r w:rsidRPr="006703DC">
              <w:rPr>
                <w:rFonts w:ascii="Times New Roman" w:eastAsia="Times New Roman" w:hAnsi="Times New Roman" w:cs="Times New Roman"/>
                <w:lang w:eastAsia="uk-UA"/>
              </w:rPr>
              <w:t>470 × 315 × 635</w:t>
            </w:r>
          </w:p>
        </w:tc>
        <w:tc>
          <w:tcPr>
            <w:tcW w:w="1843" w:type="dxa"/>
            <w:tcBorders>
              <w:top w:val="single" w:sz="4" w:space="0" w:color="auto"/>
              <w:left w:val="single" w:sz="4" w:space="0" w:color="auto"/>
              <w:bottom w:val="single" w:sz="4" w:space="0" w:color="auto"/>
              <w:right w:val="single" w:sz="4" w:space="0" w:color="auto"/>
            </w:tcBorders>
            <w:noWrap/>
            <w:vAlign w:val="bottom"/>
          </w:tcPr>
          <w:p w14:paraId="6B80A1D6" w14:textId="77777777" w:rsidR="006703DC" w:rsidRPr="006703DC" w:rsidRDefault="006703DC" w:rsidP="006703DC">
            <w:pPr>
              <w:spacing w:after="0" w:line="240" w:lineRule="auto"/>
              <w:rPr>
                <w:rFonts w:ascii="Times New Roman" w:eastAsia="Times New Roman" w:hAnsi="Times New Roman" w:cs="Times New Roman"/>
                <w:color w:val="000000"/>
                <w:lang w:eastAsia="uk-UA"/>
              </w:rPr>
            </w:pPr>
          </w:p>
        </w:tc>
      </w:tr>
    </w:tbl>
    <w:p w14:paraId="24CA1B83" w14:textId="77777777" w:rsidR="006703DC" w:rsidRPr="006703DC" w:rsidRDefault="006703DC" w:rsidP="006703DC">
      <w:pPr>
        <w:spacing w:after="0" w:line="240" w:lineRule="auto"/>
        <w:jc w:val="center"/>
        <w:rPr>
          <w:rFonts w:ascii="Times New Roman" w:eastAsia="Times New Roman" w:hAnsi="Times New Roman" w:cs="Times New Roman"/>
          <w:bCs/>
          <w:color w:val="000000"/>
          <w:spacing w:val="-5"/>
          <w:sz w:val="24"/>
          <w:szCs w:val="24"/>
          <w:lang w:eastAsia="ru-RU"/>
        </w:rPr>
      </w:pPr>
    </w:p>
    <w:p w14:paraId="7F9A69BE" w14:textId="77777777" w:rsidR="00A52318" w:rsidRPr="0024553B" w:rsidRDefault="00A52318" w:rsidP="006703DC">
      <w:pPr>
        <w:spacing w:after="0" w:line="240" w:lineRule="auto"/>
        <w:jc w:val="center"/>
        <w:rPr>
          <w:rFonts w:ascii="Times New Roman" w:hAnsi="Times New Roman" w:cs="Times New Roman"/>
          <w:sz w:val="24"/>
          <w:szCs w:val="24"/>
        </w:rPr>
      </w:pPr>
    </w:p>
    <w:sectPr w:rsidR="00A52318" w:rsidRPr="0024553B" w:rsidSect="002C519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AF74" w14:textId="77777777" w:rsidR="005E4050" w:rsidRDefault="005E4050" w:rsidP="0024553B">
      <w:pPr>
        <w:spacing w:after="0" w:line="240" w:lineRule="auto"/>
      </w:pPr>
      <w:r>
        <w:separator/>
      </w:r>
    </w:p>
  </w:endnote>
  <w:endnote w:type="continuationSeparator" w:id="0">
    <w:p w14:paraId="47E4300D" w14:textId="77777777" w:rsidR="005E4050" w:rsidRDefault="005E4050"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9327" w14:textId="77777777" w:rsidR="005E4050" w:rsidRDefault="005E4050" w:rsidP="0024553B">
      <w:pPr>
        <w:spacing w:after="0" w:line="240" w:lineRule="auto"/>
      </w:pPr>
      <w:r>
        <w:separator/>
      </w:r>
    </w:p>
  </w:footnote>
  <w:footnote w:type="continuationSeparator" w:id="0">
    <w:p w14:paraId="2DA0DE48" w14:textId="77777777" w:rsidR="005E4050" w:rsidRDefault="005E4050"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9"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3"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6"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7"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0"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3"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num w:numId="1" w16cid:durableId="625702347">
    <w:abstractNumId w:val="22"/>
  </w:num>
  <w:num w:numId="2" w16cid:durableId="2125691822">
    <w:abstractNumId w:val="18"/>
  </w:num>
  <w:num w:numId="3" w16cid:durableId="95293173">
    <w:abstractNumId w:val="3"/>
  </w:num>
  <w:num w:numId="4" w16cid:durableId="1097018080">
    <w:abstractNumId w:val="9"/>
  </w:num>
  <w:num w:numId="5" w16cid:durableId="312297965">
    <w:abstractNumId w:val="23"/>
  </w:num>
  <w:num w:numId="6" w16cid:durableId="397752336">
    <w:abstractNumId w:val="6"/>
  </w:num>
  <w:num w:numId="7" w16cid:durableId="1181503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510353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415518">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169909">
    <w:abstractNumId w:val="12"/>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813433">
    <w:abstractNumId w:val="1"/>
  </w:num>
  <w:num w:numId="12" w16cid:durableId="662123343">
    <w:abstractNumId w:val="8"/>
  </w:num>
  <w:num w:numId="13" w16cid:durableId="173152445">
    <w:abstractNumId w:val="0"/>
  </w:num>
  <w:num w:numId="14" w16cid:durableId="1450587329">
    <w:abstractNumId w:val="2"/>
  </w:num>
  <w:num w:numId="15" w16cid:durableId="1148665655">
    <w:abstractNumId w:val="14"/>
  </w:num>
  <w:num w:numId="16" w16cid:durableId="2039314345">
    <w:abstractNumId w:val="17"/>
  </w:num>
  <w:num w:numId="17" w16cid:durableId="224612994">
    <w:abstractNumId w:val="20"/>
  </w:num>
  <w:num w:numId="18" w16cid:durableId="1751346895">
    <w:abstractNumId w:val="15"/>
  </w:num>
  <w:num w:numId="19" w16cid:durableId="1435906346">
    <w:abstractNumId w:val="7"/>
  </w:num>
  <w:num w:numId="20" w16cid:durableId="1576696269">
    <w:abstractNumId w:val="21"/>
  </w:num>
  <w:num w:numId="21" w16cid:durableId="2133359081">
    <w:abstractNumId w:val="11"/>
  </w:num>
  <w:num w:numId="22" w16cid:durableId="608203045">
    <w:abstractNumId w:val="5"/>
  </w:num>
  <w:num w:numId="23" w16cid:durableId="1859586909">
    <w:abstractNumId w:val="13"/>
  </w:num>
  <w:num w:numId="24" w16cid:durableId="623772542">
    <w:abstractNumId w:val="24"/>
  </w:num>
  <w:num w:numId="25" w16cid:durableId="527529484">
    <w:abstractNumId w:val="16"/>
  </w:num>
  <w:num w:numId="26" w16cid:durableId="246573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B6D9F"/>
    <w:rsid w:val="000C70A6"/>
    <w:rsid w:val="001055A1"/>
    <w:rsid w:val="001C1517"/>
    <w:rsid w:val="00226C86"/>
    <w:rsid w:val="0024553B"/>
    <w:rsid w:val="002B6E58"/>
    <w:rsid w:val="002B72AC"/>
    <w:rsid w:val="002C519E"/>
    <w:rsid w:val="002C7992"/>
    <w:rsid w:val="002E2676"/>
    <w:rsid w:val="003552E8"/>
    <w:rsid w:val="00366514"/>
    <w:rsid w:val="00393926"/>
    <w:rsid w:val="003C1BE5"/>
    <w:rsid w:val="004365F6"/>
    <w:rsid w:val="00443640"/>
    <w:rsid w:val="00590320"/>
    <w:rsid w:val="005E4050"/>
    <w:rsid w:val="005F6CE1"/>
    <w:rsid w:val="006703DC"/>
    <w:rsid w:val="006C75C1"/>
    <w:rsid w:val="007622E0"/>
    <w:rsid w:val="007B5C52"/>
    <w:rsid w:val="0084332E"/>
    <w:rsid w:val="00870D0C"/>
    <w:rsid w:val="00880C9A"/>
    <w:rsid w:val="00886CF1"/>
    <w:rsid w:val="008E7EF4"/>
    <w:rsid w:val="008F229E"/>
    <w:rsid w:val="009161C4"/>
    <w:rsid w:val="009443DC"/>
    <w:rsid w:val="0095518A"/>
    <w:rsid w:val="00A52318"/>
    <w:rsid w:val="00A71EB1"/>
    <w:rsid w:val="00A775EB"/>
    <w:rsid w:val="00AC1C0E"/>
    <w:rsid w:val="00B0624F"/>
    <w:rsid w:val="00B91D2D"/>
    <w:rsid w:val="00BE1FF8"/>
    <w:rsid w:val="00BF37F9"/>
    <w:rsid w:val="00C15F77"/>
    <w:rsid w:val="00CA68EE"/>
    <w:rsid w:val="00D307DD"/>
    <w:rsid w:val="00D626B8"/>
    <w:rsid w:val="00F908DF"/>
    <w:rsid w:val="00FA72FC"/>
    <w:rsid w:val="00FC703A"/>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Заголовок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и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и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ы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а Знак"/>
    <w:link w:val="af2"/>
    <w:uiPriority w:val="34"/>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10"/>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3">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10">
    <w:name w:val="Основной текст с отступом 3 Знак1"/>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выноски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ой текст Знак"/>
    <w:basedOn w:val="a0"/>
    <w:link w:val="af7"/>
    <w:uiPriority w:val="99"/>
    <w:semiHidden/>
    <w:rsid w:val="00A71EB1"/>
    <w:rPr>
      <w:rFonts w:ascii="Calibri" w:eastAsia="Calibri" w:hAnsi="Calibri" w:cs="Calibri"/>
      <w:lang w:val="uk-UA" w:eastAsia="uk-UA"/>
    </w:rPr>
  </w:style>
  <w:style w:type="character" w:customStyle="1" w:styleId="af1">
    <w:name w:val="Без интервала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ечания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ечания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4">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5">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10"/>
    <w:uiPriority w:val="99"/>
    <w:semiHidden/>
    <w:unhideWhenUsed/>
    <w:rsid w:val="00A71EB1"/>
    <w:pPr>
      <w:spacing w:after="120" w:line="480" w:lineRule="auto"/>
    </w:pPr>
  </w:style>
  <w:style w:type="character" w:customStyle="1" w:styleId="210">
    <w:name w:val="Основной текст 2 Знак1"/>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3213</Words>
  <Characters>1832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Анна Бугай</cp:lastModifiedBy>
  <cp:revision>11</cp:revision>
  <dcterms:created xsi:type="dcterms:W3CDTF">2023-07-07T13:56:00Z</dcterms:created>
  <dcterms:modified xsi:type="dcterms:W3CDTF">2023-08-14T11:55:00Z</dcterms:modified>
</cp:coreProperties>
</file>