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B05D3B6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Pr="00473ADE">
        <w:rPr>
          <w:rFonts w:ascii="Times New Roman" w:hAnsi="Times New Roman" w:cs="Times New Roman"/>
          <w:b/>
          <w:bCs/>
          <w:sz w:val="24"/>
          <w:szCs w:val="24"/>
        </w:rPr>
        <w:t>мультирезистентним</w:t>
      </w:r>
      <w:proofErr w:type="spellEnd"/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туберкульозом у </w:t>
      </w:r>
      <w:r w:rsidR="00C1380F">
        <w:rPr>
          <w:rFonts w:ascii="Times New Roman" w:hAnsi="Times New Roman" w:cs="Times New Roman"/>
          <w:b/>
          <w:bCs/>
          <w:sz w:val="24"/>
          <w:szCs w:val="24"/>
        </w:rPr>
        <w:t>Полтавсь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кій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C70F0ED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="00473ADE" w:rsidRPr="00473ADE">
        <w:rPr>
          <w:rFonts w:ascii="Times New Roman" w:hAnsi="Times New Roman" w:cs="Times New Roman"/>
          <w:bCs/>
          <w:sz w:val="24"/>
          <w:szCs w:val="24"/>
        </w:rPr>
        <w:t>мультирезистентним</w:t>
      </w:r>
      <w:proofErr w:type="spellEnd"/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туберкульозом у </w:t>
      </w:r>
      <w:r w:rsidR="00C1380F">
        <w:rPr>
          <w:rFonts w:ascii="Times New Roman" w:hAnsi="Times New Roman" w:cs="Times New Roman"/>
          <w:bCs/>
          <w:sz w:val="24"/>
          <w:szCs w:val="24"/>
        </w:rPr>
        <w:t>Полтавсь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>кій  області).</w:t>
      </w:r>
    </w:p>
    <w:p w14:paraId="5616AA9F" w14:textId="7AB0697C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5CCBAD6F" w14:textId="04594A2C" w:rsidR="004B7F96" w:rsidRPr="00473ADE" w:rsidRDefault="004B7F96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F96">
        <w:rPr>
          <w:rFonts w:ascii="Times New Roman" w:eastAsia="Calibri" w:hAnsi="Times New Roman" w:cs="Times New Roman"/>
          <w:sz w:val="24"/>
          <w:szCs w:val="24"/>
        </w:rPr>
        <w:t>UA-2023-09-14-014337-a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B558C1E" w14:textId="708880E5" w:rsidR="004C2B92" w:rsidRPr="00473ADE" w:rsidRDefault="002B72AC" w:rsidP="00D0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C1380F" w:rsidRPr="00C1380F">
        <w:rPr>
          <w:rFonts w:ascii="Times New Roman" w:hAnsi="Times New Roman" w:cs="Times New Roman"/>
          <w:sz w:val="24"/>
          <w:szCs w:val="24"/>
        </w:rPr>
        <w:t>388 463,37</w:t>
      </w:r>
      <w:r w:rsidR="00C1380F">
        <w:t xml:space="preserve">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з пунктом </w:t>
      </w:r>
      <w:r w:rsidR="004C2B92">
        <w:rPr>
          <w:rFonts w:ascii="Times New Roman" w:eastAsia="Calibri" w:hAnsi="Times New Roman" w:cs="Times New Roman"/>
          <w:sz w:val="24"/>
          <w:szCs w:val="24"/>
        </w:rPr>
        <w:t>3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 розділу ІІІ наказу 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>«Про затвердження примірної методики визначення очікуваної вартості предмета закупівлі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>Міністерства розвитку економіки, торгівлі та сільського господарства України від 18.02.2020 № 275 із змінами</w:t>
      </w:r>
      <w:r w:rsidR="004C2B92">
        <w:rPr>
          <w:rFonts w:ascii="Times New Roman" w:eastAsia="Calibri" w:hAnsi="Times New Roman" w:cs="Times New Roman"/>
          <w:sz w:val="24"/>
          <w:szCs w:val="24"/>
        </w:rPr>
        <w:t>.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 Очікувана вартість </w:t>
      </w:r>
      <w:r w:rsidR="004C2B92" w:rsidRPr="00D020DD">
        <w:rPr>
          <w:rFonts w:ascii="Times New Roman" w:eastAsia="Calibri" w:hAnsi="Times New Roman" w:cs="Times New Roman"/>
          <w:sz w:val="24"/>
          <w:szCs w:val="24"/>
        </w:rPr>
        <w:t>предмета закупівлі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із застосуванням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>Наказ</w:t>
      </w:r>
      <w:r w:rsidR="004C2B92">
        <w:rPr>
          <w:rFonts w:ascii="Times New Roman" w:eastAsia="Calibri" w:hAnsi="Times New Roman" w:cs="Times New Roman"/>
          <w:sz w:val="24"/>
          <w:szCs w:val="24"/>
        </w:rPr>
        <w:t>у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Граничних тарифів та дання послуг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медико-психосоціального супроводу пацієнтів з чутливим та </w:t>
      </w:r>
      <w:proofErr w:type="spellStart"/>
      <w:r w:rsidR="004C2B92" w:rsidRPr="0099228C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туберкульозом»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Міністерства охорони здоров’я України </w:t>
      </w:r>
      <w:r w:rsidR="004C2B92">
        <w:rPr>
          <w:rFonts w:ascii="Times New Roman" w:eastAsia="Calibri" w:hAnsi="Times New Roman" w:cs="Times New Roman"/>
          <w:sz w:val="24"/>
          <w:szCs w:val="24"/>
        </w:rPr>
        <w:t>від 11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>
        <w:rPr>
          <w:rFonts w:ascii="Times New Roman" w:eastAsia="Calibri" w:hAnsi="Times New Roman" w:cs="Times New Roman"/>
          <w:sz w:val="24"/>
          <w:szCs w:val="24"/>
        </w:rPr>
        <w:t>серпня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року № </w:t>
      </w:r>
      <w:r w:rsidR="004C2B92">
        <w:rPr>
          <w:rFonts w:ascii="Times New Roman" w:eastAsia="Calibri" w:hAnsi="Times New Roman" w:cs="Times New Roman"/>
          <w:sz w:val="24"/>
          <w:szCs w:val="24"/>
        </w:rPr>
        <w:t>1444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A281E3A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1380F" w:rsidRPr="00C1380F">
        <w:rPr>
          <w:rFonts w:ascii="Times New Roman" w:hAnsi="Times New Roman" w:cs="Times New Roman"/>
          <w:sz w:val="24"/>
          <w:szCs w:val="24"/>
        </w:rPr>
        <w:t>388 463,37</w:t>
      </w:r>
      <w:r w:rsidR="00C1380F"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DB0E93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2023 рік.</w:t>
      </w:r>
    </w:p>
    <w:p w14:paraId="7F9A69BE" w14:textId="618035BC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>Термін надання послуг – з дати укладання договору по 15.12.2023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1270"/>
        <w:gridCol w:w="1010"/>
        <w:gridCol w:w="964"/>
        <w:gridCol w:w="901"/>
        <w:gridCol w:w="66"/>
        <w:gridCol w:w="1059"/>
      </w:tblGrid>
      <w:tr w:rsidR="0060768B" w:rsidRPr="00473ADE" w14:paraId="6C909499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весь період надання послуг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ПДВ, грн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3F0EF8" w:rsidRPr="00473ADE" w14:paraId="0574B72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057CFC9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794B8298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C34C8A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158AA9B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767A11E8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7531,72</w:t>
            </w:r>
          </w:p>
        </w:tc>
      </w:tr>
      <w:tr w:rsidR="003F0EF8" w:rsidRPr="00473ADE" w14:paraId="7BBBB01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2A252E3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097676C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570B573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138FA27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620DA0C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10042,54</w:t>
            </w:r>
          </w:p>
        </w:tc>
      </w:tr>
      <w:tr w:rsidR="003F0EF8" w:rsidRPr="00473ADE" w14:paraId="752B7CC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4FBBEB10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5DD80C90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3B06568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3B13B9E7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5AD9365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7532,46</w:t>
            </w:r>
          </w:p>
        </w:tc>
      </w:tr>
      <w:tr w:rsidR="003F0EF8" w:rsidRPr="00473ADE" w14:paraId="2299D75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7F0F6C8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4E80D7B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42DF4FE2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3BD5BBE2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558178B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12554,10</w:t>
            </w:r>
          </w:p>
        </w:tc>
      </w:tr>
      <w:tr w:rsidR="003F0EF8" w:rsidRPr="00473ADE" w14:paraId="7903CC7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36B64BC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3A6711A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623BC67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07F6EC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485FEF7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58011,75</w:t>
            </w:r>
          </w:p>
        </w:tc>
      </w:tr>
      <w:tr w:rsidR="003F0EF8" w:rsidRPr="00473ADE" w14:paraId="06D957B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1253C48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D7A690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0733038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42A1904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2335CE9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2008,36</w:t>
            </w:r>
          </w:p>
        </w:tc>
      </w:tr>
      <w:tr w:rsidR="003F0EF8" w:rsidRPr="00473ADE" w14:paraId="41CC60E0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5471441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282A888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6BBDB43B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1D205B28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398CFCD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5971,24</w:t>
            </w:r>
          </w:p>
        </w:tc>
      </w:tr>
      <w:tr w:rsidR="003F0EF8" w:rsidRPr="00473ADE" w14:paraId="297AD5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5D86DF2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14A75AA2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608FD7C5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332E0C7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202E8B4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91310,08</w:t>
            </w:r>
          </w:p>
        </w:tc>
      </w:tr>
      <w:tr w:rsidR="003F0EF8" w:rsidRPr="00473ADE" w14:paraId="010824B7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0BEEE63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4D159AB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6408612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74CACEE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29FFE015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8852,48</w:t>
            </w:r>
          </w:p>
        </w:tc>
      </w:tr>
      <w:tr w:rsidR="003F0EF8" w:rsidRPr="00473ADE" w14:paraId="67C13D2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22C646D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3B4DD8F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374B191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6E82AB3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4CDF4C0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23455,04</w:t>
            </w:r>
          </w:p>
        </w:tc>
      </w:tr>
      <w:tr w:rsidR="003F0EF8" w:rsidRPr="00473ADE" w14:paraId="16012C4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02DB314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0192BB0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087AED6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0B36886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56481B4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6446,70</w:t>
            </w:r>
          </w:p>
        </w:tc>
      </w:tr>
      <w:tr w:rsidR="003F0EF8" w:rsidRPr="00473ADE" w14:paraId="3BB0DD5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4B67405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2375FB2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1B7AD1F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05807095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7DC7B852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950,04</w:t>
            </w:r>
          </w:p>
        </w:tc>
      </w:tr>
      <w:tr w:rsidR="003F0EF8" w:rsidRPr="00473ADE" w14:paraId="6D24647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60A2EDA2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75E7515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3F8FFD3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2E35E0F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2EB7F7D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2035,80</w:t>
            </w:r>
          </w:p>
        </w:tc>
      </w:tr>
      <w:tr w:rsidR="003F0EF8" w:rsidRPr="00473ADE" w14:paraId="09BEA1D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6C8D67E8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09B1303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77ADA9B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45D052A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03F67865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7599,90</w:t>
            </w:r>
          </w:p>
        </w:tc>
      </w:tr>
      <w:tr w:rsidR="003F0EF8" w:rsidRPr="00473ADE" w14:paraId="2EB0067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3F0EF8" w:rsidRPr="007E3ED6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05D5164B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511DD455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24EBD0E2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3D1E6E94" w:rsidR="003F0EF8" w:rsidRPr="003F0EF8" w:rsidRDefault="003F0EF8" w:rsidP="003F0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4BB2DAC0" w:rsidR="003F0EF8" w:rsidRPr="003F0EF8" w:rsidRDefault="003F0EF8" w:rsidP="003F0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244302,21</w:t>
            </w:r>
          </w:p>
        </w:tc>
      </w:tr>
      <w:tr w:rsidR="009B4C99" w:rsidRPr="00473ADE" w14:paraId="077600AA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46290" w14:textId="076EA40B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медико-психосоціального супроводу пацієнтів з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мультирезистентним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</w:tr>
      <w:tr w:rsidR="003F0EF8" w:rsidRPr="00473ADE" w14:paraId="12496F8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1EC5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616E" w14:textId="4CB654D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F8815" w14:textId="0D870F9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486A3" w14:textId="253AFA4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028B" w14:textId="2561A5C5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595F" w14:textId="3CD50A2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4061,76</w:t>
            </w:r>
          </w:p>
        </w:tc>
      </w:tr>
      <w:tr w:rsidR="003F0EF8" w:rsidRPr="00473ADE" w14:paraId="3CC8C1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92620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726A" w14:textId="4E39216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2FB6" w14:textId="6B68EE0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45D7" w14:textId="512DB107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229" w14:textId="09208E0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CCE8" w14:textId="5F150AD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5415,84</w:t>
            </w:r>
          </w:p>
        </w:tc>
      </w:tr>
      <w:tr w:rsidR="003F0EF8" w:rsidRPr="00473ADE" w14:paraId="25DF721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7C13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F26" w14:textId="1A3D65A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D485" w14:textId="02638CB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EBD9" w14:textId="68AEC1D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0D5A7" w14:textId="5BE63855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90EB" w14:textId="337250D8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4062,24</w:t>
            </w:r>
          </w:p>
        </w:tc>
      </w:tr>
      <w:tr w:rsidR="003F0EF8" w:rsidRPr="00473ADE" w14:paraId="364FECE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7E932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CFAB" w14:textId="27B7D02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0CF47" w14:textId="6469B56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CAFE3" w14:textId="26BBFDD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49D1" w14:textId="447B945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4744" w14:textId="287089D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6770,40</w:t>
            </w:r>
          </w:p>
        </w:tc>
      </w:tr>
      <w:tr w:rsidR="003F0EF8" w:rsidRPr="00473ADE" w14:paraId="0AE80F9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DEE5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3C4" w14:textId="44470A8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A2878" w14:textId="082DE55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5D82" w14:textId="5FCA977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1CDD" w14:textId="1E03FF2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D66F" w14:textId="43F3A53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30465,00</w:t>
            </w:r>
          </w:p>
        </w:tc>
      </w:tr>
      <w:tr w:rsidR="003F0EF8" w:rsidRPr="00473ADE" w14:paraId="6B5F0B6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B7864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5374" w14:textId="162CD99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C7767" w14:textId="0A66415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5594" w14:textId="5BE5EB4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8DA38" w14:textId="3C3175D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B7B2" w14:textId="67B9ACE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1082,88</w:t>
            </w:r>
          </w:p>
        </w:tc>
      </w:tr>
      <w:tr w:rsidR="003F0EF8" w:rsidRPr="00473ADE" w14:paraId="022C310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F277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91E0" w14:textId="5AEDBEC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25A1" w14:textId="0633D37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5081" w14:textId="1E5CAFD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357D" w14:textId="5A099F7B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8C53" w14:textId="05E0F4F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3159,24</w:t>
            </w:r>
          </w:p>
        </w:tc>
      </w:tr>
      <w:tr w:rsidR="003F0EF8" w:rsidRPr="00473ADE" w14:paraId="5C14F9E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DFEE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53C" w14:textId="0B40B5C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8E71" w14:textId="5B6B6FD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9887B" w14:textId="0DC935A2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57ADF" w14:textId="5FA00D1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0D0A" w14:textId="494EFD5D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58953,60</w:t>
            </w:r>
          </w:p>
        </w:tc>
      </w:tr>
      <w:tr w:rsidR="003F0EF8" w:rsidRPr="00473ADE" w14:paraId="4CB535D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3A80D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6BE" w14:textId="5B8B740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5D75" w14:textId="0B63F47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32174" w14:textId="5741A74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31B7" w14:textId="223879C7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0CD5" w14:textId="225F6988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5522,40</w:t>
            </w:r>
          </w:p>
        </w:tc>
      </w:tr>
      <w:tr w:rsidR="003F0EF8" w:rsidRPr="00473ADE" w14:paraId="338A1F3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AF99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7985" w14:textId="2006A93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9D3C" w14:textId="5CB24930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F04C" w14:textId="4C48E9C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63DD" w14:textId="709D9060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1CF8" w14:textId="277ED7E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15076,80</w:t>
            </w:r>
          </w:p>
        </w:tc>
      </w:tr>
      <w:tr w:rsidR="003F0EF8" w:rsidRPr="00473ADE" w14:paraId="621B865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B256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64E9" w14:textId="33A998C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060E" w14:textId="0CA8E3AB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2FE88" w14:textId="26AFB47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9121" w14:textId="5210BCA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64D1" w14:textId="0FFDA361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3385,20</w:t>
            </w:r>
          </w:p>
        </w:tc>
      </w:tr>
      <w:tr w:rsidR="003F0EF8" w:rsidRPr="00473ADE" w14:paraId="3162614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487E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F825" w14:textId="33B3C06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6C45" w14:textId="1D2FE25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822F" w14:textId="33892C7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2D39" w14:textId="7B4318D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7CE6" w14:textId="3070A03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</w:tr>
      <w:tr w:rsidR="003F0EF8" w:rsidRPr="00473ADE" w14:paraId="07566FB8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B36A4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47D" w14:textId="150EFFC4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411F" w14:textId="14A0405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F058" w14:textId="71AD1096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2EA5" w14:textId="2E6B7C59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666F" w14:textId="48E082E8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1128,4</w:t>
            </w:r>
          </w:p>
        </w:tc>
      </w:tr>
      <w:tr w:rsidR="003F0EF8" w:rsidRPr="00473ADE" w14:paraId="1CA1C78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8C96" w14:textId="77777777" w:rsidR="003F0EF8" w:rsidRPr="00473ADE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0672" w14:textId="240C7F2C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26D8" w14:textId="198D173F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07BC" w14:textId="1E3464F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73E9" w14:textId="71EB1F9A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902,64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3A35" w14:textId="0403641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4513,2</w:t>
            </w:r>
          </w:p>
        </w:tc>
      </w:tr>
      <w:tr w:rsidR="003F0EF8" w:rsidRPr="00473ADE" w14:paraId="6284DAF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3BA83" w14:textId="054E2D67" w:rsidR="003F0EF8" w:rsidRPr="007E3ED6" w:rsidRDefault="003F0EF8" w:rsidP="003F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Всього послуг медико-психосоціального супроводу пацієнтів з </w:t>
            </w:r>
            <w:proofErr w:type="spellStart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мультирезистемним</w:t>
            </w:r>
            <w:proofErr w:type="spellEnd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FD8A4" w14:textId="1DC7B0A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6BC35" w14:textId="1B9E2B23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2201,69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12AB" w14:textId="24A4B447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C2D06" w14:textId="149FAD02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2642,03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986A" w14:textId="01D2FD3E" w:rsidR="003F0EF8" w:rsidRPr="003F0EF8" w:rsidRDefault="003F0EF8" w:rsidP="003F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144161,16</w:t>
            </w:r>
          </w:p>
        </w:tc>
      </w:tr>
      <w:tr w:rsidR="007E3ED6" w:rsidRPr="00473ADE" w14:paraId="12354CCA" w14:textId="77777777" w:rsidTr="007E3ED6"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9C15" w14:textId="498A74C3" w:rsidR="007E3ED6" w:rsidRPr="003F0EF8" w:rsidRDefault="007E3ED6" w:rsidP="007E3E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BDC1" w14:textId="2D2BA456" w:rsidR="007E3ED6" w:rsidRPr="003F0EF8" w:rsidRDefault="003F0EF8" w:rsidP="007E3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388463,37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85C1" w14:textId="77777777" w:rsidR="00FB5EB7" w:rsidRDefault="00FB5EB7" w:rsidP="0024553B">
      <w:pPr>
        <w:spacing w:after="0" w:line="240" w:lineRule="auto"/>
      </w:pPr>
      <w:r>
        <w:separator/>
      </w:r>
    </w:p>
  </w:endnote>
  <w:endnote w:type="continuationSeparator" w:id="0">
    <w:p w14:paraId="53102B61" w14:textId="77777777" w:rsidR="00FB5EB7" w:rsidRDefault="00FB5EB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0235" w14:textId="77777777" w:rsidR="00FB5EB7" w:rsidRDefault="00FB5EB7" w:rsidP="0024553B">
      <w:pPr>
        <w:spacing w:after="0" w:line="240" w:lineRule="auto"/>
      </w:pPr>
      <w:r>
        <w:separator/>
      </w:r>
    </w:p>
  </w:footnote>
  <w:footnote w:type="continuationSeparator" w:id="0">
    <w:p w14:paraId="31F1B223" w14:textId="77777777" w:rsidR="00FB5EB7" w:rsidRDefault="00FB5EB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3F0EF8"/>
    <w:rsid w:val="004365F6"/>
    <w:rsid w:val="00473ADE"/>
    <w:rsid w:val="004B7F96"/>
    <w:rsid w:val="004C2B92"/>
    <w:rsid w:val="00590320"/>
    <w:rsid w:val="005F6CE1"/>
    <w:rsid w:val="0060768B"/>
    <w:rsid w:val="00656314"/>
    <w:rsid w:val="006C75C1"/>
    <w:rsid w:val="007327DF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B4C99"/>
    <w:rsid w:val="00A52318"/>
    <w:rsid w:val="00A71EB1"/>
    <w:rsid w:val="00A775EB"/>
    <w:rsid w:val="00AA0EA1"/>
    <w:rsid w:val="00AA2899"/>
    <w:rsid w:val="00AC1C0E"/>
    <w:rsid w:val="00B91D2D"/>
    <w:rsid w:val="00BE1FF8"/>
    <w:rsid w:val="00C1380F"/>
    <w:rsid w:val="00C15F77"/>
    <w:rsid w:val="00C66353"/>
    <w:rsid w:val="00CA68EE"/>
    <w:rsid w:val="00CE4FB6"/>
    <w:rsid w:val="00D020DD"/>
    <w:rsid w:val="00D307DD"/>
    <w:rsid w:val="00D626B8"/>
    <w:rsid w:val="00D9323A"/>
    <w:rsid w:val="00DF3578"/>
    <w:rsid w:val="00FA72FC"/>
    <w:rsid w:val="00FB5EB7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4265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20</cp:revision>
  <dcterms:created xsi:type="dcterms:W3CDTF">2023-07-07T13:56:00Z</dcterms:created>
  <dcterms:modified xsi:type="dcterms:W3CDTF">2023-09-15T07:31:00Z</dcterms:modified>
</cp:coreProperties>
</file>