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02FD1C8B" w:rsidR="002B72AC" w:rsidRDefault="00D9471A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bookmarkStart w:id="0" w:name="_Hlk149550964"/>
      <w:r w:rsidRPr="00D9471A">
        <w:rPr>
          <w:rFonts w:ascii="Times New Roman" w:hAnsi="Times New Roman"/>
          <w:b/>
          <w:bCs/>
          <w:sz w:val="24"/>
          <w:szCs w:val="24"/>
        </w:rPr>
        <w:t xml:space="preserve">ДК 021:2015: 33140000-3-Медичні матеріали </w:t>
      </w:r>
      <w:bookmarkStart w:id="1" w:name="_Hlk149550928"/>
      <w:bookmarkEnd w:id="0"/>
      <w:r w:rsidRPr="00D9471A">
        <w:rPr>
          <w:rFonts w:ascii="Times New Roman" w:hAnsi="Times New Roman"/>
          <w:b/>
          <w:bCs/>
          <w:sz w:val="24"/>
          <w:szCs w:val="24"/>
        </w:rPr>
        <w:t>(</w:t>
      </w:r>
      <w:r w:rsidR="00E92067" w:rsidRPr="00E92067">
        <w:rPr>
          <w:rFonts w:ascii="Times New Roman" w:hAnsi="Times New Roman"/>
          <w:b/>
          <w:bCs/>
          <w:sz w:val="24"/>
          <w:szCs w:val="24"/>
        </w:rPr>
        <w:t>Набори для діагностики</w:t>
      </w:r>
      <w:r w:rsidRPr="00D9471A">
        <w:rPr>
          <w:rFonts w:ascii="Times New Roman" w:hAnsi="Times New Roman"/>
          <w:b/>
          <w:bCs/>
          <w:sz w:val="24"/>
          <w:szCs w:val="24"/>
        </w:rPr>
        <w:t>)</w:t>
      </w:r>
      <w:bookmarkEnd w:id="1"/>
      <w:r w:rsidR="00570486" w:rsidRPr="00570486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7C489A22" w14:textId="5C67C365" w:rsidR="003E797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E92067" w:rsidRPr="00E92067">
        <w:rPr>
          <w:rFonts w:ascii="Times New Roman" w:eastAsia="SimSun" w:hAnsi="Times New Roman" w:cs="Times New Roman"/>
          <w:sz w:val="24"/>
          <w:szCs w:val="24"/>
          <w:lang w:eastAsia="uk-UA"/>
        </w:rPr>
        <w:t>ДК 021:2015: 33140000-3-Медичні матеріали (Набори для діагностики)</w:t>
      </w:r>
    </w:p>
    <w:p w14:paraId="039A125F" w14:textId="77777777" w:rsidR="006D3EBF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</w:t>
      </w:r>
      <w:r w:rsidR="0098548C">
        <w:rPr>
          <w:rFonts w:ascii="Times New Roman" w:hAnsi="Times New Roman"/>
          <w:sz w:val="24"/>
          <w:szCs w:val="24"/>
        </w:rPr>
        <w:t>и</w:t>
      </w:r>
      <w:r w:rsidR="006D3EBF">
        <w:rPr>
          <w:rFonts w:ascii="Times New Roman" w:hAnsi="Times New Roman"/>
          <w:sz w:val="24"/>
          <w:szCs w:val="24"/>
        </w:rPr>
        <w:t xml:space="preserve"> </w:t>
      </w:r>
    </w:p>
    <w:p w14:paraId="20F664D5" w14:textId="4D81B218" w:rsidR="00277EC5" w:rsidRDefault="006D3EBF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EBF">
        <w:rPr>
          <w:rFonts w:ascii="Times New Roman" w:hAnsi="Times New Roman"/>
          <w:sz w:val="24"/>
          <w:szCs w:val="24"/>
        </w:rPr>
        <w:t>UA-2023-11-08-005646-a</w:t>
      </w:r>
      <w:r>
        <w:rPr>
          <w:rFonts w:ascii="Times New Roman" w:hAnsi="Times New Roman"/>
          <w:sz w:val="24"/>
          <w:szCs w:val="24"/>
        </w:rPr>
        <w:t>.</w:t>
      </w:r>
    </w:p>
    <w:p w14:paraId="2BB808E3" w14:textId="77777777" w:rsidR="006D3EBF" w:rsidRPr="0024553B" w:rsidRDefault="006D3EBF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794166C5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7975BE" w:rsidRPr="007975BE">
        <w:rPr>
          <w:rFonts w:ascii="Times New Roman" w:hAnsi="Times New Roman" w:cs="Times New Roman"/>
          <w:sz w:val="24"/>
          <w:szCs w:val="24"/>
        </w:rPr>
        <w:t>177 072</w:t>
      </w:r>
      <w:r w:rsidR="00E92067" w:rsidRPr="007975BE">
        <w:rPr>
          <w:rFonts w:ascii="Times New Roman" w:hAnsi="Times New Roman" w:cs="Times New Roman"/>
          <w:sz w:val="24"/>
          <w:szCs w:val="24"/>
        </w:rPr>
        <w:t>,00</w:t>
      </w:r>
      <w:r w:rsidR="00E92067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 xml:space="preserve">грн </w:t>
      </w:r>
      <w:r w:rsidR="00570486">
        <w:rPr>
          <w:rFonts w:ascii="Times New Roman" w:hAnsi="Times New Roman"/>
          <w:sz w:val="24"/>
          <w:szCs w:val="24"/>
        </w:rPr>
        <w:t xml:space="preserve">з </w:t>
      </w:r>
      <w:r w:rsidR="007B5C52" w:rsidRPr="007B5C52">
        <w:rPr>
          <w:rFonts w:ascii="Times New Roman" w:hAnsi="Times New Roman"/>
          <w:sz w:val="24"/>
          <w:szCs w:val="24"/>
        </w:rPr>
        <w:t>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170798E1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975BE" w:rsidRPr="007975BE">
        <w:rPr>
          <w:rFonts w:ascii="Times New Roman" w:hAnsi="Times New Roman" w:cs="Times New Roman"/>
          <w:sz w:val="24"/>
          <w:szCs w:val="24"/>
        </w:rPr>
        <w:t>177 072,00</w:t>
      </w:r>
      <w:r w:rsidR="007975BE">
        <w:rPr>
          <w:rFonts w:ascii="Times New Roman" w:hAnsi="Times New Roman"/>
          <w:sz w:val="24"/>
          <w:szCs w:val="24"/>
        </w:rPr>
        <w:t xml:space="preserve"> </w:t>
      </w:r>
      <w:r w:rsidR="007975BE" w:rsidRPr="007B5C52">
        <w:rPr>
          <w:rFonts w:ascii="Times New Roman" w:hAnsi="Times New Roman"/>
          <w:sz w:val="24"/>
          <w:szCs w:val="24"/>
        </w:rPr>
        <w:t xml:space="preserve">грн </w:t>
      </w:r>
      <w:r w:rsidR="007975BE">
        <w:rPr>
          <w:rFonts w:ascii="Times New Roman" w:hAnsi="Times New Roman"/>
          <w:sz w:val="24"/>
          <w:szCs w:val="24"/>
        </w:rPr>
        <w:t xml:space="preserve">з </w:t>
      </w:r>
      <w:r w:rsidR="007975BE" w:rsidRPr="007B5C52">
        <w:rPr>
          <w:rFonts w:ascii="Times New Roman" w:hAnsi="Times New Roman"/>
          <w:sz w:val="24"/>
          <w:szCs w:val="24"/>
        </w:rPr>
        <w:t>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369371FE" w14:textId="76413FA7" w:rsidR="007E6230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570486" w:rsidRPr="0057048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кошти Загального фонду Державного бюджету України на 2023 рік</w:t>
      </w:r>
      <w:r w:rsidR="007E6230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7EEF8683" w14:textId="7DC62C03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085B4964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</w:t>
      </w:r>
      <w:r w:rsidR="00570486">
        <w:rPr>
          <w:rFonts w:ascii="Times New Roman" w:hAnsi="Times New Roman"/>
          <w:b/>
          <w:sz w:val="24"/>
          <w:szCs w:val="24"/>
        </w:rPr>
        <w:t xml:space="preserve"> з</w:t>
      </w:r>
      <w:r w:rsidR="000C70A6">
        <w:rPr>
          <w:rFonts w:ascii="Times New Roman" w:hAnsi="Times New Roman"/>
          <w:b/>
          <w:sz w:val="24"/>
          <w:szCs w:val="24"/>
        </w:rPr>
        <w:t xml:space="preserve"> медико-технічни</w:t>
      </w:r>
      <w:r w:rsidR="00570486">
        <w:rPr>
          <w:rFonts w:ascii="Times New Roman" w:hAnsi="Times New Roman"/>
          <w:b/>
          <w:sz w:val="24"/>
          <w:szCs w:val="24"/>
        </w:rPr>
        <w:t>ми</w:t>
      </w:r>
      <w:r w:rsidR="000C70A6">
        <w:rPr>
          <w:rFonts w:ascii="Times New Roman" w:hAnsi="Times New Roman"/>
          <w:b/>
          <w:sz w:val="24"/>
          <w:szCs w:val="24"/>
        </w:rPr>
        <w:t xml:space="preserve"> вимог</w:t>
      </w:r>
      <w:r w:rsidR="00570486">
        <w:rPr>
          <w:rFonts w:ascii="Times New Roman" w:hAnsi="Times New Roman"/>
          <w:b/>
          <w:sz w:val="24"/>
          <w:szCs w:val="24"/>
        </w:rPr>
        <w:t>ами</w:t>
      </w:r>
      <w:r w:rsidR="000C70A6">
        <w:rPr>
          <w:rFonts w:ascii="Times New Roman" w:hAnsi="Times New Roman"/>
          <w:b/>
          <w:sz w:val="24"/>
          <w:szCs w:val="24"/>
        </w:rPr>
        <w:t>.</w:t>
      </w:r>
    </w:p>
    <w:p w14:paraId="14A58F76" w14:textId="0D404C71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E92067">
        <w:rPr>
          <w:rFonts w:ascii="Times New Roman" w:hAnsi="Times New Roman"/>
          <w:sz w:val="24"/>
          <w:szCs w:val="24"/>
          <w:lang w:val="ru-RU"/>
        </w:rPr>
        <w:t>20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3E7975">
        <w:rPr>
          <w:rFonts w:ascii="Times New Roman" w:hAnsi="Times New Roman"/>
          <w:sz w:val="24"/>
          <w:szCs w:val="24"/>
          <w:lang w:val="ru-RU"/>
        </w:rPr>
        <w:t>1</w:t>
      </w:r>
      <w:r w:rsidR="00E92067">
        <w:rPr>
          <w:rFonts w:ascii="Times New Roman" w:hAnsi="Times New Roman"/>
          <w:sz w:val="24"/>
          <w:szCs w:val="24"/>
          <w:lang w:val="ru-RU"/>
        </w:rPr>
        <w:t>2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F9A69BE" w14:textId="460E95F3" w:rsidR="00A52318" w:rsidRDefault="000C70A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0C70A6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lastRenderedPageBreak/>
        <w:t xml:space="preserve">МЕДИКО-ТЕХНІЧНІ ВИМОГИ </w:t>
      </w:r>
    </w:p>
    <w:tbl>
      <w:tblPr>
        <w:tblStyle w:val="27"/>
        <w:tblW w:w="145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34"/>
        <w:gridCol w:w="8076"/>
        <w:gridCol w:w="1706"/>
        <w:gridCol w:w="1270"/>
      </w:tblGrid>
      <w:tr w:rsidR="00D9471A" w14:paraId="1126ACF3" w14:textId="77777777" w:rsidTr="00E92067">
        <w:trPr>
          <w:trHeight w:val="86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AFC1C0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bookmarkStart w:id="2" w:name="_Hlk129627399"/>
            <w:r>
              <w:rPr>
                <w:b/>
                <w:color w:val="000000"/>
                <w:sz w:val="24"/>
                <w:szCs w:val="24"/>
                <w:lang w:eastAsia="de-DE"/>
              </w:rPr>
              <w:t>№ з/п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A8BD6B" w14:textId="77777777" w:rsidR="00D9471A" w:rsidRPr="00E92067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 w:rsidRPr="00E92067">
              <w:rPr>
                <w:b/>
                <w:color w:val="000000"/>
                <w:sz w:val="24"/>
                <w:szCs w:val="24"/>
                <w:lang w:eastAsia="de-DE"/>
              </w:rPr>
              <w:t>Назва предмету закупівлі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75D1B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Опис предмета закупівлі</w:t>
            </w:r>
          </w:p>
          <w:p w14:paraId="613BA73A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(технічні, якісні характеристики)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B54C8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Одиниця</w:t>
            </w:r>
          </w:p>
          <w:p w14:paraId="24404809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виміру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850C5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</w:p>
          <w:p w14:paraId="2CDF64B1" w14:textId="77777777" w:rsidR="00D9471A" w:rsidRDefault="00D9471A">
            <w:pPr>
              <w:jc w:val="center"/>
              <w:rPr>
                <w:b/>
                <w:color w:val="000000"/>
                <w:sz w:val="24"/>
                <w:szCs w:val="24"/>
                <w:lang w:eastAsia="de-DE"/>
              </w:rPr>
            </w:pPr>
            <w:r>
              <w:rPr>
                <w:b/>
                <w:color w:val="000000"/>
                <w:sz w:val="24"/>
                <w:szCs w:val="24"/>
                <w:lang w:eastAsia="de-DE"/>
              </w:rPr>
              <w:t>Кількість</w:t>
            </w:r>
          </w:p>
        </w:tc>
      </w:tr>
      <w:bookmarkEnd w:id="2"/>
      <w:tr w:rsidR="00882F7D" w14:paraId="6A76AC96" w14:textId="77777777" w:rsidTr="005C4C85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34D579" w14:textId="6F43E71F" w:rsidR="00882F7D" w:rsidRDefault="00882F7D" w:rsidP="00882F7D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834" w:type="dxa"/>
            <w:shd w:val="clear" w:color="auto" w:fill="FFFFFF" w:themeFill="background1"/>
          </w:tcPr>
          <w:p w14:paraId="5FB17CD3" w14:textId="35ADAF9D" w:rsidR="00882F7D" w:rsidRPr="00B524D0" w:rsidRDefault="00882F7D" w:rsidP="00882F7D">
            <w:pPr>
              <w:jc w:val="both"/>
              <w:rPr>
                <w:sz w:val="24"/>
                <w:szCs w:val="24"/>
              </w:rPr>
            </w:pPr>
            <w:r w:rsidRPr="00B524D0">
              <w:rPr>
                <w:sz w:val="24"/>
                <w:szCs w:val="24"/>
              </w:rPr>
              <w:t xml:space="preserve">Набір для виявлення </w:t>
            </w:r>
            <w:r w:rsidR="006D3EBF">
              <w:rPr>
                <w:sz w:val="24"/>
                <w:szCs w:val="24"/>
              </w:rPr>
              <w:t>нуклеїнової кислоти (</w:t>
            </w:r>
            <w:r w:rsidRPr="00B524D0">
              <w:rPr>
                <w:sz w:val="24"/>
                <w:szCs w:val="24"/>
              </w:rPr>
              <w:t>вірус сказу</w:t>
            </w:r>
            <w:r w:rsidR="006D3EBF">
              <w:rPr>
                <w:sz w:val="24"/>
                <w:szCs w:val="24"/>
              </w:rPr>
              <w:t>)</w:t>
            </w:r>
            <w:bookmarkStart w:id="3" w:name="_GoBack"/>
            <w:bookmarkEnd w:id="3"/>
          </w:p>
          <w:p w14:paraId="7D2D15A5" w14:textId="2FCB7D79" w:rsidR="00882F7D" w:rsidRPr="00E92067" w:rsidRDefault="00882F7D" w:rsidP="00882F7D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76" w:type="dxa"/>
            <w:shd w:val="clear" w:color="auto" w:fill="FFFFFF" w:themeFill="background1"/>
          </w:tcPr>
          <w:p w14:paraId="44A15490" w14:textId="77777777" w:rsidR="00882F7D" w:rsidRPr="00AD7C8B" w:rsidRDefault="00882F7D" w:rsidP="00882F7D">
            <w:pPr>
              <w:tabs>
                <w:tab w:val="left" w:pos="0"/>
              </w:tabs>
              <w:ind w:left="-11" w:firstLine="11"/>
              <w:jc w:val="both"/>
              <w:rPr>
                <w:sz w:val="24"/>
                <w:szCs w:val="24"/>
              </w:rPr>
            </w:pPr>
            <w:r w:rsidRPr="00AD7C8B">
              <w:rPr>
                <w:sz w:val="24"/>
                <w:szCs w:val="24"/>
              </w:rPr>
              <w:t xml:space="preserve">Набір призначений для ампліфікації специфічних фрагментів  НК вірусу сказу методом </w:t>
            </w:r>
            <w:proofErr w:type="spellStart"/>
            <w:r w:rsidRPr="00AD7C8B">
              <w:rPr>
                <w:sz w:val="24"/>
                <w:szCs w:val="24"/>
              </w:rPr>
              <w:t>полімеразної</w:t>
            </w:r>
            <w:proofErr w:type="spellEnd"/>
            <w:r w:rsidRPr="00AD7C8B">
              <w:rPr>
                <w:sz w:val="24"/>
                <w:szCs w:val="24"/>
              </w:rPr>
              <w:t xml:space="preserve"> ланцюгової реакції (ПЛР) в режимі «реального часу». </w:t>
            </w:r>
          </w:p>
          <w:p w14:paraId="7C35FDD6" w14:textId="77777777" w:rsidR="00882F7D" w:rsidRPr="00AD7C8B" w:rsidRDefault="00882F7D" w:rsidP="00882F7D">
            <w:pPr>
              <w:tabs>
                <w:tab w:val="left" w:pos="0"/>
              </w:tabs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AD7C8B">
              <w:rPr>
                <w:color w:val="000000"/>
                <w:sz w:val="24"/>
                <w:szCs w:val="24"/>
              </w:rPr>
              <w:t>Наявність у наборі або окремою позицією внутрішнього контролю.</w:t>
            </w:r>
          </w:p>
          <w:p w14:paraId="07651DF6" w14:textId="3E57FFAA" w:rsidR="00882F7D" w:rsidRDefault="00882F7D" w:rsidP="00882F7D">
            <w:pPr>
              <w:rPr>
                <w:color w:val="000000"/>
                <w:sz w:val="24"/>
                <w:szCs w:val="24"/>
              </w:rPr>
            </w:pPr>
            <w:r w:rsidRPr="00AD7C8B">
              <w:rPr>
                <w:sz w:val="24"/>
                <w:szCs w:val="24"/>
              </w:rPr>
              <w:t xml:space="preserve">Сумісний для роботи з </w:t>
            </w:r>
            <w:proofErr w:type="spellStart"/>
            <w:r w:rsidRPr="00AD7C8B">
              <w:rPr>
                <w:sz w:val="24"/>
                <w:szCs w:val="24"/>
              </w:rPr>
              <w:t>ампліфікатором</w:t>
            </w:r>
            <w:proofErr w:type="spellEnd"/>
            <w:r w:rsidRPr="00AD7C8B">
              <w:rPr>
                <w:sz w:val="24"/>
                <w:szCs w:val="24"/>
              </w:rPr>
              <w:t xml:space="preserve"> у режимі реального часу </w:t>
            </w:r>
            <w:proofErr w:type="spellStart"/>
            <w:r w:rsidRPr="00AD7C8B">
              <w:rPr>
                <w:sz w:val="24"/>
                <w:szCs w:val="24"/>
              </w:rPr>
              <w:t>плашечного</w:t>
            </w:r>
            <w:proofErr w:type="spellEnd"/>
            <w:r w:rsidRPr="00AD7C8B">
              <w:rPr>
                <w:sz w:val="24"/>
                <w:szCs w:val="24"/>
              </w:rPr>
              <w:t xml:space="preserve"> типу або аналогічним.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B10DA" w14:textId="106F8556" w:rsidR="00882F7D" w:rsidRDefault="00882F7D" w:rsidP="00882F7D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46EA6">
              <w:rPr>
                <w:bCs/>
                <w:sz w:val="22"/>
                <w:szCs w:val="22"/>
              </w:rPr>
              <w:t>набір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0254A8" w14:textId="215AFBA7" w:rsidR="00882F7D" w:rsidRDefault="00882F7D" w:rsidP="00882F7D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46EA6">
              <w:rPr>
                <w:bCs/>
                <w:sz w:val="22"/>
                <w:szCs w:val="22"/>
              </w:rPr>
              <w:t>1</w:t>
            </w:r>
          </w:p>
        </w:tc>
      </w:tr>
      <w:tr w:rsidR="00882F7D" w14:paraId="4C6DF0D4" w14:textId="77777777" w:rsidTr="005C4C85">
        <w:trPr>
          <w:trHeight w:val="4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FDFA92" w14:textId="63AD9053" w:rsidR="00882F7D" w:rsidRDefault="00882F7D" w:rsidP="00882F7D">
            <w:pPr>
              <w:tabs>
                <w:tab w:val="left" w:pos="180"/>
              </w:tabs>
              <w:spacing w:line="276" w:lineRule="auto"/>
              <w:ind w:left="-45" w:firstLine="45"/>
              <w:contextualSpacing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834" w:type="dxa"/>
            <w:shd w:val="clear" w:color="auto" w:fill="FFFFFF" w:themeFill="background1"/>
          </w:tcPr>
          <w:p w14:paraId="3D827AE5" w14:textId="55150DBC" w:rsidR="00882F7D" w:rsidRPr="00E92067" w:rsidRDefault="00882F7D" w:rsidP="00882F7D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524D0">
              <w:rPr>
                <w:sz w:val="24"/>
                <w:szCs w:val="24"/>
              </w:rPr>
              <w:t xml:space="preserve">Набір для виявлення нуклеїнової кислоти </w:t>
            </w:r>
            <w:r>
              <w:rPr>
                <w:sz w:val="24"/>
                <w:szCs w:val="24"/>
              </w:rPr>
              <w:t>(</w:t>
            </w:r>
            <w:r w:rsidRPr="00B524D0">
              <w:rPr>
                <w:sz w:val="24"/>
                <w:szCs w:val="24"/>
              </w:rPr>
              <w:t>збудник чуми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076" w:type="dxa"/>
            <w:shd w:val="clear" w:color="auto" w:fill="FFFFFF" w:themeFill="background1"/>
          </w:tcPr>
          <w:p w14:paraId="1B8D2CEC" w14:textId="77777777" w:rsidR="00882F7D" w:rsidRPr="00AD7C8B" w:rsidRDefault="00882F7D" w:rsidP="00882F7D">
            <w:pPr>
              <w:pStyle w:val="af2"/>
              <w:tabs>
                <w:tab w:val="left" w:pos="0"/>
              </w:tabs>
              <w:ind w:left="-45"/>
              <w:jc w:val="both"/>
              <w:rPr>
                <w:sz w:val="24"/>
                <w:szCs w:val="24"/>
                <w:lang w:val="uk-UA"/>
              </w:rPr>
            </w:pPr>
            <w:r w:rsidRPr="00AD7C8B">
              <w:rPr>
                <w:sz w:val="24"/>
                <w:szCs w:val="24"/>
                <w:lang w:val="uk-UA"/>
              </w:rPr>
              <w:t xml:space="preserve">Набір призначений для ампліфікації специфічних фрагментів ДНК збудника чуми методом </w:t>
            </w:r>
            <w:proofErr w:type="spellStart"/>
            <w:r w:rsidRPr="00AD7C8B">
              <w:rPr>
                <w:sz w:val="24"/>
                <w:szCs w:val="24"/>
                <w:lang w:val="uk-UA"/>
              </w:rPr>
              <w:t>полімеразної</w:t>
            </w:r>
            <w:proofErr w:type="spellEnd"/>
            <w:r w:rsidRPr="00AD7C8B">
              <w:rPr>
                <w:sz w:val="24"/>
                <w:szCs w:val="24"/>
                <w:lang w:val="uk-UA"/>
              </w:rPr>
              <w:t xml:space="preserve"> ланцюгової реакції (ПЛР) в режимі «реального часу». </w:t>
            </w:r>
          </w:p>
          <w:p w14:paraId="120124E4" w14:textId="77777777" w:rsidR="00882F7D" w:rsidRPr="00AD7C8B" w:rsidRDefault="00882F7D" w:rsidP="00882F7D">
            <w:pPr>
              <w:tabs>
                <w:tab w:val="left" w:pos="0"/>
              </w:tabs>
              <w:ind w:left="-11"/>
              <w:jc w:val="both"/>
              <w:rPr>
                <w:color w:val="000000"/>
                <w:sz w:val="24"/>
                <w:szCs w:val="24"/>
              </w:rPr>
            </w:pPr>
            <w:r w:rsidRPr="00AD7C8B">
              <w:rPr>
                <w:color w:val="000000"/>
                <w:sz w:val="24"/>
                <w:szCs w:val="24"/>
              </w:rPr>
              <w:t>Наявність у наборі або окремою позицією внутрішнього контролю.</w:t>
            </w:r>
          </w:p>
          <w:p w14:paraId="51B18473" w14:textId="50F0F96C" w:rsidR="00882F7D" w:rsidRDefault="00882F7D" w:rsidP="00882F7D">
            <w:pPr>
              <w:tabs>
                <w:tab w:val="left" w:pos="180"/>
              </w:tabs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D7C8B">
              <w:rPr>
                <w:sz w:val="24"/>
                <w:szCs w:val="24"/>
              </w:rPr>
              <w:t xml:space="preserve">Сумісний для роботи з </w:t>
            </w:r>
            <w:proofErr w:type="spellStart"/>
            <w:r w:rsidRPr="00AD7C8B">
              <w:rPr>
                <w:sz w:val="24"/>
                <w:szCs w:val="24"/>
              </w:rPr>
              <w:t>ампліфікатором</w:t>
            </w:r>
            <w:proofErr w:type="spellEnd"/>
            <w:r w:rsidRPr="00AD7C8B">
              <w:rPr>
                <w:sz w:val="24"/>
                <w:szCs w:val="24"/>
              </w:rPr>
              <w:t xml:space="preserve"> у режимі реального часу роторного типу «</w:t>
            </w:r>
            <w:proofErr w:type="spellStart"/>
            <w:r w:rsidRPr="00AD7C8B">
              <w:rPr>
                <w:sz w:val="24"/>
                <w:szCs w:val="24"/>
              </w:rPr>
              <w:t>Rotor-Gene</w:t>
            </w:r>
            <w:proofErr w:type="spellEnd"/>
            <w:r w:rsidRPr="00AD7C8B">
              <w:rPr>
                <w:sz w:val="24"/>
                <w:szCs w:val="24"/>
              </w:rPr>
              <w:t>» або аналогічним.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300C7" w14:textId="42BA90F8" w:rsidR="00882F7D" w:rsidRDefault="00882F7D" w:rsidP="00882F7D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46EA6">
              <w:rPr>
                <w:bCs/>
                <w:sz w:val="22"/>
                <w:szCs w:val="22"/>
              </w:rPr>
              <w:t>набір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B19355" w14:textId="0A585E94" w:rsidR="00882F7D" w:rsidRDefault="00882F7D" w:rsidP="00882F7D">
            <w:pPr>
              <w:tabs>
                <w:tab w:val="left" w:pos="180"/>
              </w:tabs>
              <w:spacing w:after="200" w:line="276" w:lineRule="auto"/>
              <w:ind w:left="-45" w:firstLine="4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46EA6">
              <w:rPr>
                <w:bCs/>
                <w:sz w:val="22"/>
                <w:szCs w:val="22"/>
              </w:rPr>
              <w:t>1</w:t>
            </w:r>
          </w:p>
        </w:tc>
      </w:tr>
    </w:tbl>
    <w:p w14:paraId="389B77B3" w14:textId="77777777" w:rsidR="00D9471A" w:rsidRDefault="00D9471A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0AAF7640" w14:textId="77777777" w:rsidR="00570486" w:rsidRPr="00570486" w:rsidRDefault="00570486" w:rsidP="005704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sectPr w:rsidR="00570486" w:rsidRPr="00570486" w:rsidSect="007E62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E3779" w14:textId="77777777" w:rsidR="00FC6FE9" w:rsidRDefault="00FC6FE9" w:rsidP="0024553B">
      <w:pPr>
        <w:spacing w:after="0" w:line="240" w:lineRule="auto"/>
      </w:pPr>
      <w:r>
        <w:separator/>
      </w:r>
    </w:p>
  </w:endnote>
  <w:endnote w:type="continuationSeparator" w:id="0">
    <w:p w14:paraId="07A30C81" w14:textId="77777777" w:rsidR="00FC6FE9" w:rsidRDefault="00FC6FE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C9212" w14:textId="77777777" w:rsidR="00FC6FE9" w:rsidRDefault="00FC6FE9" w:rsidP="0024553B">
      <w:pPr>
        <w:spacing w:after="0" w:line="240" w:lineRule="auto"/>
      </w:pPr>
      <w:r>
        <w:separator/>
      </w:r>
    </w:p>
  </w:footnote>
  <w:footnote w:type="continuationSeparator" w:id="0">
    <w:p w14:paraId="221EFF31" w14:textId="77777777" w:rsidR="00FC6FE9" w:rsidRDefault="00FC6FE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10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4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E4FB5"/>
    <w:multiLevelType w:val="hybridMultilevel"/>
    <w:tmpl w:val="2584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9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3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7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9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21"/>
  </w:num>
  <w:num w:numId="3">
    <w:abstractNumId w:val="4"/>
  </w:num>
  <w:num w:numId="4">
    <w:abstractNumId w:val="10"/>
  </w:num>
  <w:num w:numId="5">
    <w:abstractNumId w:val="27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  <w:num w:numId="14">
    <w:abstractNumId w:val="2"/>
  </w:num>
  <w:num w:numId="15">
    <w:abstractNumId w:val="16"/>
  </w:num>
  <w:num w:numId="16">
    <w:abstractNumId w:val="20"/>
  </w:num>
  <w:num w:numId="17">
    <w:abstractNumId w:val="23"/>
  </w:num>
  <w:num w:numId="18">
    <w:abstractNumId w:val="17"/>
  </w:num>
  <w:num w:numId="19">
    <w:abstractNumId w:val="8"/>
  </w:num>
  <w:num w:numId="20">
    <w:abstractNumId w:val="24"/>
  </w:num>
  <w:num w:numId="21">
    <w:abstractNumId w:val="12"/>
  </w:num>
  <w:num w:numId="22">
    <w:abstractNumId w:val="6"/>
  </w:num>
  <w:num w:numId="23">
    <w:abstractNumId w:val="14"/>
  </w:num>
  <w:num w:numId="24">
    <w:abstractNumId w:val="28"/>
  </w:num>
  <w:num w:numId="25">
    <w:abstractNumId w:val="18"/>
  </w:num>
  <w:num w:numId="26">
    <w:abstractNumId w:val="11"/>
  </w:num>
  <w:num w:numId="27">
    <w:abstractNumId w:val="19"/>
  </w:num>
  <w:num w:numId="28">
    <w:abstractNumId w:val="3"/>
  </w:num>
  <w:num w:numId="29">
    <w:abstractNumId w:val="29"/>
  </w:num>
  <w:num w:numId="30">
    <w:abstractNumId w:val="25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4602D"/>
    <w:rsid w:val="000B6D9F"/>
    <w:rsid w:val="000C4E15"/>
    <w:rsid w:val="000C70A6"/>
    <w:rsid w:val="001055A1"/>
    <w:rsid w:val="001C1517"/>
    <w:rsid w:val="001C1668"/>
    <w:rsid w:val="00226C86"/>
    <w:rsid w:val="0024553B"/>
    <w:rsid w:val="00277EC5"/>
    <w:rsid w:val="002855F6"/>
    <w:rsid w:val="002B6E58"/>
    <w:rsid w:val="002B72AC"/>
    <w:rsid w:val="002C519E"/>
    <w:rsid w:val="002C7992"/>
    <w:rsid w:val="002E2676"/>
    <w:rsid w:val="002F70F7"/>
    <w:rsid w:val="00366514"/>
    <w:rsid w:val="00392139"/>
    <w:rsid w:val="00393926"/>
    <w:rsid w:val="003E7975"/>
    <w:rsid w:val="004D5770"/>
    <w:rsid w:val="0054119B"/>
    <w:rsid w:val="00570486"/>
    <w:rsid w:val="00590320"/>
    <w:rsid w:val="005F6CE1"/>
    <w:rsid w:val="00607317"/>
    <w:rsid w:val="006C75C1"/>
    <w:rsid w:val="006D3EBF"/>
    <w:rsid w:val="006F1B4C"/>
    <w:rsid w:val="007622E0"/>
    <w:rsid w:val="007975BE"/>
    <w:rsid w:val="007B5C52"/>
    <w:rsid w:val="007E6230"/>
    <w:rsid w:val="0082548F"/>
    <w:rsid w:val="0084332E"/>
    <w:rsid w:val="00870D0C"/>
    <w:rsid w:val="00881B32"/>
    <w:rsid w:val="00882F7D"/>
    <w:rsid w:val="008F229E"/>
    <w:rsid w:val="009443DC"/>
    <w:rsid w:val="0095518A"/>
    <w:rsid w:val="0098548C"/>
    <w:rsid w:val="00A35F17"/>
    <w:rsid w:val="00A52318"/>
    <w:rsid w:val="00A71EB1"/>
    <w:rsid w:val="00A775EB"/>
    <w:rsid w:val="00AC1C0E"/>
    <w:rsid w:val="00B137D2"/>
    <w:rsid w:val="00BE1FF8"/>
    <w:rsid w:val="00C06B6A"/>
    <w:rsid w:val="00C15F77"/>
    <w:rsid w:val="00CA68EE"/>
    <w:rsid w:val="00D169A9"/>
    <w:rsid w:val="00D43D84"/>
    <w:rsid w:val="00D626B8"/>
    <w:rsid w:val="00D86D1C"/>
    <w:rsid w:val="00D9471A"/>
    <w:rsid w:val="00DF0278"/>
    <w:rsid w:val="00E44481"/>
    <w:rsid w:val="00E92067"/>
    <w:rsid w:val="00FA72FC"/>
    <w:rsid w:val="00FC6FE9"/>
    <w:rsid w:val="00FE68E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7E6230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9206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2331</Words>
  <Characters>1330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Крістіна Пчелінцева</cp:lastModifiedBy>
  <cp:revision>11</cp:revision>
  <dcterms:created xsi:type="dcterms:W3CDTF">2023-09-14T08:37:00Z</dcterms:created>
  <dcterms:modified xsi:type="dcterms:W3CDTF">2023-11-08T09:56:00Z</dcterms:modified>
</cp:coreProperties>
</file>