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5E9BF974" w14:textId="4D3460B7" w:rsidR="003A647A" w:rsidRDefault="00461CC4" w:rsidP="00461CC4">
      <w:pPr>
        <w:spacing w:before="100" w:beforeAutospacing="1" w:after="100" w:afterAutospacing="1" w:line="240" w:lineRule="auto"/>
        <w:jc w:val="center"/>
        <w:rPr>
          <w:rStyle w:val="a3"/>
          <w:rFonts w:ascii="Times New Roman" w:hAnsi="Times New Roman"/>
          <w:b/>
          <w:bCs/>
          <w:i w:val="0"/>
          <w:iCs w:val="0"/>
          <w:sz w:val="24"/>
          <w:szCs w:val="24"/>
        </w:rPr>
      </w:pPr>
      <w:r w:rsidRPr="00461CC4">
        <w:rPr>
          <w:rFonts w:ascii="Times New Roman" w:hAnsi="Times New Roman"/>
          <w:b/>
          <w:bCs/>
          <w:sz w:val="24"/>
          <w:szCs w:val="24"/>
        </w:rPr>
        <w:t xml:space="preserve">ДК 021:2015: </w:t>
      </w:r>
      <w:r w:rsidR="00E0572B" w:rsidRPr="00E0572B">
        <w:rPr>
          <w:rFonts w:ascii="Times New Roman" w:hAnsi="Times New Roman"/>
          <w:b/>
          <w:bCs/>
          <w:sz w:val="24"/>
          <w:szCs w:val="24"/>
        </w:rPr>
        <w:t>33760000-5 Туалетний папір, носові хустинки, рушники для рук і серветки (Рушники паперові, серветки та туалетний папір)</w:t>
      </w:r>
    </w:p>
    <w:p w14:paraId="3673CAB5" w14:textId="676D13C2"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01DADFE9"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C95C7D">
        <w:rPr>
          <w:rStyle w:val="a3"/>
          <w:rFonts w:ascii="Times New Roman" w:hAnsi="Times New Roman"/>
          <w:i w:val="0"/>
          <w:iCs w:val="0"/>
          <w:sz w:val="24"/>
          <w:szCs w:val="24"/>
        </w:rPr>
        <w:t>,</w:t>
      </w:r>
      <w:r w:rsidR="00864848">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404F4EDF" w14:textId="383B3E90" w:rsidR="00576290" w:rsidRDefault="002B72AC" w:rsidP="00772A68">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772A68" w:rsidRPr="00772A68">
        <w:rPr>
          <w:rFonts w:ascii="Times New Roman" w:hAnsi="Times New Roman"/>
          <w:bCs/>
          <w:sz w:val="24"/>
          <w:szCs w:val="24"/>
        </w:rPr>
        <w:t xml:space="preserve">ДК 021:2015: </w:t>
      </w:r>
      <w:r w:rsidR="00E0572B" w:rsidRPr="00E0572B">
        <w:rPr>
          <w:rFonts w:ascii="Times New Roman" w:hAnsi="Times New Roman"/>
          <w:bCs/>
          <w:sz w:val="24"/>
          <w:szCs w:val="24"/>
        </w:rPr>
        <w:t>33760000-5 Туалетний папір, носові хустинки, рушники для рук і серветки (Рушники паперові, серветки та туалетний папір)</w:t>
      </w:r>
    </w:p>
    <w:p w14:paraId="4439A3F5" w14:textId="7BD811FB"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772A68">
        <w:rPr>
          <w:rFonts w:ascii="Times New Roman" w:hAnsi="Times New Roman"/>
          <w:sz w:val="24"/>
          <w:szCs w:val="24"/>
        </w:rPr>
        <w:t>з особливостями</w:t>
      </w:r>
    </w:p>
    <w:p w14:paraId="434415CE" w14:textId="52F1E6EB" w:rsidR="00E04C98" w:rsidRDefault="00E0572B" w:rsidP="0024553B">
      <w:pPr>
        <w:spacing w:after="0" w:line="240" w:lineRule="auto"/>
        <w:jc w:val="both"/>
        <w:rPr>
          <w:rFonts w:ascii="Times New Roman" w:hAnsi="Times New Roman"/>
          <w:sz w:val="24"/>
          <w:szCs w:val="24"/>
        </w:rPr>
      </w:pPr>
      <w:r w:rsidRPr="00E0572B">
        <w:rPr>
          <w:rFonts w:ascii="Times New Roman" w:hAnsi="Times New Roman"/>
          <w:sz w:val="24"/>
          <w:szCs w:val="24"/>
        </w:rPr>
        <w:t>UA-2023-12-04-012880-a</w:t>
      </w:r>
    </w:p>
    <w:p w14:paraId="783BD9B0" w14:textId="77777777" w:rsidR="00576290" w:rsidRPr="0024553B" w:rsidRDefault="00576290" w:rsidP="0024553B">
      <w:pPr>
        <w:spacing w:after="0" w:line="240" w:lineRule="auto"/>
        <w:jc w:val="both"/>
        <w:rPr>
          <w:rFonts w:ascii="Times New Roman" w:hAnsi="Times New Roman"/>
          <w:sz w:val="24"/>
          <w:szCs w:val="24"/>
        </w:rPr>
      </w:pPr>
    </w:p>
    <w:p w14:paraId="18EC98DB" w14:textId="4A7D9EA9" w:rsidR="00786C32" w:rsidRDefault="002B72AC" w:rsidP="00590320">
      <w:pPr>
        <w:spacing w:after="0" w:line="240" w:lineRule="auto"/>
        <w:jc w:val="both"/>
        <w:rPr>
          <w:rFonts w:ascii="Times New Roman" w:hAnsi="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786C32" w:rsidRPr="00786C32">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w:t>
      </w:r>
      <w:r w:rsidR="00786C32" w:rsidRPr="00786C32">
        <w:rPr>
          <w:rFonts w:ascii="Times New Roman" w:hAnsi="Times New Roman"/>
          <w:sz w:val="24"/>
          <w:szCs w:val="24"/>
        </w:rPr>
        <w:lastRenderedPageBreak/>
        <w:t xml:space="preserve">системі закупівель «Прозоро», Державна установа «Центр громадського здоров’я Міністерства охорони здоров’я України (далі – Центр) надіслала запити щодо визначення очікуваної вартості предмета закупівлі до </w:t>
      </w:r>
      <w:r w:rsidR="00DF1EEE">
        <w:rPr>
          <w:rFonts w:ascii="Times New Roman" w:hAnsi="Times New Roman"/>
          <w:sz w:val="24"/>
          <w:szCs w:val="24"/>
        </w:rPr>
        <w:t>4</w:t>
      </w:r>
      <w:r w:rsidR="00786C32" w:rsidRPr="00786C32">
        <w:rPr>
          <w:rFonts w:ascii="Times New Roman" w:hAnsi="Times New Roman"/>
          <w:sz w:val="24"/>
          <w:szCs w:val="24"/>
        </w:rPr>
        <w:t xml:space="preserve"> (</w:t>
      </w:r>
      <w:r w:rsidR="00DF1EEE">
        <w:rPr>
          <w:rFonts w:ascii="Times New Roman" w:hAnsi="Times New Roman"/>
          <w:sz w:val="24"/>
          <w:szCs w:val="24"/>
        </w:rPr>
        <w:t>чотирьох</w:t>
      </w:r>
      <w:r w:rsidR="00786C32" w:rsidRPr="00786C32">
        <w:rPr>
          <w:rFonts w:ascii="Times New Roman" w:hAnsi="Times New Roman"/>
          <w:sz w:val="24"/>
          <w:szCs w:val="24"/>
        </w:rPr>
        <w:t xml:space="preserve">) потенційних Учасників ринку та отримала </w:t>
      </w:r>
      <w:r w:rsidR="00DF1EEE">
        <w:rPr>
          <w:rFonts w:ascii="Times New Roman" w:hAnsi="Times New Roman"/>
          <w:sz w:val="24"/>
          <w:szCs w:val="24"/>
        </w:rPr>
        <w:t>3</w:t>
      </w:r>
      <w:r w:rsidR="00786C32" w:rsidRPr="00786C32">
        <w:rPr>
          <w:rFonts w:ascii="Times New Roman" w:hAnsi="Times New Roman"/>
          <w:sz w:val="24"/>
          <w:szCs w:val="24"/>
        </w:rPr>
        <w:t xml:space="preserve"> (</w:t>
      </w:r>
      <w:r w:rsidR="00DF1EEE">
        <w:rPr>
          <w:rFonts w:ascii="Times New Roman" w:hAnsi="Times New Roman"/>
          <w:sz w:val="24"/>
          <w:szCs w:val="24"/>
        </w:rPr>
        <w:t>три</w:t>
      </w:r>
      <w:r w:rsidR="00786C32" w:rsidRPr="00786C32">
        <w:rPr>
          <w:rFonts w:ascii="Times New Roman" w:hAnsi="Times New Roman"/>
          <w:sz w:val="24"/>
          <w:szCs w:val="24"/>
        </w:rPr>
        <w:t>) комерційн</w:t>
      </w:r>
      <w:r w:rsidR="00DF1EEE">
        <w:rPr>
          <w:rFonts w:ascii="Times New Roman" w:hAnsi="Times New Roman"/>
          <w:sz w:val="24"/>
          <w:szCs w:val="24"/>
        </w:rPr>
        <w:t>і</w:t>
      </w:r>
      <w:r w:rsidR="00786C32" w:rsidRPr="00786C32">
        <w:rPr>
          <w:rFonts w:ascii="Times New Roman" w:hAnsi="Times New Roman"/>
          <w:sz w:val="24"/>
          <w:szCs w:val="24"/>
        </w:rPr>
        <w:t xml:space="preserve"> пропозиці</w:t>
      </w:r>
      <w:r w:rsidR="00DF1EEE">
        <w:rPr>
          <w:rFonts w:ascii="Times New Roman" w:hAnsi="Times New Roman"/>
          <w:sz w:val="24"/>
          <w:szCs w:val="24"/>
        </w:rPr>
        <w:t>ї та інформацію з відритих джерел</w:t>
      </w:r>
      <w:r w:rsidR="00786C32" w:rsidRPr="00786C32">
        <w:rPr>
          <w:rFonts w:ascii="Times New Roman" w:hAnsi="Times New Roman"/>
          <w:sz w:val="24"/>
          <w:szCs w:val="24"/>
        </w:rPr>
        <w:t>.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p>
    <w:p w14:paraId="4E9336F8" w14:textId="15AB4B8D" w:rsidR="002B72AC" w:rsidRDefault="00786C32" w:rsidP="00786C32">
      <w:pPr>
        <w:spacing w:after="0" w:line="276" w:lineRule="auto"/>
        <w:jc w:val="center"/>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p w14:paraId="115491B5" w14:textId="74668433" w:rsidR="00786C32" w:rsidRDefault="00786C32" w:rsidP="00786C32">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w:t>
      </w:r>
    </w:p>
    <w:p w14:paraId="6252D15A" w14:textId="1D2436BC" w:rsidR="00786C32" w:rsidRDefault="00786C32" w:rsidP="00786C32">
      <w:pPr>
        <w:spacing w:after="0" w:line="276" w:lineRule="auto"/>
        <w:ind w:left="2694"/>
        <w:jc w:val="both"/>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Pr>
          <w:rFonts w:ascii="Times New Roman" w:eastAsia="Times New Roman" w:hAnsi="Times New Roman" w:cs="Times New Roman"/>
          <w:sz w:val="24"/>
          <w:szCs w:val="24"/>
        </w:rPr>
        <w:t xml:space="preserve"> – </w:t>
      </w:r>
      <w:r w:rsidRPr="00225E0E">
        <w:rPr>
          <w:rFonts w:ascii="Times New Roman" w:eastAsia="Times New Roman" w:hAnsi="Times New Roman" w:cs="Times New Roman"/>
          <w:sz w:val="24"/>
          <w:szCs w:val="24"/>
        </w:rPr>
        <w:t>очікувана ціна за одиницю;</w:t>
      </w:r>
    </w:p>
    <w:p w14:paraId="677E1199" w14:textId="272E1C03" w:rsidR="00786C32" w:rsidRDefault="00786C32" w:rsidP="00786C32">
      <w:pPr>
        <w:spacing w:after="0" w:line="276" w:lineRule="auto"/>
        <w:ind w:left="2694"/>
        <w:jc w:val="both"/>
        <w:rPr>
          <w:rFonts w:ascii="Times New Roman" w:eastAsia="Calibri" w:hAnsi="Times New Roman" w:cs="Times New Roman"/>
          <w:sz w:val="24"/>
          <w:szCs w:val="24"/>
        </w:rPr>
      </w:pPr>
      <w:r w:rsidRPr="00225E0E">
        <w:rPr>
          <w:rFonts w:ascii="Times New Roman" w:eastAsia="Times New Roman" w:hAnsi="Times New Roman" w:cs="Times New Roman"/>
          <w:sz w:val="24"/>
          <w:szCs w:val="24"/>
        </w:rPr>
        <w:t>Ц1</w:t>
      </w:r>
      <w:r>
        <w:rPr>
          <w:rFonts w:ascii="Times New Roman" w:eastAsia="Times New Roman" w:hAnsi="Times New Roman" w:cs="Times New Roman"/>
          <w:sz w:val="24"/>
          <w:szCs w:val="24"/>
        </w:rPr>
        <w:t xml:space="preserve"> – </w:t>
      </w:r>
      <w:r>
        <w:rPr>
          <w:rFonts w:ascii="Times New Roman" w:eastAsia="Calibri" w:hAnsi="Times New Roman" w:cs="Times New Roman"/>
          <w:sz w:val="24"/>
          <w:szCs w:val="24"/>
        </w:rPr>
        <w:t xml:space="preserve"> </w:t>
      </w:r>
      <w:r w:rsidRPr="00786C32">
        <w:rPr>
          <w:rFonts w:ascii="Times New Roman" w:eastAsia="Calibri" w:hAnsi="Times New Roman" w:cs="Times New Roman"/>
          <w:sz w:val="24"/>
          <w:szCs w:val="24"/>
        </w:rPr>
        <w:t>ціни, отримані з відкритих джерел</w:t>
      </w:r>
      <w:r>
        <w:rPr>
          <w:rFonts w:ascii="Times New Roman" w:eastAsia="Calibri" w:hAnsi="Times New Roman" w:cs="Times New Roman"/>
          <w:sz w:val="24"/>
          <w:szCs w:val="24"/>
        </w:rPr>
        <w:t>;</w:t>
      </w:r>
    </w:p>
    <w:p w14:paraId="2EF576AF" w14:textId="59492E4E" w:rsidR="00786C32" w:rsidRDefault="00786C32" w:rsidP="00786C32">
      <w:pPr>
        <w:spacing w:after="0" w:line="276" w:lineRule="auto"/>
        <w:ind w:left="2694"/>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Цк</w:t>
      </w:r>
      <w:proofErr w:type="spellEnd"/>
      <w:r>
        <w:rPr>
          <w:rFonts w:ascii="Times New Roman" w:eastAsia="Calibri" w:hAnsi="Times New Roman" w:cs="Times New Roman"/>
          <w:sz w:val="24"/>
          <w:szCs w:val="24"/>
        </w:rPr>
        <w:t xml:space="preserve"> – </w:t>
      </w:r>
      <w:r w:rsidRPr="00786C32">
        <w:rPr>
          <w:rFonts w:ascii="Times New Roman" w:eastAsia="Calibri" w:hAnsi="Times New Roman" w:cs="Times New Roman"/>
          <w:sz w:val="24"/>
          <w:szCs w:val="24"/>
        </w:rPr>
        <w:t>інформації, приведені до єдиних умов;</w:t>
      </w:r>
    </w:p>
    <w:p w14:paraId="67825BE5" w14:textId="0BDE385F" w:rsidR="00786C32" w:rsidRDefault="00786C32" w:rsidP="00786C32">
      <w:pPr>
        <w:spacing w:after="0" w:line="276" w:lineRule="auto"/>
        <w:ind w:left="269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 </w:t>
      </w:r>
      <w:r w:rsidRPr="00786C32">
        <w:rPr>
          <w:rFonts w:ascii="Times New Roman" w:eastAsia="Calibri" w:hAnsi="Times New Roman" w:cs="Times New Roman"/>
          <w:sz w:val="24"/>
          <w:szCs w:val="24"/>
        </w:rPr>
        <w:t>кількість цін, отриманих з відкритих джерел інформації;</w:t>
      </w:r>
    </w:p>
    <w:p w14:paraId="67255399" w14:textId="1E05128A" w:rsidR="00786C32" w:rsidRDefault="00786C32" w:rsidP="00786C32">
      <w:pPr>
        <w:spacing w:after="0" w:line="276" w:lineRule="auto"/>
        <w:ind w:left="2694"/>
        <w:jc w:val="both"/>
        <w:rPr>
          <w:rFonts w:ascii="Times New Roman" w:eastAsia="Calibri" w:hAnsi="Times New Roman" w:cs="Times New Roman"/>
          <w:sz w:val="24"/>
          <w:szCs w:val="24"/>
        </w:rPr>
      </w:pPr>
    </w:p>
    <w:p w14:paraId="43A4F892" w14:textId="0644835E" w:rsidR="00786C32" w:rsidRDefault="00786C32" w:rsidP="00786C32">
      <w:pPr>
        <w:spacing w:after="0" w:line="276" w:lineRule="auto"/>
        <w:ind w:firstLine="567"/>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На основі наданих комерційних пропозицій від </w:t>
      </w:r>
      <w:r w:rsidR="00DF1EE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25E0E">
        <w:rPr>
          <w:rFonts w:ascii="Times New Roman" w:eastAsia="Times New Roman" w:hAnsi="Times New Roman" w:cs="Times New Roman"/>
          <w:sz w:val="24"/>
          <w:szCs w:val="24"/>
        </w:rPr>
        <w:t>(</w:t>
      </w:r>
      <w:r w:rsidR="00DF1EEE">
        <w:rPr>
          <w:rFonts w:ascii="Times New Roman" w:eastAsia="Times New Roman" w:hAnsi="Times New Roman" w:cs="Times New Roman"/>
          <w:sz w:val="24"/>
          <w:szCs w:val="24"/>
        </w:rPr>
        <w:t>т</w:t>
      </w:r>
      <w:r w:rsidRPr="00225E0E">
        <w:rPr>
          <w:rFonts w:ascii="Times New Roman" w:eastAsia="Times New Roman" w:hAnsi="Times New Roman" w:cs="Times New Roman"/>
          <w:sz w:val="24"/>
          <w:szCs w:val="24"/>
        </w:rPr>
        <w:t>рьох) Учасників</w:t>
      </w:r>
      <w:r w:rsidR="00DF1EEE">
        <w:rPr>
          <w:rFonts w:ascii="Times New Roman" w:eastAsia="Times New Roman" w:hAnsi="Times New Roman" w:cs="Times New Roman"/>
          <w:sz w:val="24"/>
          <w:szCs w:val="24"/>
        </w:rPr>
        <w:t xml:space="preserve"> та інформації з відкритих джерел</w:t>
      </w:r>
      <w:r w:rsidRPr="00225E0E">
        <w:rPr>
          <w:rFonts w:ascii="Times New Roman" w:eastAsia="Times New Roman" w:hAnsi="Times New Roman" w:cs="Times New Roman"/>
          <w:sz w:val="24"/>
          <w:szCs w:val="24"/>
        </w:rPr>
        <w:t>:</w:t>
      </w:r>
    </w:p>
    <w:p w14:paraId="0B5CA3B9" w14:textId="018207CF" w:rsidR="00786C32" w:rsidRDefault="00DF1EEE" w:rsidP="00875660">
      <w:pPr>
        <w:spacing w:after="0" w:line="27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Цод</w:t>
      </w:r>
      <w:proofErr w:type="spellEnd"/>
      <w:r>
        <w:rPr>
          <w:rFonts w:ascii="Times New Roman" w:eastAsia="Calibri" w:hAnsi="Times New Roman" w:cs="Times New Roman"/>
          <w:sz w:val="24"/>
          <w:szCs w:val="24"/>
        </w:rPr>
        <w:t xml:space="preserve"> </w:t>
      </w:r>
      <w:r w:rsidR="00875660" w:rsidRPr="00875660">
        <w:rPr>
          <w:rFonts w:ascii="Times New Roman" w:eastAsia="Times New Roman" w:hAnsi="Times New Roman" w:cs="Times New Roman"/>
          <w:sz w:val="24"/>
          <w:szCs w:val="24"/>
        </w:rPr>
        <w:t>Рушники паперові (листові)</w:t>
      </w:r>
      <w:r w:rsidR="00875660">
        <w:rPr>
          <w:rFonts w:ascii="Times New Roman" w:eastAsia="Times New Roman" w:hAnsi="Times New Roman" w:cs="Times New Roman"/>
          <w:sz w:val="24"/>
          <w:szCs w:val="24"/>
        </w:rPr>
        <w:t xml:space="preserve"> = 33,15 грн</w:t>
      </w:r>
      <w:r w:rsidR="00875660">
        <w:rPr>
          <w:rFonts w:ascii="Times New Roman" w:eastAsia="Times New Roman" w:hAnsi="Times New Roman" w:cs="Times New Roman"/>
          <w:sz w:val="24"/>
          <w:szCs w:val="24"/>
        </w:rPr>
        <w:br/>
      </w:r>
      <w:proofErr w:type="spellStart"/>
      <w:r w:rsidR="00875660">
        <w:rPr>
          <w:rFonts w:ascii="Times New Roman" w:eastAsia="Calibri" w:hAnsi="Times New Roman" w:cs="Times New Roman"/>
          <w:sz w:val="24"/>
          <w:szCs w:val="24"/>
        </w:rPr>
        <w:t>Цод</w:t>
      </w:r>
      <w:proofErr w:type="spellEnd"/>
      <w:r w:rsidR="00875660">
        <w:rPr>
          <w:rFonts w:ascii="Times New Roman" w:eastAsia="Calibri" w:hAnsi="Times New Roman" w:cs="Times New Roman"/>
          <w:sz w:val="24"/>
          <w:szCs w:val="24"/>
        </w:rPr>
        <w:t xml:space="preserve"> </w:t>
      </w:r>
      <w:r w:rsidR="00875660" w:rsidRPr="00875660">
        <w:rPr>
          <w:rFonts w:ascii="Times New Roman" w:eastAsia="Calibri" w:hAnsi="Times New Roman" w:cs="Times New Roman"/>
          <w:sz w:val="24"/>
          <w:szCs w:val="24"/>
        </w:rPr>
        <w:t>Рушники паперові (в рулоні)</w:t>
      </w:r>
      <w:r w:rsidR="00875660">
        <w:rPr>
          <w:rFonts w:ascii="Times New Roman" w:eastAsia="Calibri" w:hAnsi="Times New Roman" w:cs="Times New Roman"/>
          <w:sz w:val="24"/>
          <w:szCs w:val="24"/>
        </w:rPr>
        <w:t xml:space="preserve"> = 48,02 </w:t>
      </w:r>
      <w:r w:rsidR="00875660">
        <w:rPr>
          <w:rFonts w:ascii="Times New Roman" w:eastAsia="Times New Roman" w:hAnsi="Times New Roman" w:cs="Times New Roman"/>
          <w:sz w:val="24"/>
          <w:szCs w:val="24"/>
        </w:rPr>
        <w:t>грн</w:t>
      </w:r>
    </w:p>
    <w:p w14:paraId="715C69CF" w14:textId="2265F7DC" w:rsidR="00875660" w:rsidRDefault="00875660" w:rsidP="00875660">
      <w:pPr>
        <w:spacing w:after="0" w:line="27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Цод</w:t>
      </w:r>
      <w:proofErr w:type="spellEnd"/>
      <w:r>
        <w:rPr>
          <w:rFonts w:ascii="Times New Roman" w:eastAsia="Calibri" w:hAnsi="Times New Roman" w:cs="Times New Roman"/>
          <w:sz w:val="24"/>
          <w:szCs w:val="24"/>
        </w:rPr>
        <w:t xml:space="preserve"> </w:t>
      </w:r>
      <w:r w:rsidRPr="00875660">
        <w:rPr>
          <w:rFonts w:ascii="Times New Roman" w:eastAsia="Calibri" w:hAnsi="Times New Roman" w:cs="Times New Roman"/>
          <w:sz w:val="24"/>
          <w:szCs w:val="24"/>
        </w:rPr>
        <w:t>Туалетний папір</w:t>
      </w:r>
      <w:r>
        <w:rPr>
          <w:rFonts w:ascii="Times New Roman" w:eastAsia="Calibri" w:hAnsi="Times New Roman" w:cs="Times New Roman"/>
          <w:sz w:val="24"/>
          <w:szCs w:val="24"/>
        </w:rPr>
        <w:t xml:space="preserve"> = 13,11 </w:t>
      </w:r>
      <w:r>
        <w:rPr>
          <w:rFonts w:ascii="Times New Roman" w:eastAsia="Times New Roman" w:hAnsi="Times New Roman" w:cs="Times New Roman"/>
          <w:sz w:val="24"/>
          <w:szCs w:val="24"/>
        </w:rPr>
        <w:t>грн</w:t>
      </w:r>
    </w:p>
    <w:p w14:paraId="22F4A6CA" w14:textId="59D48B4C" w:rsidR="00875660" w:rsidRDefault="00875660" w:rsidP="00875660">
      <w:pPr>
        <w:spacing w:after="0" w:line="27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Цод</w:t>
      </w:r>
      <w:proofErr w:type="spellEnd"/>
      <w:r>
        <w:rPr>
          <w:rFonts w:ascii="Times New Roman" w:eastAsia="Calibri" w:hAnsi="Times New Roman" w:cs="Times New Roman"/>
          <w:sz w:val="24"/>
          <w:szCs w:val="24"/>
        </w:rPr>
        <w:t xml:space="preserve"> </w:t>
      </w:r>
      <w:r w:rsidRPr="00875660">
        <w:rPr>
          <w:rFonts w:ascii="Times New Roman" w:eastAsia="Calibri" w:hAnsi="Times New Roman" w:cs="Times New Roman"/>
          <w:sz w:val="24"/>
          <w:szCs w:val="24"/>
        </w:rPr>
        <w:t>Серветки (столові)</w:t>
      </w:r>
      <w:r>
        <w:rPr>
          <w:rFonts w:ascii="Times New Roman" w:eastAsia="Calibri" w:hAnsi="Times New Roman" w:cs="Times New Roman"/>
          <w:sz w:val="24"/>
          <w:szCs w:val="24"/>
        </w:rPr>
        <w:t xml:space="preserve"> = 75,83 </w:t>
      </w:r>
      <w:r>
        <w:rPr>
          <w:rFonts w:ascii="Times New Roman" w:eastAsia="Times New Roman" w:hAnsi="Times New Roman" w:cs="Times New Roman"/>
          <w:sz w:val="24"/>
          <w:szCs w:val="24"/>
        </w:rPr>
        <w:t>грн</w:t>
      </w:r>
    </w:p>
    <w:p w14:paraId="5C2EF744" w14:textId="488C8E3E" w:rsidR="00786C32" w:rsidRPr="00875660" w:rsidRDefault="00875660" w:rsidP="00875660">
      <w:pPr>
        <w:spacing w:after="0" w:line="276" w:lineRule="auto"/>
        <w:jc w:val="center"/>
        <w:rPr>
          <w:rFonts w:ascii="Times New Roman" w:eastAsia="Times New Roman" w:hAnsi="Times New Roman" w:cs="Times New Roman"/>
          <w:sz w:val="24"/>
          <w:szCs w:val="24"/>
        </w:rPr>
      </w:pPr>
      <w:proofErr w:type="spellStart"/>
      <w:r>
        <w:rPr>
          <w:rFonts w:ascii="Times New Roman" w:eastAsia="Calibri" w:hAnsi="Times New Roman" w:cs="Times New Roman"/>
          <w:sz w:val="24"/>
          <w:szCs w:val="24"/>
        </w:rPr>
        <w:t>Цод</w:t>
      </w:r>
      <w:proofErr w:type="spellEnd"/>
      <w:r>
        <w:rPr>
          <w:rFonts w:ascii="Times New Roman" w:eastAsia="Calibri" w:hAnsi="Times New Roman" w:cs="Times New Roman"/>
          <w:sz w:val="24"/>
          <w:szCs w:val="24"/>
        </w:rPr>
        <w:t xml:space="preserve"> </w:t>
      </w:r>
      <w:r w:rsidRPr="00875660">
        <w:rPr>
          <w:rFonts w:ascii="Times New Roman" w:eastAsia="Calibri" w:hAnsi="Times New Roman" w:cs="Times New Roman"/>
          <w:sz w:val="24"/>
          <w:szCs w:val="24"/>
        </w:rPr>
        <w:t>Серветки в коробці (косметичні)</w:t>
      </w:r>
      <w:r>
        <w:rPr>
          <w:rFonts w:ascii="Times New Roman" w:eastAsia="Calibri" w:hAnsi="Times New Roman" w:cs="Times New Roman"/>
          <w:sz w:val="24"/>
          <w:szCs w:val="24"/>
        </w:rPr>
        <w:t xml:space="preserve"> = 78,25 </w:t>
      </w:r>
      <w:r>
        <w:rPr>
          <w:rFonts w:ascii="Times New Roman" w:eastAsia="Times New Roman" w:hAnsi="Times New Roman" w:cs="Times New Roman"/>
          <w:sz w:val="24"/>
          <w:szCs w:val="24"/>
        </w:rPr>
        <w:t>грн</w:t>
      </w:r>
      <w:bookmarkStart w:id="0" w:name="_GoBack"/>
      <w:bookmarkEnd w:id="0"/>
    </w:p>
    <w:p w14:paraId="2C279B4D" w14:textId="470E5709" w:rsidR="00891CA4" w:rsidRDefault="00891CA4" w:rsidP="00DF1EEE">
      <w:pPr>
        <w:spacing w:after="0" w:line="276" w:lineRule="auto"/>
        <w:rPr>
          <w:rFonts w:ascii="Times New Roman" w:eastAsia="Calibri" w:hAnsi="Times New Roman" w:cs="Times New Roman"/>
          <w:sz w:val="24"/>
          <w:szCs w:val="24"/>
        </w:rPr>
      </w:pPr>
    </w:p>
    <w:p w14:paraId="4C8D783F" w14:textId="58E02FF3" w:rsidR="00891CA4" w:rsidRDefault="00746DE4" w:rsidP="00786C32">
      <w:pPr>
        <w:spacing w:after="0" w:line="276" w:lineRule="auto"/>
        <w:ind w:firstLine="567"/>
        <w:rPr>
          <w:rFonts w:ascii="Times New Roman" w:eastAsia="Calibri" w:hAnsi="Times New Roman" w:cs="Times New Roman"/>
          <w:sz w:val="24"/>
          <w:szCs w:val="24"/>
        </w:rPr>
      </w:pPr>
      <w:r w:rsidRPr="00225E0E">
        <w:rPr>
          <w:rFonts w:ascii="Times New Roman" w:eastAsia="Times New Roman" w:hAnsi="Times New Roman" w:cs="Times New Roman"/>
          <w:sz w:val="24"/>
          <w:szCs w:val="24"/>
        </w:rPr>
        <w:t>Таким чином, очікувана вартість предмета закупівлі складає</w:t>
      </w:r>
      <w:r>
        <w:rPr>
          <w:rFonts w:ascii="Times New Roman" w:eastAsia="Times New Roman" w:hAnsi="Times New Roman" w:cs="Times New Roman"/>
          <w:sz w:val="24"/>
          <w:szCs w:val="24"/>
        </w:rPr>
        <w:t xml:space="preserve">: </w:t>
      </w:r>
      <w:r w:rsidR="00DF1EEE" w:rsidRPr="00DF1EEE">
        <w:rPr>
          <w:rFonts w:ascii="Times New Roman" w:eastAsia="Calibri" w:hAnsi="Times New Roman" w:cs="Times New Roman"/>
          <w:b/>
          <w:sz w:val="24"/>
          <w:szCs w:val="24"/>
        </w:rPr>
        <w:t>107 865,01</w:t>
      </w:r>
      <w:r w:rsidRPr="00891CA4">
        <w:rPr>
          <w:rFonts w:ascii="Times New Roman" w:eastAsia="Calibri" w:hAnsi="Times New Roman" w:cs="Times New Roman"/>
          <w:b/>
          <w:sz w:val="24"/>
          <w:szCs w:val="24"/>
        </w:rPr>
        <w:t xml:space="preserve"> грн</w:t>
      </w:r>
    </w:p>
    <w:p w14:paraId="69BF2824" w14:textId="77777777" w:rsidR="0024553B" w:rsidRPr="0024553B" w:rsidRDefault="0024553B" w:rsidP="004813A1">
      <w:pPr>
        <w:spacing w:after="0" w:line="240" w:lineRule="auto"/>
        <w:jc w:val="both"/>
        <w:rPr>
          <w:rFonts w:ascii="Times New Roman" w:eastAsia="Calibri" w:hAnsi="Times New Roman" w:cs="Times New Roman"/>
          <w:sz w:val="24"/>
          <w:szCs w:val="24"/>
        </w:rPr>
      </w:pPr>
    </w:p>
    <w:p w14:paraId="00B0AB3A" w14:textId="4B3D0BA3"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DF1EEE">
        <w:rPr>
          <w:rFonts w:ascii="Times New Roman" w:hAnsi="Times New Roman"/>
          <w:sz w:val="24"/>
          <w:szCs w:val="24"/>
        </w:rPr>
        <w:t>114 600</w:t>
      </w:r>
      <w:r w:rsidR="00E04C98" w:rsidRPr="00E04C98">
        <w:rPr>
          <w:rFonts w:ascii="Times New Roman" w:hAnsi="Times New Roman"/>
          <w:sz w:val="24"/>
          <w:szCs w:val="24"/>
        </w:rPr>
        <w:t>,00</w:t>
      </w:r>
      <w:r w:rsidR="00E04C98" w:rsidRPr="00E04C98">
        <w:rPr>
          <w:rFonts w:ascii="Times New Roman" w:hAnsi="Times New Roman"/>
          <w:sz w:val="24"/>
          <w:szCs w:val="24"/>
          <w:lang w:val="ru-RU"/>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w:t>
      </w:r>
    </w:p>
    <w:p w14:paraId="5FD7329C" w14:textId="1E0FC9D5" w:rsidR="000C70A6" w:rsidRDefault="00D8651F" w:rsidP="0024553B">
      <w:pPr>
        <w:spacing w:after="0" w:line="240" w:lineRule="auto"/>
        <w:jc w:val="both"/>
        <w:rPr>
          <w:rFonts w:ascii="Times New Roman" w:eastAsia="Times New Roman" w:hAnsi="Times New Roman"/>
          <w:bCs/>
          <w:iCs/>
          <w:color w:val="000000"/>
          <w:sz w:val="24"/>
          <w:szCs w:val="24"/>
          <w:lang w:eastAsia="uk-UA"/>
        </w:rPr>
      </w:pPr>
      <w:r w:rsidRPr="00D8651F">
        <w:rPr>
          <w:rFonts w:ascii="Times New Roman" w:eastAsia="Times New Roman" w:hAnsi="Times New Roman"/>
          <w:bCs/>
          <w:iCs/>
          <w:color w:val="000000"/>
          <w:sz w:val="24"/>
          <w:szCs w:val="24"/>
          <w:lang w:eastAsia="uk-UA"/>
        </w:rPr>
        <w:t xml:space="preserve">Оплата за </w:t>
      </w:r>
      <w:r w:rsidR="00771DCD">
        <w:rPr>
          <w:rFonts w:ascii="Times New Roman" w:eastAsia="Times New Roman" w:hAnsi="Times New Roman"/>
          <w:bCs/>
          <w:iCs/>
          <w:color w:val="000000"/>
          <w:sz w:val="24"/>
          <w:szCs w:val="24"/>
          <w:lang w:eastAsia="uk-UA"/>
        </w:rPr>
        <w:t>Товар</w:t>
      </w:r>
      <w:r w:rsidRPr="00D8651F">
        <w:rPr>
          <w:rFonts w:ascii="Times New Roman" w:eastAsia="Times New Roman" w:hAnsi="Times New Roman"/>
          <w:bCs/>
          <w:iCs/>
          <w:color w:val="000000"/>
          <w:sz w:val="24"/>
          <w:szCs w:val="24"/>
          <w:lang w:eastAsia="uk-UA"/>
        </w:rPr>
        <w:t xml:space="preserve"> </w:t>
      </w:r>
      <w:r w:rsidR="00771DCD" w:rsidRPr="00771DCD">
        <w:rPr>
          <w:rFonts w:ascii="Times New Roman" w:eastAsia="Times New Roman" w:hAnsi="Times New Roman"/>
          <w:bCs/>
          <w:iCs/>
          <w:color w:val="000000"/>
          <w:sz w:val="24"/>
          <w:szCs w:val="24"/>
          <w:lang w:eastAsia="uk-UA"/>
        </w:rPr>
        <w:t>здійсню</w:t>
      </w:r>
      <w:r w:rsidR="00771DCD">
        <w:rPr>
          <w:rFonts w:ascii="Times New Roman" w:eastAsia="Times New Roman" w:hAnsi="Times New Roman"/>
          <w:bCs/>
          <w:iCs/>
          <w:color w:val="000000"/>
          <w:sz w:val="24"/>
          <w:szCs w:val="24"/>
          <w:lang w:eastAsia="uk-UA"/>
        </w:rPr>
        <w:t>є</w:t>
      </w:r>
      <w:r w:rsidR="00771DCD" w:rsidRPr="00771DCD">
        <w:rPr>
          <w:rFonts w:ascii="Times New Roman" w:eastAsia="Times New Roman" w:hAnsi="Times New Roman"/>
          <w:bCs/>
          <w:iCs/>
          <w:color w:val="000000"/>
          <w:sz w:val="24"/>
          <w:szCs w:val="24"/>
          <w:lang w:eastAsia="uk-UA"/>
        </w:rPr>
        <w:t>ться протягом 10 (десяти) робочих днів з дати постачання Товару та підписання уповноваженими представниками Сторін видаткової накладної.</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7242E276"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Кількість</w:t>
      </w:r>
      <w:r w:rsidR="00984EF9">
        <w:rPr>
          <w:rFonts w:ascii="Times New Roman" w:hAnsi="Times New Roman"/>
          <w:b/>
          <w:sz w:val="24"/>
          <w:szCs w:val="24"/>
        </w:rPr>
        <w:t xml:space="preserve"> </w:t>
      </w:r>
      <w:r w:rsidR="00771DCD">
        <w:rPr>
          <w:rFonts w:ascii="Times New Roman" w:hAnsi="Times New Roman"/>
          <w:b/>
          <w:sz w:val="24"/>
          <w:szCs w:val="24"/>
        </w:rPr>
        <w:t>товару</w:t>
      </w:r>
      <w:r w:rsidRPr="0024553B">
        <w:rPr>
          <w:rFonts w:ascii="Times New Roman" w:hAnsi="Times New Roman"/>
          <w:b/>
          <w:sz w:val="24"/>
          <w:szCs w:val="24"/>
        </w:rPr>
        <w:t xml:space="preserve"> – </w:t>
      </w:r>
      <w:r w:rsidR="000C70A6">
        <w:rPr>
          <w:rFonts w:ascii="Times New Roman" w:hAnsi="Times New Roman"/>
          <w:b/>
          <w:sz w:val="24"/>
          <w:szCs w:val="24"/>
        </w:rPr>
        <w:t xml:space="preserve">згідно </w:t>
      </w:r>
      <w:r w:rsidR="00771DCD">
        <w:rPr>
          <w:rFonts w:ascii="Times New Roman" w:hAnsi="Times New Roman"/>
          <w:b/>
          <w:sz w:val="24"/>
          <w:szCs w:val="24"/>
        </w:rPr>
        <w:t>технічної специфікації</w:t>
      </w:r>
      <w:r w:rsidR="000C70A6">
        <w:rPr>
          <w:rFonts w:ascii="Times New Roman" w:hAnsi="Times New Roman"/>
          <w:b/>
          <w:sz w:val="24"/>
          <w:szCs w:val="24"/>
        </w:rPr>
        <w:t>.</w:t>
      </w:r>
    </w:p>
    <w:p w14:paraId="14A58F76" w14:textId="25660204"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w:t>
      </w:r>
      <w:r w:rsidR="00771DCD">
        <w:rPr>
          <w:rFonts w:ascii="Times New Roman" w:hAnsi="Times New Roman"/>
          <w:sz w:val="24"/>
          <w:szCs w:val="24"/>
        </w:rPr>
        <w:t xml:space="preserve">поставки товару </w:t>
      </w:r>
      <w:r w:rsidRPr="0024553B">
        <w:rPr>
          <w:rFonts w:ascii="Times New Roman" w:hAnsi="Times New Roman"/>
          <w:sz w:val="24"/>
          <w:szCs w:val="24"/>
        </w:rPr>
        <w:t>— з дати укладання договору</w:t>
      </w:r>
      <w:r w:rsidR="00366514" w:rsidRPr="0024553B">
        <w:rPr>
          <w:rFonts w:ascii="Times New Roman" w:hAnsi="Times New Roman"/>
          <w:sz w:val="24"/>
          <w:szCs w:val="24"/>
        </w:rPr>
        <w:t xml:space="preserve"> </w:t>
      </w:r>
      <w:r w:rsidR="007667A5">
        <w:rPr>
          <w:rFonts w:ascii="Times New Roman" w:hAnsi="Times New Roman"/>
          <w:sz w:val="24"/>
          <w:szCs w:val="24"/>
        </w:rPr>
        <w:t>д</w:t>
      </w:r>
      <w:r w:rsidR="00366514" w:rsidRPr="0024553B">
        <w:rPr>
          <w:rFonts w:ascii="Times New Roman" w:hAnsi="Times New Roman"/>
          <w:sz w:val="24"/>
          <w:szCs w:val="24"/>
        </w:rPr>
        <w:t xml:space="preserve">о </w:t>
      </w:r>
      <w:r w:rsidR="007667A5">
        <w:rPr>
          <w:rFonts w:ascii="Times New Roman" w:hAnsi="Times New Roman"/>
          <w:sz w:val="24"/>
          <w:szCs w:val="24"/>
        </w:rPr>
        <w:t>2</w:t>
      </w:r>
      <w:r w:rsidR="00080ED7">
        <w:rPr>
          <w:rFonts w:ascii="Times New Roman" w:hAnsi="Times New Roman"/>
          <w:sz w:val="24"/>
          <w:szCs w:val="24"/>
        </w:rPr>
        <w:t>8</w:t>
      </w:r>
      <w:r w:rsidR="001C1517" w:rsidRPr="0024553B">
        <w:rPr>
          <w:rFonts w:ascii="Times New Roman" w:hAnsi="Times New Roman"/>
          <w:sz w:val="24"/>
          <w:szCs w:val="24"/>
        </w:rPr>
        <w:t>.</w:t>
      </w:r>
      <w:r w:rsidR="00D8651F">
        <w:rPr>
          <w:rFonts w:ascii="Times New Roman" w:hAnsi="Times New Roman"/>
          <w:sz w:val="24"/>
          <w:szCs w:val="24"/>
        </w:rPr>
        <w:t>12</w:t>
      </w:r>
      <w:r w:rsidR="001C1517" w:rsidRPr="0024553B">
        <w:rPr>
          <w:rFonts w:ascii="Times New Roman" w:hAnsi="Times New Roman"/>
          <w:sz w:val="24"/>
          <w:szCs w:val="24"/>
        </w:rPr>
        <w:t>.</w:t>
      </w:r>
      <w:r w:rsidRPr="0024553B">
        <w:rPr>
          <w:rFonts w:ascii="Times New Roman" w:hAnsi="Times New Roman"/>
          <w:sz w:val="24"/>
          <w:szCs w:val="24"/>
        </w:rPr>
        <w:t>202</w:t>
      </w:r>
      <w:r w:rsidR="00D8651F">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23780ED1"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w:t>
      </w:r>
      <w:r w:rsidR="00984EF9">
        <w:rPr>
          <w:rFonts w:ascii="Times New Roman" w:hAnsi="Times New Roman"/>
          <w:sz w:val="24"/>
          <w:szCs w:val="24"/>
        </w:rPr>
        <w:t>послуги</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w:t>
      </w:r>
      <w:r w:rsidR="00984EF9">
        <w:rPr>
          <w:rFonts w:ascii="Times New Roman" w:hAnsi="Times New Roman"/>
          <w:sz w:val="24"/>
          <w:szCs w:val="24"/>
        </w:rPr>
        <w:t>ому виду послуги.</w:t>
      </w:r>
    </w:p>
    <w:p w14:paraId="1D1701EA" w14:textId="38811FBA"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267B01D" w14:textId="4B5FBFFD" w:rsidR="00984EF9" w:rsidRDefault="00080ED7" w:rsidP="00057A0A">
      <w:pPr>
        <w:tabs>
          <w:tab w:val="left" w:pos="349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3553A62" w14:textId="77777777" w:rsidR="00080ED7" w:rsidRDefault="00080ED7" w:rsidP="00057A0A">
      <w:pPr>
        <w:tabs>
          <w:tab w:val="left" w:pos="3495"/>
        </w:tabs>
        <w:spacing w:after="0" w:line="240" w:lineRule="auto"/>
        <w:rPr>
          <w:rFonts w:ascii="Times New Roman" w:eastAsia="Times New Roman" w:hAnsi="Times New Roman" w:cs="Times New Roman"/>
          <w:b/>
          <w:color w:val="000000"/>
          <w:sz w:val="24"/>
          <w:szCs w:val="24"/>
        </w:rPr>
      </w:pPr>
    </w:p>
    <w:p w14:paraId="3F63D741" w14:textId="77777777" w:rsidR="00080ED7" w:rsidRPr="00871587" w:rsidRDefault="00080ED7" w:rsidP="00080ED7">
      <w:pPr>
        <w:spacing w:after="0"/>
        <w:jc w:val="center"/>
        <w:rPr>
          <w:rFonts w:ascii="Times New Roman" w:hAnsi="Times New Roman"/>
          <w:sz w:val="23"/>
          <w:szCs w:val="23"/>
        </w:rPr>
      </w:pPr>
      <w:r w:rsidRPr="00871587">
        <w:rPr>
          <w:rFonts w:ascii="Times New Roman" w:hAnsi="Times New Roman" w:cs="Times New Roman"/>
          <w:b/>
          <w:sz w:val="23"/>
          <w:szCs w:val="23"/>
        </w:rPr>
        <w:t>ТЕХНІЧНА СПЕЦИФІКАЦІЯ</w:t>
      </w:r>
    </w:p>
    <w:p w14:paraId="74459E5E" w14:textId="77777777" w:rsidR="00080ED7" w:rsidRDefault="00080ED7" w:rsidP="00080ED7">
      <w:pPr>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2DD98079" w14:textId="77777777" w:rsidR="00080ED7" w:rsidRDefault="00080ED7" w:rsidP="00080ED7">
      <w:pPr>
        <w:tabs>
          <w:tab w:val="left" w:pos="0"/>
        </w:tabs>
        <w:spacing w:before="360" w:after="0" w:line="240" w:lineRule="auto"/>
        <w:jc w:val="center"/>
        <w:rPr>
          <w:rFonts w:ascii="Times New Roman" w:hAnsi="Times New Roman"/>
          <w:color w:val="000000" w:themeColor="text1"/>
          <w:sz w:val="24"/>
          <w:szCs w:val="24"/>
        </w:rPr>
      </w:pPr>
      <w:r w:rsidRPr="001D5C61">
        <w:rPr>
          <w:rFonts w:ascii="Times New Roman" w:hAnsi="Times New Roman"/>
          <w:color w:val="000000" w:themeColor="text1"/>
          <w:sz w:val="24"/>
          <w:szCs w:val="24"/>
        </w:rPr>
        <w:t>ДК 021:2015: 33760000-5 Туалетний папір, носові хустинки, рушники для рук і серветки (</w:t>
      </w:r>
      <w:r w:rsidRPr="0021115C">
        <w:rPr>
          <w:rFonts w:ascii="Times New Roman" w:hAnsi="Times New Roman"/>
          <w:color w:val="000000" w:themeColor="text1"/>
          <w:sz w:val="24"/>
          <w:szCs w:val="24"/>
        </w:rPr>
        <w:t>Рушники паперові, серветки та туалетний папір</w:t>
      </w:r>
      <w:r w:rsidRPr="001D5C61">
        <w:rPr>
          <w:rFonts w:ascii="Times New Roman" w:hAnsi="Times New Roman"/>
          <w:color w:val="000000" w:themeColor="text1"/>
          <w:sz w:val="24"/>
          <w:szCs w:val="24"/>
        </w:rPr>
        <w:t>)</w:t>
      </w:r>
    </w:p>
    <w:p w14:paraId="0C227368" w14:textId="77777777" w:rsidR="00080ED7" w:rsidRPr="008B4539" w:rsidRDefault="00080ED7" w:rsidP="00080ED7">
      <w:pPr>
        <w:tabs>
          <w:tab w:val="left" w:pos="0"/>
        </w:tabs>
        <w:spacing w:after="0" w:line="240" w:lineRule="auto"/>
        <w:jc w:val="center"/>
        <w:rPr>
          <w:rFonts w:ascii="Times New Roman" w:hAnsi="Times New Roman"/>
          <w:sz w:val="24"/>
          <w:szCs w:val="24"/>
        </w:rPr>
      </w:pPr>
    </w:p>
    <w:p w14:paraId="20B22145" w14:textId="77777777" w:rsidR="00080ED7" w:rsidRPr="006D7EA8" w:rsidRDefault="00080ED7" w:rsidP="00080ED7">
      <w:pPr>
        <w:spacing w:after="0" w:line="276" w:lineRule="auto"/>
        <w:jc w:val="center"/>
        <w:rPr>
          <w:rFonts w:ascii="Times New Roman" w:hAnsi="Times New Roman" w:cs="Times New Roman"/>
          <w:b/>
          <w:color w:val="000000"/>
          <w:sz w:val="24"/>
          <w:szCs w:val="24"/>
        </w:rPr>
      </w:pPr>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6CB3084A" w14:textId="77777777" w:rsidR="00080ED7" w:rsidRPr="008464E5" w:rsidRDefault="00080ED7" w:rsidP="00080ED7">
      <w:pPr>
        <w:pStyle w:val="aff6"/>
        <w:spacing w:beforeAutospacing="0" w:after="0" w:afterAutospacing="0"/>
        <w:ind w:firstLine="567"/>
        <w:jc w:val="both"/>
        <w:rPr>
          <w:sz w:val="23"/>
          <w:szCs w:val="23"/>
          <w:shd w:val="clear" w:color="auto" w:fill="FFFFFF"/>
        </w:rPr>
      </w:pPr>
      <w:r w:rsidRPr="00FB6447">
        <w:rPr>
          <w:sz w:val="23"/>
          <w:szCs w:val="23"/>
        </w:rPr>
        <w:t xml:space="preserve">Товар повинен бути </w:t>
      </w:r>
      <w:r w:rsidRPr="008464E5">
        <w:rPr>
          <w:sz w:val="23"/>
          <w:szCs w:val="23"/>
        </w:rPr>
        <w:t>новим,</w:t>
      </w:r>
      <w:r w:rsidRPr="008464E5">
        <w:rPr>
          <w:rFonts w:eastAsia="Calibri"/>
          <w:color w:val="000000"/>
          <w:sz w:val="23"/>
          <w:szCs w:val="23"/>
          <w:lang w:eastAsia="en-US"/>
        </w:rPr>
        <w:t xml:space="preserve"> термін та умови його зберігання не порушені</w:t>
      </w:r>
      <w:r w:rsidRPr="008464E5">
        <w:rPr>
          <w:sz w:val="23"/>
          <w:szCs w:val="23"/>
          <w:shd w:val="clear" w:color="auto" w:fill="FFFFFF"/>
        </w:rPr>
        <w:t>.</w:t>
      </w:r>
    </w:p>
    <w:p w14:paraId="2B51EFE0" w14:textId="77777777" w:rsidR="00080ED7" w:rsidRPr="008464E5" w:rsidRDefault="00080ED7" w:rsidP="00080ED7">
      <w:pPr>
        <w:spacing w:after="0" w:line="240" w:lineRule="auto"/>
        <w:ind w:firstLine="567"/>
        <w:jc w:val="both"/>
        <w:rPr>
          <w:rFonts w:ascii="Times New Roman" w:hAnsi="Times New Roman" w:cs="Times New Roman"/>
          <w:sz w:val="23"/>
          <w:szCs w:val="23"/>
          <w:lang w:eastAsia="ar-SA"/>
        </w:rPr>
      </w:pPr>
      <w:r w:rsidRPr="008464E5">
        <w:rPr>
          <w:rFonts w:ascii="Times New Roman" w:hAnsi="Times New Roman" w:cs="Times New Roman"/>
          <w:sz w:val="23"/>
          <w:szCs w:val="23"/>
          <w:shd w:val="clear" w:color="auto" w:fill="FFFFFF"/>
        </w:rPr>
        <w:lastRenderedPageBreak/>
        <w:t xml:space="preserve">Упаковка </w:t>
      </w:r>
      <w:r w:rsidRPr="008464E5">
        <w:rPr>
          <w:rFonts w:ascii="Times New Roman" w:hAnsi="Times New Roman" w:cs="Times New Roman"/>
          <w:sz w:val="23"/>
          <w:szCs w:val="23"/>
          <w:lang w:eastAsia="ar-SA"/>
        </w:rPr>
        <w:t xml:space="preserve">Товару не повинна бути деформованою або пошкодженою, </w:t>
      </w:r>
      <w:r w:rsidRPr="008464E5">
        <w:rPr>
          <w:rFonts w:ascii="Times New Roman" w:hAnsi="Times New Roman" w:cs="Times New Roman"/>
          <w:sz w:val="23"/>
          <w:szCs w:val="23"/>
          <w:shd w:val="clear" w:color="auto" w:fill="FFFFFF"/>
        </w:rPr>
        <w:t>забезпечувати повне збереження товару під час його транспортування з урахуванням вантажно-розвантажувальних робіт</w:t>
      </w:r>
      <w:r w:rsidRPr="008464E5">
        <w:rPr>
          <w:rFonts w:ascii="Times New Roman" w:hAnsi="Times New Roman" w:cs="Times New Roman"/>
          <w:sz w:val="23"/>
          <w:szCs w:val="23"/>
          <w:lang w:eastAsia="ar-SA"/>
        </w:rPr>
        <w:t>,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016C3AEC" w14:textId="77777777" w:rsidR="00080ED7" w:rsidRPr="008464E5" w:rsidRDefault="00080ED7" w:rsidP="00080ED7">
      <w:pPr>
        <w:spacing w:after="0" w:line="240" w:lineRule="auto"/>
        <w:ind w:firstLine="567"/>
        <w:jc w:val="both"/>
        <w:rPr>
          <w:rStyle w:val="aff5"/>
          <w:rFonts w:ascii="Times New Roman" w:hAnsi="Times New Roman"/>
          <w:b/>
          <w:color w:val="000000"/>
          <w:sz w:val="23"/>
          <w:szCs w:val="23"/>
        </w:rPr>
      </w:pPr>
      <w:r w:rsidRPr="008464E5">
        <w:rPr>
          <w:rFonts w:ascii="Times New Roman" w:hAnsi="Times New Roman"/>
          <w:sz w:val="23"/>
          <w:szCs w:val="23"/>
        </w:rPr>
        <w:t>Товар не має знаходитись під заставою, арештом, перебувати в обтяженні, бути предметом позову (законних вимог) третіх осіб.</w:t>
      </w:r>
    </w:p>
    <w:p w14:paraId="301D1B58" w14:textId="77777777" w:rsidR="00080ED7" w:rsidRPr="008464E5" w:rsidRDefault="00080ED7" w:rsidP="00080ED7">
      <w:pPr>
        <w:spacing w:after="0" w:line="240" w:lineRule="auto"/>
        <w:ind w:firstLine="567"/>
        <w:jc w:val="both"/>
        <w:rPr>
          <w:rFonts w:ascii="Times New Roman" w:eastAsia="Times New Roman" w:hAnsi="Times New Roman" w:cs="Times New Roman"/>
          <w:sz w:val="23"/>
          <w:szCs w:val="23"/>
          <w:lang w:eastAsia="ru-RU"/>
        </w:rPr>
      </w:pPr>
      <w:r w:rsidRPr="008464E5">
        <w:rPr>
          <w:rStyle w:val="aff5"/>
          <w:rFonts w:ascii="Times New Roman" w:hAnsi="Times New Roman"/>
          <w:color w:val="000000"/>
          <w:sz w:val="23"/>
          <w:szCs w:val="23"/>
        </w:rPr>
        <w:t xml:space="preserve">Місце поставки товару: </w:t>
      </w:r>
      <w:r w:rsidRPr="008464E5">
        <w:rPr>
          <w:rFonts w:ascii="Times New Roman" w:eastAsia="Times New Roman" w:hAnsi="Times New Roman" w:cs="Times New Roman"/>
          <w:sz w:val="23"/>
          <w:szCs w:val="23"/>
          <w:lang w:eastAsia="ru-RU"/>
        </w:rPr>
        <w:t>04071, м. Київ, вул. Ярославська, 41.</w:t>
      </w:r>
    </w:p>
    <w:p w14:paraId="67AECDDE" w14:textId="77777777" w:rsidR="00080ED7" w:rsidRPr="008464E5" w:rsidRDefault="00080ED7" w:rsidP="00080ED7">
      <w:pPr>
        <w:spacing w:after="0" w:line="240" w:lineRule="auto"/>
        <w:ind w:firstLine="567"/>
        <w:jc w:val="both"/>
        <w:rPr>
          <w:rFonts w:ascii="Times New Roman" w:eastAsia="Times New Roman" w:hAnsi="Times New Roman" w:cs="Times New Roman"/>
          <w:sz w:val="23"/>
          <w:szCs w:val="23"/>
          <w:lang w:eastAsia="ru-RU"/>
        </w:rPr>
      </w:pPr>
      <w:r w:rsidRPr="008464E5">
        <w:rPr>
          <w:rFonts w:ascii="Times New Roman" w:eastAsia="Times New Roman" w:hAnsi="Times New Roman" w:cs="Times New Roman"/>
          <w:sz w:val="23"/>
          <w:szCs w:val="23"/>
          <w:lang w:eastAsia="ru-RU"/>
        </w:rPr>
        <w:t xml:space="preserve">Строк (кінцева дата) поставки товару: </w:t>
      </w:r>
      <w:r w:rsidRPr="0021115C">
        <w:rPr>
          <w:rFonts w:ascii="Times New Roman" w:eastAsia="Times New Roman" w:hAnsi="Times New Roman" w:cs="Times New Roman"/>
          <w:sz w:val="23"/>
          <w:szCs w:val="23"/>
          <w:lang w:eastAsia="ru-RU"/>
        </w:rPr>
        <w:t>до 28.12.2023 року</w:t>
      </w:r>
      <w:r>
        <w:rPr>
          <w:rFonts w:ascii="Times New Roman" w:eastAsia="Times New Roman" w:hAnsi="Times New Roman" w:cs="Times New Roman"/>
          <w:sz w:val="23"/>
          <w:szCs w:val="23"/>
          <w:lang w:eastAsia="ru-RU"/>
        </w:rPr>
        <w:t xml:space="preserve"> включно</w:t>
      </w:r>
      <w:r w:rsidRPr="008464E5">
        <w:rPr>
          <w:rFonts w:ascii="Times New Roman" w:eastAsia="Times New Roman" w:hAnsi="Times New Roman" w:cs="Times New Roman"/>
          <w:sz w:val="23"/>
          <w:szCs w:val="23"/>
          <w:lang w:eastAsia="ru-RU"/>
        </w:rPr>
        <w:t>.</w:t>
      </w:r>
    </w:p>
    <w:p w14:paraId="381CAD41" w14:textId="77777777" w:rsidR="00080ED7" w:rsidRPr="008464E5" w:rsidRDefault="00080ED7" w:rsidP="00080ED7">
      <w:pPr>
        <w:spacing w:after="0" w:line="240" w:lineRule="auto"/>
        <w:ind w:firstLine="567"/>
        <w:jc w:val="both"/>
        <w:rPr>
          <w:rFonts w:ascii="Times New Roman" w:hAnsi="Times New Roman" w:cs="Times New Roman"/>
          <w:sz w:val="23"/>
          <w:szCs w:val="23"/>
          <w:lang w:eastAsia="ar-SA"/>
        </w:rPr>
      </w:pPr>
      <w:r w:rsidRPr="008464E5">
        <w:rPr>
          <w:rFonts w:ascii="Times New Roman" w:hAnsi="Times New Roman" w:cs="Times New Roman"/>
          <w:sz w:val="23"/>
          <w:szCs w:val="23"/>
          <w:lang w:eastAsia="ar-SA"/>
        </w:rPr>
        <w:t>Рік виготовлення Товару: не раніше 2023 року.</w:t>
      </w:r>
    </w:p>
    <w:p w14:paraId="3F2F727A" w14:textId="77777777" w:rsidR="00080ED7" w:rsidRDefault="00080ED7" w:rsidP="00080ED7">
      <w:pPr>
        <w:spacing w:after="0" w:line="240" w:lineRule="auto"/>
        <w:ind w:firstLine="567"/>
        <w:jc w:val="both"/>
        <w:rPr>
          <w:rFonts w:ascii="Times New Roman" w:eastAsia="Times New Roman" w:hAnsi="Times New Roman" w:cs="Times New Roman"/>
          <w:sz w:val="24"/>
          <w:szCs w:val="24"/>
          <w:lang w:eastAsia="ru-RU"/>
        </w:rPr>
      </w:pPr>
      <w:r w:rsidRPr="008464E5">
        <w:rPr>
          <w:rFonts w:ascii="Times New Roman" w:eastAsia="Times New Roman" w:hAnsi="Times New Roman" w:cs="Times New Roman"/>
          <w:sz w:val="24"/>
          <w:szCs w:val="24"/>
          <w:lang w:eastAsia="ru-RU"/>
        </w:rPr>
        <w:t>У випадку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w:t>
      </w:r>
      <w:r w:rsidRPr="002E13BA">
        <w:rPr>
          <w:rFonts w:ascii="Times New Roman" w:eastAsia="Times New Roman" w:hAnsi="Times New Roman" w:cs="Times New Roman"/>
          <w:sz w:val="24"/>
          <w:szCs w:val="24"/>
          <w:lang w:eastAsia="ru-RU"/>
        </w:rPr>
        <w:t xml:space="preserve"> замінити</w:t>
      </w:r>
      <w:r w:rsidRPr="008464E5">
        <w:rPr>
          <w:rFonts w:ascii="Times New Roman" w:eastAsia="Times New Roman" w:hAnsi="Times New Roman" w:cs="Times New Roman"/>
          <w:sz w:val="24"/>
          <w:szCs w:val="24"/>
          <w:lang w:eastAsia="ru-RU"/>
        </w:rPr>
        <w:t xml:space="preserve"> неякісний</w:t>
      </w:r>
      <w:r w:rsidRPr="005F72BD">
        <w:rPr>
          <w:rFonts w:ascii="Times New Roman" w:eastAsia="Times New Roman" w:hAnsi="Times New Roman" w:cs="Times New Roman"/>
          <w:sz w:val="24"/>
          <w:szCs w:val="24"/>
          <w:lang w:eastAsia="ru-RU"/>
        </w:rPr>
        <w:t xml:space="preserve"> товар на товар належної якості.</w:t>
      </w:r>
    </w:p>
    <w:p w14:paraId="1A478053" w14:textId="77777777" w:rsidR="00080ED7" w:rsidRPr="008B4539" w:rsidRDefault="00080ED7" w:rsidP="00080ED7">
      <w:pPr>
        <w:spacing w:after="0" w:line="240" w:lineRule="auto"/>
        <w:ind w:firstLine="567"/>
        <w:jc w:val="both"/>
        <w:rPr>
          <w:rFonts w:ascii="Times New Roman" w:eastAsia="Times New Roman" w:hAnsi="Times New Roman" w:cs="Times New Roman"/>
          <w:sz w:val="24"/>
          <w:szCs w:val="24"/>
          <w:lang w:eastAsia="ru-RU"/>
        </w:rPr>
      </w:pPr>
    </w:p>
    <w:p w14:paraId="4412A700" w14:textId="77777777" w:rsidR="00080ED7" w:rsidRDefault="00080ED7" w:rsidP="00080ED7">
      <w:pPr>
        <w:spacing w:after="0" w:line="240" w:lineRule="auto"/>
        <w:jc w:val="center"/>
        <w:rPr>
          <w:rFonts w:ascii="Times New Roman" w:hAnsi="Times New Roman" w:cs="Times New Roman"/>
          <w:b/>
          <w:sz w:val="23"/>
          <w:szCs w:val="23"/>
        </w:rPr>
      </w:pPr>
      <w:r w:rsidRPr="00FB6447">
        <w:rPr>
          <w:rFonts w:ascii="Times New Roman" w:hAnsi="Times New Roman" w:cs="Times New Roman"/>
          <w:b/>
          <w:sz w:val="23"/>
          <w:szCs w:val="23"/>
        </w:rPr>
        <w:t>Розділ ІІ. Технічні вимоги</w:t>
      </w:r>
    </w:p>
    <w:p w14:paraId="1A9D8358" w14:textId="77777777" w:rsidR="00080ED7" w:rsidRPr="00F55244" w:rsidRDefault="00080ED7" w:rsidP="00080ED7">
      <w:pPr>
        <w:spacing w:after="0"/>
        <w:ind w:right="283"/>
        <w:jc w:val="right"/>
        <w:rPr>
          <w:rFonts w:ascii="Times New Roman" w:hAnsi="Times New Roman" w:cs="Times New Roman"/>
          <w:i/>
          <w:sz w:val="23"/>
          <w:szCs w:val="23"/>
        </w:rPr>
      </w:pPr>
      <w:r w:rsidRPr="00F55244">
        <w:rPr>
          <w:rFonts w:ascii="Times New Roman" w:hAnsi="Times New Roman" w:cs="Times New Roman"/>
          <w:i/>
          <w:sz w:val="23"/>
          <w:szCs w:val="23"/>
        </w:rPr>
        <w:t>Таблиця №1</w:t>
      </w:r>
    </w:p>
    <w:tbl>
      <w:tblPr>
        <w:tblW w:w="11057" w:type="dxa"/>
        <w:tblInd w:w="-1003" w:type="dxa"/>
        <w:tblLayout w:type="fixed"/>
        <w:tblLook w:val="04A0" w:firstRow="1" w:lastRow="0" w:firstColumn="1" w:lastColumn="0" w:noHBand="0" w:noVBand="1"/>
      </w:tblPr>
      <w:tblGrid>
        <w:gridCol w:w="426"/>
        <w:gridCol w:w="1701"/>
        <w:gridCol w:w="876"/>
        <w:gridCol w:w="684"/>
        <w:gridCol w:w="3005"/>
        <w:gridCol w:w="2098"/>
        <w:gridCol w:w="2267"/>
      </w:tblGrid>
      <w:tr w:rsidR="00080ED7" w:rsidRPr="00D47AA9" w14:paraId="76FC3114" w14:textId="77777777" w:rsidTr="003B3D98">
        <w:trPr>
          <w:trHeight w:val="312"/>
        </w:trPr>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C4805E" w14:textId="77777777" w:rsidR="00080ED7" w:rsidRPr="00D47AA9" w:rsidRDefault="00080ED7" w:rsidP="003B3D98">
            <w:pPr>
              <w:spacing w:after="0"/>
              <w:ind w:left="-79" w:right="-150"/>
              <w:jc w:val="center"/>
              <w:rPr>
                <w:rFonts w:ascii="Times New Roman" w:hAnsi="Times New Roman" w:cs="Times New Roman"/>
                <w:b/>
                <w:color w:val="000000"/>
                <w:sz w:val="21"/>
                <w:szCs w:val="21"/>
              </w:rPr>
            </w:pPr>
            <w:bookmarkStart w:id="1" w:name="_Hlk130562088"/>
            <w:r w:rsidRPr="00D47AA9">
              <w:rPr>
                <w:rFonts w:ascii="Times New Roman" w:hAnsi="Times New Roman" w:cs="Times New Roman"/>
                <w:b/>
                <w:color w:val="000000"/>
                <w:sz w:val="21"/>
                <w:szCs w:val="21"/>
              </w:rPr>
              <w:t>№ з/п</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387D4EDF" w14:textId="77777777" w:rsidR="00080ED7" w:rsidRPr="00D47AA9" w:rsidRDefault="00080ED7" w:rsidP="003B3D98">
            <w:pPr>
              <w:spacing w:after="0"/>
              <w:ind w:right="-84"/>
              <w:jc w:val="center"/>
              <w:rPr>
                <w:rFonts w:ascii="Times New Roman" w:hAnsi="Times New Roman" w:cs="Times New Roman"/>
                <w:b/>
                <w:color w:val="000000"/>
                <w:sz w:val="21"/>
                <w:szCs w:val="21"/>
              </w:rPr>
            </w:pPr>
            <w:r w:rsidRPr="00D47AA9">
              <w:rPr>
                <w:rFonts w:ascii="Times New Roman" w:hAnsi="Times New Roman" w:cs="Times New Roman"/>
                <w:b/>
                <w:color w:val="000000"/>
                <w:sz w:val="21"/>
                <w:szCs w:val="21"/>
              </w:rPr>
              <w:t>Найменування Товару</w:t>
            </w:r>
          </w:p>
        </w:tc>
        <w:tc>
          <w:tcPr>
            <w:tcW w:w="876" w:type="dxa"/>
            <w:tcBorders>
              <w:top w:val="single" w:sz="8" w:space="0" w:color="auto"/>
              <w:left w:val="nil"/>
              <w:bottom w:val="single" w:sz="8" w:space="0" w:color="auto"/>
              <w:right w:val="single" w:sz="4" w:space="0" w:color="auto"/>
            </w:tcBorders>
            <w:shd w:val="clear" w:color="auto" w:fill="auto"/>
            <w:vAlign w:val="center"/>
            <w:hideMark/>
          </w:tcPr>
          <w:p w14:paraId="3A4787BF" w14:textId="77777777" w:rsidR="00080ED7" w:rsidRPr="00D47AA9" w:rsidRDefault="00080ED7" w:rsidP="003B3D98">
            <w:pPr>
              <w:ind w:left="-108" w:right="-108"/>
              <w:jc w:val="center"/>
              <w:rPr>
                <w:rFonts w:ascii="Times New Roman" w:hAnsi="Times New Roman" w:cs="Times New Roman"/>
                <w:b/>
                <w:color w:val="000000"/>
                <w:sz w:val="21"/>
                <w:szCs w:val="21"/>
              </w:rPr>
            </w:pPr>
            <w:r w:rsidRPr="00D47AA9">
              <w:rPr>
                <w:rFonts w:ascii="Times New Roman" w:hAnsi="Times New Roman" w:cs="Times New Roman"/>
                <w:b/>
                <w:color w:val="000000"/>
                <w:sz w:val="21"/>
                <w:szCs w:val="21"/>
              </w:rPr>
              <w:t>Одиниця виміру</w:t>
            </w:r>
          </w:p>
        </w:tc>
        <w:tc>
          <w:tcPr>
            <w:tcW w:w="684" w:type="dxa"/>
            <w:tcBorders>
              <w:top w:val="single" w:sz="8" w:space="0" w:color="auto"/>
              <w:left w:val="nil"/>
              <w:bottom w:val="single" w:sz="8" w:space="0" w:color="auto"/>
              <w:right w:val="single" w:sz="4" w:space="0" w:color="auto"/>
            </w:tcBorders>
            <w:shd w:val="clear" w:color="auto" w:fill="auto"/>
            <w:vAlign w:val="center"/>
            <w:hideMark/>
          </w:tcPr>
          <w:p w14:paraId="652F6FD8" w14:textId="77777777" w:rsidR="00080ED7" w:rsidRPr="00D47AA9" w:rsidRDefault="00080ED7" w:rsidP="003B3D98">
            <w:pPr>
              <w:spacing w:after="0"/>
              <w:ind w:left="-129" w:right="-105" w:firstLine="21"/>
              <w:jc w:val="center"/>
              <w:rPr>
                <w:rFonts w:ascii="Times New Roman" w:hAnsi="Times New Roman" w:cs="Times New Roman"/>
                <w:b/>
                <w:color w:val="000000"/>
                <w:sz w:val="21"/>
                <w:szCs w:val="21"/>
              </w:rPr>
            </w:pPr>
            <w:r w:rsidRPr="00D47AA9">
              <w:rPr>
                <w:rFonts w:ascii="Times New Roman" w:hAnsi="Times New Roman" w:cs="Times New Roman"/>
                <w:b/>
                <w:color w:val="000000"/>
                <w:sz w:val="21"/>
                <w:szCs w:val="21"/>
              </w:rPr>
              <w:t>Кіль-кість</w:t>
            </w:r>
          </w:p>
        </w:tc>
        <w:tc>
          <w:tcPr>
            <w:tcW w:w="3005" w:type="dxa"/>
            <w:tcBorders>
              <w:top w:val="single" w:sz="8" w:space="0" w:color="auto"/>
              <w:left w:val="nil"/>
              <w:bottom w:val="single" w:sz="8" w:space="0" w:color="auto"/>
              <w:right w:val="single" w:sz="4" w:space="0" w:color="auto"/>
            </w:tcBorders>
            <w:shd w:val="clear" w:color="auto" w:fill="auto"/>
            <w:vAlign w:val="center"/>
            <w:hideMark/>
          </w:tcPr>
          <w:p w14:paraId="67E299EB" w14:textId="77777777" w:rsidR="00080ED7" w:rsidRPr="00D47AA9" w:rsidRDefault="00080ED7" w:rsidP="003B3D98">
            <w:pPr>
              <w:spacing w:after="0"/>
              <w:ind w:right="-75"/>
              <w:jc w:val="center"/>
              <w:rPr>
                <w:rFonts w:ascii="Times New Roman" w:hAnsi="Times New Roman" w:cs="Times New Roman"/>
                <w:b/>
                <w:color w:val="000000"/>
                <w:sz w:val="21"/>
                <w:szCs w:val="21"/>
              </w:rPr>
            </w:pPr>
            <w:r w:rsidRPr="00D47AA9">
              <w:rPr>
                <w:rFonts w:ascii="Times New Roman" w:hAnsi="Times New Roman" w:cs="Times New Roman"/>
                <w:b/>
                <w:color w:val="000000"/>
                <w:sz w:val="21"/>
                <w:szCs w:val="21"/>
              </w:rPr>
              <w:t>Технічні характеристики</w:t>
            </w:r>
          </w:p>
        </w:tc>
        <w:tc>
          <w:tcPr>
            <w:tcW w:w="2098" w:type="dxa"/>
            <w:tcBorders>
              <w:top w:val="single" w:sz="4" w:space="0" w:color="auto"/>
              <w:left w:val="single" w:sz="4" w:space="0" w:color="auto"/>
              <w:bottom w:val="single" w:sz="4" w:space="0" w:color="auto"/>
              <w:right w:val="single" w:sz="4" w:space="0" w:color="auto"/>
            </w:tcBorders>
          </w:tcPr>
          <w:p w14:paraId="7B37AE26" w14:textId="77777777" w:rsidR="00080ED7" w:rsidRPr="00D47AA9" w:rsidRDefault="00080ED7" w:rsidP="003B3D98">
            <w:pPr>
              <w:spacing w:after="0"/>
              <w:ind w:left="-134" w:right="-108"/>
              <w:jc w:val="center"/>
              <w:rPr>
                <w:rFonts w:ascii="Times New Roman" w:hAnsi="Times New Roman" w:cs="Times New Roman"/>
                <w:b/>
                <w:color w:val="000000"/>
                <w:sz w:val="21"/>
                <w:szCs w:val="21"/>
              </w:rPr>
            </w:pPr>
            <w:r w:rsidRPr="00D47AA9">
              <w:rPr>
                <w:rFonts w:ascii="Times New Roman" w:hAnsi="Times New Roman" w:cs="Times New Roman"/>
                <w:b/>
                <w:color w:val="000000"/>
                <w:sz w:val="21"/>
                <w:szCs w:val="21"/>
              </w:rPr>
              <w:t>Найменування Товару</w:t>
            </w:r>
          </w:p>
          <w:p w14:paraId="2220E995" w14:textId="77777777" w:rsidR="00080ED7" w:rsidRPr="00D47AA9" w:rsidRDefault="00080ED7" w:rsidP="003B3D98">
            <w:pPr>
              <w:spacing w:after="0"/>
              <w:ind w:left="-134" w:right="-108"/>
              <w:jc w:val="center"/>
              <w:rPr>
                <w:rFonts w:ascii="Times New Roman" w:hAnsi="Times New Roman" w:cs="Times New Roman"/>
                <w:b/>
                <w:color w:val="000000"/>
                <w:sz w:val="21"/>
                <w:szCs w:val="21"/>
              </w:rPr>
            </w:pPr>
            <w:r w:rsidRPr="00D47AA9">
              <w:rPr>
                <w:rFonts w:ascii="Times New Roman" w:hAnsi="Times New Roman" w:cs="Times New Roman"/>
                <w:b/>
                <w:color w:val="000000"/>
                <w:sz w:val="21"/>
                <w:szCs w:val="21"/>
              </w:rPr>
              <w:t>Виробник Товару</w:t>
            </w:r>
          </w:p>
          <w:p w14:paraId="63ADC3AE" w14:textId="77777777" w:rsidR="00080ED7" w:rsidRPr="00D47AA9" w:rsidRDefault="00080ED7" w:rsidP="003B3D98">
            <w:pPr>
              <w:spacing w:after="0"/>
              <w:ind w:left="-134" w:right="-108"/>
              <w:jc w:val="center"/>
              <w:rPr>
                <w:rFonts w:ascii="Times New Roman" w:hAnsi="Times New Roman" w:cs="Times New Roman"/>
                <w:b/>
                <w:color w:val="000000"/>
                <w:sz w:val="21"/>
                <w:szCs w:val="21"/>
              </w:rPr>
            </w:pPr>
            <w:r w:rsidRPr="00D47AA9">
              <w:rPr>
                <w:rFonts w:ascii="Times New Roman" w:hAnsi="Times New Roman" w:cs="Times New Roman"/>
                <w:b/>
                <w:color w:val="000000"/>
                <w:sz w:val="21"/>
                <w:szCs w:val="21"/>
              </w:rPr>
              <w:t>(</w:t>
            </w:r>
            <w:r w:rsidRPr="00D47AA9">
              <w:rPr>
                <w:rFonts w:ascii="Times New Roman" w:hAnsi="Times New Roman" w:cs="Times New Roman"/>
                <w:b/>
                <w:color w:val="FF0000"/>
                <w:sz w:val="21"/>
                <w:szCs w:val="21"/>
              </w:rPr>
              <w:t>заповнюється Учасником</w:t>
            </w:r>
            <w:r w:rsidRPr="00D47AA9">
              <w:rPr>
                <w:rFonts w:ascii="Times New Roman" w:hAnsi="Times New Roman" w:cs="Times New Roman"/>
                <w:b/>
                <w:color w:val="000000"/>
                <w:sz w:val="21"/>
                <w:szCs w:val="21"/>
              </w:rPr>
              <w:t>)</w:t>
            </w:r>
          </w:p>
        </w:tc>
        <w:tc>
          <w:tcPr>
            <w:tcW w:w="2267" w:type="dxa"/>
            <w:tcBorders>
              <w:top w:val="single" w:sz="8" w:space="0" w:color="auto"/>
              <w:left w:val="single" w:sz="4" w:space="0" w:color="auto"/>
              <w:bottom w:val="single" w:sz="8" w:space="0" w:color="auto"/>
              <w:right w:val="single" w:sz="8" w:space="0" w:color="auto"/>
            </w:tcBorders>
          </w:tcPr>
          <w:p w14:paraId="1C38E027" w14:textId="77777777" w:rsidR="00080ED7" w:rsidRPr="00D47AA9" w:rsidRDefault="00080ED7" w:rsidP="003B3D98">
            <w:pPr>
              <w:spacing w:after="0"/>
              <w:ind w:left="-101" w:right="-104"/>
              <w:jc w:val="center"/>
              <w:rPr>
                <w:rFonts w:ascii="Times New Roman" w:hAnsi="Times New Roman" w:cs="Times New Roman"/>
                <w:b/>
                <w:color w:val="000000"/>
                <w:sz w:val="21"/>
                <w:szCs w:val="21"/>
              </w:rPr>
            </w:pPr>
            <w:r w:rsidRPr="00D47AA9">
              <w:rPr>
                <w:rFonts w:ascii="Times New Roman" w:hAnsi="Times New Roman" w:cs="Times New Roman"/>
                <w:b/>
                <w:color w:val="000000"/>
                <w:sz w:val="21"/>
                <w:szCs w:val="21"/>
              </w:rPr>
              <w:t>Технічні характеристики Товару</w:t>
            </w:r>
          </w:p>
          <w:p w14:paraId="4CFBE7E6" w14:textId="77777777" w:rsidR="00080ED7" w:rsidRPr="00D47AA9" w:rsidRDefault="00080ED7" w:rsidP="003B3D98">
            <w:pPr>
              <w:spacing w:after="0"/>
              <w:ind w:left="-101" w:right="-104"/>
              <w:jc w:val="center"/>
              <w:rPr>
                <w:rFonts w:ascii="Times New Roman" w:hAnsi="Times New Roman" w:cs="Times New Roman"/>
                <w:b/>
                <w:color w:val="000000"/>
                <w:sz w:val="21"/>
                <w:szCs w:val="21"/>
              </w:rPr>
            </w:pPr>
            <w:r w:rsidRPr="00D47AA9">
              <w:rPr>
                <w:rFonts w:ascii="Times New Roman" w:hAnsi="Times New Roman" w:cs="Times New Roman"/>
                <w:b/>
                <w:color w:val="000000"/>
                <w:sz w:val="21"/>
                <w:szCs w:val="21"/>
              </w:rPr>
              <w:t>(</w:t>
            </w:r>
            <w:r w:rsidRPr="00D47AA9">
              <w:rPr>
                <w:rFonts w:ascii="Times New Roman" w:hAnsi="Times New Roman" w:cs="Times New Roman"/>
                <w:b/>
                <w:color w:val="FF0000"/>
                <w:sz w:val="21"/>
                <w:szCs w:val="21"/>
              </w:rPr>
              <w:t>заповнюється Учасником</w:t>
            </w:r>
            <w:r w:rsidRPr="00D47AA9">
              <w:rPr>
                <w:rFonts w:ascii="Times New Roman" w:hAnsi="Times New Roman" w:cs="Times New Roman"/>
                <w:b/>
                <w:color w:val="000000"/>
                <w:sz w:val="21"/>
                <w:szCs w:val="21"/>
              </w:rPr>
              <w:t>)</w:t>
            </w:r>
          </w:p>
        </w:tc>
      </w:tr>
      <w:tr w:rsidR="00080ED7" w:rsidRPr="00D47AA9" w14:paraId="7AC13D8A" w14:textId="77777777" w:rsidTr="003B3D98">
        <w:trPr>
          <w:trHeight w:val="3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3F3B3E4" w14:textId="77777777" w:rsidR="00080ED7" w:rsidRPr="00D47AA9" w:rsidRDefault="00080ED7" w:rsidP="003B3D98">
            <w:pPr>
              <w:spacing w:after="0"/>
              <w:ind w:left="-79" w:right="-150"/>
              <w:jc w:val="center"/>
              <w:rPr>
                <w:rFonts w:ascii="Times New Roman" w:hAnsi="Times New Roman" w:cs="Times New Roman"/>
                <w:color w:val="000000"/>
                <w:sz w:val="21"/>
                <w:szCs w:val="21"/>
              </w:rPr>
            </w:pPr>
            <w:r w:rsidRPr="00D47AA9">
              <w:rPr>
                <w:rFonts w:ascii="Times New Roman" w:hAnsi="Times New Roman" w:cs="Times New Roman"/>
                <w:color w:val="000000"/>
                <w:sz w:val="21"/>
                <w:szCs w:val="21"/>
              </w:rPr>
              <w:t>1.</w:t>
            </w:r>
          </w:p>
        </w:tc>
        <w:tc>
          <w:tcPr>
            <w:tcW w:w="1701" w:type="dxa"/>
            <w:tcBorders>
              <w:top w:val="nil"/>
              <w:left w:val="nil"/>
              <w:bottom w:val="single" w:sz="4" w:space="0" w:color="auto"/>
              <w:right w:val="single" w:sz="4" w:space="0" w:color="auto"/>
            </w:tcBorders>
            <w:shd w:val="clear" w:color="auto" w:fill="auto"/>
            <w:vAlign w:val="center"/>
          </w:tcPr>
          <w:p w14:paraId="774913C2" w14:textId="77777777" w:rsidR="00080ED7" w:rsidRPr="00D47AA9" w:rsidRDefault="00080ED7" w:rsidP="003B3D98">
            <w:pPr>
              <w:spacing w:after="0"/>
              <w:ind w:right="-84"/>
              <w:rPr>
                <w:rFonts w:ascii="Times New Roman" w:hAnsi="Times New Roman" w:cs="Times New Roman"/>
                <w:color w:val="000000"/>
                <w:sz w:val="21"/>
                <w:szCs w:val="21"/>
                <w:highlight w:val="magenta"/>
              </w:rPr>
            </w:pPr>
            <w:r w:rsidRPr="00D47AA9">
              <w:rPr>
                <w:rFonts w:ascii="Times New Roman" w:hAnsi="Times New Roman" w:cs="Times New Roman"/>
                <w:color w:val="000000"/>
                <w:sz w:val="21"/>
                <w:szCs w:val="21"/>
              </w:rPr>
              <w:t xml:space="preserve">Туалетний папір </w:t>
            </w:r>
            <w:r w:rsidRPr="00D47AA9">
              <w:rPr>
                <w:rFonts w:ascii="Times New Roman" w:hAnsi="Times New Roman" w:cs="Times New Roman"/>
                <w:color w:val="000000"/>
                <w:sz w:val="21"/>
                <w:szCs w:val="21"/>
                <w:lang w:val="en-US"/>
              </w:rPr>
              <w:t>C</w:t>
            </w:r>
            <w:r>
              <w:rPr>
                <w:rFonts w:ascii="Times New Roman" w:hAnsi="Times New Roman" w:cs="Times New Roman"/>
                <w:color w:val="000000"/>
                <w:sz w:val="21"/>
                <w:szCs w:val="21"/>
                <w:lang w:val="en-US"/>
              </w:rPr>
              <w:t>I</w:t>
            </w:r>
            <w:r w:rsidRPr="00D47AA9">
              <w:rPr>
                <w:rFonts w:ascii="Times New Roman" w:hAnsi="Times New Roman" w:cs="Times New Roman"/>
                <w:color w:val="000000"/>
                <w:sz w:val="21"/>
                <w:szCs w:val="21"/>
                <w:lang w:val="en-US"/>
              </w:rPr>
              <w:t>T</w:t>
            </w:r>
            <w:r>
              <w:rPr>
                <w:rFonts w:ascii="Times New Roman" w:hAnsi="Times New Roman" w:cs="Times New Roman"/>
                <w:color w:val="000000"/>
                <w:sz w:val="21"/>
                <w:szCs w:val="21"/>
                <w:lang w:val="en-US"/>
              </w:rPr>
              <w:t>Y</w:t>
            </w:r>
            <w:r w:rsidRPr="00EB221D">
              <w:rPr>
                <w:rFonts w:ascii="Times New Roman" w:hAnsi="Times New Roman" w:cs="Times New Roman"/>
                <w:color w:val="000000"/>
                <w:sz w:val="21"/>
                <w:szCs w:val="21"/>
                <w:lang w:val="ru-RU"/>
              </w:rPr>
              <w:t xml:space="preserve"> </w:t>
            </w:r>
            <w:r w:rsidRPr="00D47AA9">
              <w:rPr>
                <w:rFonts w:ascii="Times New Roman" w:hAnsi="Times New Roman" w:cs="Times New Roman"/>
                <w:color w:val="000000"/>
                <w:sz w:val="21"/>
                <w:szCs w:val="21"/>
              </w:rPr>
              <w:t>(або еквівалент)</w:t>
            </w:r>
          </w:p>
        </w:tc>
        <w:tc>
          <w:tcPr>
            <w:tcW w:w="876" w:type="dxa"/>
            <w:tcBorders>
              <w:top w:val="nil"/>
              <w:left w:val="nil"/>
              <w:bottom w:val="single" w:sz="4" w:space="0" w:color="auto"/>
              <w:right w:val="single" w:sz="4" w:space="0" w:color="auto"/>
            </w:tcBorders>
            <w:shd w:val="clear" w:color="auto" w:fill="auto"/>
            <w:vAlign w:val="center"/>
          </w:tcPr>
          <w:p w14:paraId="4987E2D3" w14:textId="77777777" w:rsidR="00080ED7" w:rsidRPr="00D47AA9" w:rsidRDefault="00080ED7" w:rsidP="003B3D98">
            <w:pPr>
              <w:spacing w:after="0"/>
              <w:ind w:left="-108" w:right="-108"/>
              <w:jc w:val="center"/>
              <w:rPr>
                <w:rFonts w:ascii="Times New Roman" w:hAnsi="Times New Roman" w:cs="Times New Roman"/>
                <w:color w:val="000000"/>
                <w:sz w:val="21"/>
                <w:szCs w:val="21"/>
              </w:rPr>
            </w:pPr>
            <w:r w:rsidRPr="00D47AA9">
              <w:rPr>
                <w:rFonts w:ascii="Times New Roman" w:hAnsi="Times New Roman" w:cs="Times New Roman"/>
                <w:color w:val="000000"/>
                <w:sz w:val="21"/>
                <w:szCs w:val="21"/>
              </w:rPr>
              <w:t>рулон</w:t>
            </w:r>
          </w:p>
        </w:tc>
        <w:tc>
          <w:tcPr>
            <w:tcW w:w="684" w:type="dxa"/>
            <w:tcBorders>
              <w:top w:val="nil"/>
              <w:left w:val="nil"/>
              <w:bottom w:val="single" w:sz="4" w:space="0" w:color="auto"/>
              <w:right w:val="single" w:sz="4" w:space="0" w:color="auto"/>
            </w:tcBorders>
            <w:shd w:val="clear" w:color="auto" w:fill="auto"/>
            <w:vAlign w:val="center"/>
          </w:tcPr>
          <w:p w14:paraId="7D15A179" w14:textId="77777777" w:rsidR="00080ED7" w:rsidRPr="00705CFA" w:rsidRDefault="00080ED7" w:rsidP="003B3D98">
            <w:pPr>
              <w:spacing w:after="0"/>
              <w:ind w:left="-129" w:right="-105" w:firstLine="21"/>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200</w:t>
            </w:r>
          </w:p>
        </w:tc>
        <w:tc>
          <w:tcPr>
            <w:tcW w:w="3005" w:type="dxa"/>
            <w:tcBorders>
              <w:top w:val="nil"/>
              <w:left w:val="nil"/>
              <w:bottom w:val="single" w:sz="4" w:space="0" w:color="auto"/>
              <w:right w:val="single" w:sz="4" w:space="0" w:color="auto"/>
            </w:tcBorders>
            <w:shd w:val="clear" w:color="auto" w:fill="auto"/>
            <w:vAlign w:val="center"/>
          </w:tcPr>
          <w:p w14:paraId="41E0A395" w14:textId="77777777" w:rsidR="00080ED7" w:rsidRPr="00D47AA9" w:rsidRDefault="00080ED7" w:rsidP="003B3D98">
            <w:pPr>
              <w:spacing w:after="0" w:line="240" w:lineRule="auto"/>
              <w:ind w:right="-75"/>
              <w:rPr>
                <w:rFonts w:ascii="Times New Roman" w:eastAsia="Times New Roman" w:hAnsi="Times New Roman" w:cs="Times New Roman"/>
                <w:color w:val="01011B"/>
                <w:sz w:val="21"/>
                <w:szCs w:val="21"/>
                <w:bdr w:val="none" w:sz="0" w:space="0" w:color="auto" w:frame="1"/>
                <w:vertAlign w:val="superscript"/>
              </w:rPr>
            </w:pPr>
            <w:r w:rsidRPr="00D47AA9">
              <w:rPr>
                <w:rFonts w:ascii="Times New Roman" w:eastAsia="Times New Roman" w:hAnsi="Times New Roman" w:cs="Times New Roman"/>
                <w:color w:val="01011B"/>
                <w:sz w:val="21"/>
                <w:szCs w:val="21"/>
                <w:bdr w:val="none" w:sz="0" w:space="0" w:color="auto" w:frame="1"/>
              </w:rPr>
              <w:t>Щільність: не менше 32 г/1м</w:t>
            </w:r>
            <w:r w:rsidRPr="00D47AA9">
              <w:rPr>
                <w:rFonts w:ascii="Times New Roman" w:eastAsia="Times New Roman" w:hAnsi="Times New Roman" w:cs="Times New Roman"/>
                <w:color w:val="01011B"/>
                <w:sz w:val="21"/>
                <w:szCs w:val="21"/>
                <w:bdr w:val="none" w:sz="0" w:space="0" w:color="auto" w:frame="1"/>
                <w:vertAlign w:val="superscript"/>
              </w:rPr>
              <w:t>2</w:t>
            </w:r>
          </w:p>
          <w:p w14:paraId="61F05216" w14:textId="77777777" w:rsidR="00080ED7" w:rsidRPr="00D47AA9" w:rsidRDefault="00080ED7" w:rsidP="003B3D98">
            <w:pPr>
              <w:spacing w:after="0" w:line="240" w:lineRule="auto"/>
              <w:ind w:right="-75"/>
              <w:rPr>
                <w:rFonts w:ascii="Times New Roman" w:eastAsia="Times New Roman" w:hAnsi="Times New Roman" w:cs="Times New Roman"/>
                <w:color w:val="01011B"/>
                <w:sz w:val="21"/>
                <w:szCs w:val="21"/>
                <w:bdr w:val="none" w:sz="0" w:space="0" w:color="auto" w:frame="1"/>
              </w:rPr>
            </w:pPr>
            <w:r w:rsidRPr="00D47AA9">
              <w:rPr>
                <w:rFonts w:ascii="Times New Roman" w:eastAsia="Times New Roman" w:hAnsi="Times New Roman" w:cs="Times New Roman"/>
                <w:color w:val="01011B"/>
                <w:sz w:val="21"/>
                <w:szCs w:val="21"/>
                <w:bdr w:val="none" w:sz="0" w:space="0" w:color="auto" w:frame="1"/>
              </w:rPr>
              <w:t>Вага рулону: не менше 170 г</w:t>
            </w:r>
          </w:p>
          <w:p w14:paraId="5B89F05B" w14:textId="77777777" w:rsidR="00080ED7" w:rsidRPr="00D47AA9" w:rsidRDefault="00080ED7" w:rsidP="003B3D98">
            <w:pPr>
              <w:spacing w:after="0" w:line="240" w:lineRule="auto"/>
              <w:ind w:right="-75"/>
              <w:rPr>
                <w:rFonts w:ascii="Times New Roman" w:eastAsia="Times New Roman" w:hAnsi="Times New Roman" w:cs="Times New Roman"/>
                <w:color w:val="01011B"/>
                <w:sz w:val="21"/>
                <w:szCs w:val="21"/>
                <w:bdr w:val="none" w:sz="0" w:space="0" w:color="auto" w:frame="1"/>
              </w:rPr>
            </w:pPr>
            <w:r w:rsidRPr="00D47AA9">
              <w:rPr>
                <w:rFonts w:ascii="Times New Roman" w:eastAsia="Times New Roman" w:hAnsi="Times New Roman" w:cs="Times New Roman"/>
                <w:color w:val="01011B"/>
                <w:sz w:val="21"/>
                <w:szCs w:val="21"/>
                <w:bdr w:val="none" w:sz="0" w:space="0" w:color="auto" w:frame="1"/>
              </w:rPr>
              <w:t>Розмір рулону: 90х95мм</w:t>
            </w:r>
            <w:r>
              <w:rPr>
                <w:rFonts w:ascii="Times New Roman" w:eastAsia="Times New Roman" w:hAnsi="Times New Roman" w:cs="Times New Roman"/>
                <w:color w:val="01011B"/>
                <w:sz w:val="21"/>
                <w:szCs w:val="21"/>
                <w:bdr w:val="none" w:sz="0" w:space="0" w:color="auto" w:frame="1"/>
              </w:rPr>
              <w:t xml:space="preserve"> (+/- 10%)</w:t>
            </w:r>
          </w:p>
          <w:p w14:paraId="55D6AF25" w14:textId="77777777" w:rsidR="00080ED7" w:rsidRDefault="00080ED7" w:rsidP="003B3D98">
            <w:pPr>
              <w:spacing w:after="0" w:line="240" w:lineRule="auto"/>
              <w:ind w:right="-75"/>
              <w:rPr>
                <w:rFonts w:ascii="Times New Roman" w:eastAsia="Times New Roman" w:hAnsi="Times New Roman" w:cs="Times New Roman"/>
                <w:color w:val="01011B"/>
                <w:sz w:val="21"/>
                <w:szCs w:val="21"/>
                <w:bdr w:val="none" w:sz="0" w:space="0" w:color="auto" w:frame="1"/>
              </w:rPr>
            </w:pPr>
            <w:r w:rsidRPr="00D47AA9">
              <w:rPr>
                <w:rFonts w:ascii="Times New Roman" w:eastAsia="Times New Roman" w:hAnsi="Times New Roman" w:cs="Times New Roman"/>
                <w:color w:val="01011B"/>
                <w:sz w:val="21"/>
                <w:szCs w:val="21"/>
                <w:bdr w:val="none" w:sz="0" w:space="0" w:color="auto" w:frame="1"/>
              </w:rPr>
              <w:t>Довжина рулону: 65 м</w:t>
            </w:r>
          </w:p>
          <w:p w14:paraId="280A0159" w14:textId="77777777" w:rsidR="00080ED7" w:rsidRPr="00D47AA9" w:rsidRDefault="00080ED7" w:rsidP="003B3D98">
            <w:pPr>
              <w:spacing w:after="0" w:line="240" w:lineRule="auto"/>
              <w:ind w:right="-75"/>
              <w:rPr>
                <w:rFonts w:ascii="Times New Roman" w:eastAsia="Times New Roman" w:hAnsi="Times New Roman" w:cs="Times New Roman"/>
                <w:color w:val="01011B"/>
                <w:sz w:val="21"/>
                <w:szCs w:val="21"/>
                <w:bdr w:val="none" w:sz="0" w:space="0" w:color="auto" w:frame="1"/>
              </w:rPr>
            </w:pPr>
            <w:r>
              <w:rPr>
                <w:rFonts w:ascii="Times New Roman" w:eastAsia="Times New Roman" w:hAnsi="Times New Roman"/>
                <w:color w:val="01011B"/>
                <w:sz w:val="21"/>
                <w:szCs w:val="21"/>
                <w:bdr w:val="none" w:sz="0" w:space="0" w:color="auto" w:frame="1"/>
              </w:rPr>
              <w:t>Склад</w:t>
            </w:r>
            <w:r w:rsidRPr="00D47AA9">
              <w:rPr>
                <w:rFonts w:ascii="Times New Roman" w:eastAsia="Times New Roman" w:hAnsi="Times New Roman"/>
                <w:color w:val="01011B"/>
                <w:sz w:val="21"/>
                <w:szCs w:val="21"/>
                <w:bdr w:val="none" w:sz="0" w:space="0" w:color="auto" w:frame="1"/>
              </w:rPr>
              <w:t>: Макулатур</w:t>
            </w:r>
            <w:r>
              <w:rPr>
                <w:rFonts w:ascii="Times New Roman" w:eastAsia="Times New Roman" w:hAnsi="Times New Roman"/>
                <w:color w:val="01011B"/>
                <w:sz w:val="21"/>
                <w:szCs w:val="21"/>
                <w:bdr w:val="none" w:sz="0" w:space="0" w:color="auto" w:frame="1"/>
              </w:rPr>
              <w:t>ний папір</w:t>
            </w:r>
          </w:p>
        </w:tc>
        <w:tc>
          <w:tcPr>
            <w:tcW w:w="2098" w:type="dxa"/>
            <w:tcBorders>
              <w:top w:val="single" w:sz="4" w:space="0" w:color="auto"/>
              <w:left w:val="nil"/>
              <w:bottom w:val="single" w:sz="4" w:space="0" w:color="auto"/>
              <w:right w:val="single" w:sz="4" w:space="0" w:color="auto"/>
            </w:tcBorders>
            <w:vAlign w:val="center"/>
          </w:tcPr>
          <w:p w14:paraId="22E2842F" w14:textId="77777777" w:rsidR="00080ED7" w:rsidRPr="00D47AA9" w:rsidRDefault="00080ED7" w:rsidP="003B3D98">
            <w:pPr>
              <w:spacing w:after="0"/>
              <w:ind w:left="-134" w:right="-108"/>
              <w:rPr>
                <w:rFonts w:ascii="Times New Roman" w:hAnsi="Times New Roman" w:cs="Times New Roman"/>
                <w:color w:val="000000"/>
                <w:sz w:val="21"/>
                <w:szCs w:val="21"/>
              </w:rPr>
            </w:pPr>
          </w:p>
        </w:tc>
        <w:tc>
          <w:tcPr>
            <w:tcW w:w="2267" w:type="dxa"/>
            <w:tcBorders>
              <w:top w:val="nil"/>
              <w:left w:val="single" w:sz="4" w:space="0" w:color="auto"/>
              <w:bottom w:val="single" w:sz="4" w:space="0" w:color="auto"/>
              <w:right w:val="single" w:sz="4" w:space="0" w:color="auto"/>
            </w:tcBorders>
            <w:vAlign w:val="center"/>
          </w:tcPr>
          <w:p w14:paraId="66F5B22C" w14:textId="77777777" w:rsidR="00080ED7" w:rsidRPr="00D47AA9" w:rsidRDefault="00080ED7" w:rsidP="003B3D98">
            <w:pPr>
              <w:spacing w:after="0"/>
              <w:ind w:left="-101" w:right="-104"/>
              <w:rPr>
                <w:rFonts w:ascii="Times New Roman" w:hAnsi="Times New Roman" w:cs="Times New Roman"/>
                <w:color w:val="000000"/>
                <w:sz w:val="21"/>
                <w:szCs w:val="21"/>
              </w:rPr>
            </w:pPr>
          </w:p>
        </w:tc>
      </w:tr>
      <w:tr w:rsidR="00080ED7" w:rsidRPr="00D47AA9" w14:paraId="002CCBB2" w14:textId="77777777" w:rsidTr="003B3D98">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62C520" w14:textId="77777777" w:rsidR="00080ED7" w:rsidRPr="00D47AA9" w:rsidRDefault="00080ED7" w:rsidP="003B3D98">
            <w:pPr>
              <w:spacing w:after="0"/>
              <w:ind w:left="-79" w:right="-150"/>
              <w:jc w:val="center"/>
              <w:rPr>
                <w:rFonts w:ascii="Times New Roman" w:hAnsi="Times New Roman" w:cs="Times New Roman"/>
                <w:color w:val="000000"/>
                <w:sz w:val="21"/>
                <w:szCs w:val="21"/>
              </w:rPr>
            </w:pPr>
            <w:r w:rsidRPr="00D47AA9">
              <w:rPr>
                <w:rFonts w:ascii="Times New Roman" w:hAnsi="Times New Roman" w:cs="Times New Roman"/>
                <w:color w:val="000000"/>
                <w:sz w:val="21"/>
                <w:szCs w:val="21"/>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314F58" w14:textId="77777777" w:rsidR="00080ED7" w:rsidRPr="00D47AA9" w:rsidRDefault="00080ED7" w:rsidP="003B3D98">
            <w:pPr>
              <w:spacing w:after="0" w:line="240" w:lineRule="auto"/>
              <w:ind w:right="-84"/>
              <w:rPr>
                <w:rFonts w:ascii="Times New Roman" w:hAnsi="Times New Roman" w:cs="Times New Roman"/>
                <w:color w:val="000000"/>
                <w:sz w:val="21"/>
                <w:szCs w:val="21"/>
              </w:rPr>
            </w:pPr>
            <w:r w:rsidRPr="00D47AA9">
              <w:rPr>
                <w:rFonts w:ascii="Times New Roman" w:hAnsi="Times New Roman" w:cs="Times New Roman"/>
                <w:color w:val="000000"/>
                <w:sz w:val="21"/>
                <w:szCs w:val="21"/>
              </w:rPr>
              <w:t xml:space="preserve">Рушники паперові,  </w:t>
            </w:r>
            <w:proofErr w:type="spellStart"/>
            <w:r w:rsidRPr="00D47AA9">
              <w:rPr>
                <w:rFonts w:ascii="Times New Roman" w:hAnsi="Times New Roman" w:cs="Times New Roman"/>
                <w:color w:val="000000"/>
                <w:sz w:val="21"/>
                <w:szCs w:val="21"/>
              </w:rPr>
              <w:t>Кохавинка</w:t>
            </w:r>
            <w:proofErr w:type="spellEnd"/>
            <w:r w:rsidRPr="00D47AA9">
              <w:rPr>
                <w:rFonts w:ascii="Times New Roman" w:hAnsi="Times New Roman" w:cs="Times New Roman"/>
                <w:color w:val="000000"/>
                <w:sz w:val="21"/>
                <w:szCs w:val="21"/>
              </w:rPr>
              <w:t xml:space="preserve"> (або еквівалент)</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8BD99F8" w14:textId="77777777" w:rsidR="00080ED7" w:rsidRPr="00D47AA9" w:rsidRDefault="00080ED7" w:rsidP="003B3D98">
            <w:pPr>
              <w:spacing w:after="0"/>
              <w:ind w:left="-108" w:right="-108"/>
              <w:jc w:val="center"/>
              <w:rPr>
                <w:rFonts w:ascii="Times New Roman" w:hAnsi="Times New Roman" w:cs="Times New Roman"/>
                <w:color w:val="000000"/>
                <w:sz w:val="21"/>
                <w:szCs w:val="21"/>
              </w:rPr>
            </w:pPr>
            <w:r>
              <w:rPr>
                <w:rFonts w:ascii="Times New Roman" w:hAnsi="Times New Roman" w:cs="Times New Roman"/>
                <w:color w:val="000000"/>
                <w:sz w:val="21"/>
                <w:szCs w:val="21"/>
              </w:rPr>
              <w:t>пакова-</w:t>
            </w:r>
            <w:proofErr w:type="spellStart"/>
            <w:r>
              <w:rPr>
                <w:rFonts w:ascii="Times New Roman" w:hAnsi="Times New Roman" w:cs="Times New Roman"/>
                <w:color w:val="000000"/>
                <w:sz w:val="21"/>
                <w:szCs w:val="21"/>
              </w:rPr>
              <w:t>ння</w:t>
            </w:r>
            <w:proofErr w:type="spellEnd"/>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CC87F02" w14:textId="77777777" w:rsidR="00080ED7" w:rsidRPr="00D47AA9" w:rsidRDefault="00080ED7" w:rsidP="003B3D98">
            <w:pPr>
              <w:spacing w:after="0" w:line="240" w:lineRule="auto"/>
              <w:ind w:left="-129" w:right="-114"/>
              <w:jc w:val="center"/>
              <w:rPr>
                <w:rFonts w:ascii="Times New Roman" w:hAnsi="Times New Roman" w:cs="Times New Roman"/>
                <w:sz w:val="21"/>
                <w:szCs w:val="21"/>
              </w:rPr>
            </w:pPr>
            <w:r>
              <w:rPr>
                <w:rFonts w:ascii="Times New Roman" w:hAnsi="Times New Roman" w:cs="Times New Roman"/>
                <w:sz w:val="21"/>
                <w:szCs w:val="21"/>
              </w:rPr>
              <w:t>1 180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12BD5E40" w14:textId="77777777" w:rsidR="00080ED7" w:rsidRPr="00D47AA9" w:rsidRDefault="00080ED7" w:rsidP="003B3D98">
            <w:pPr>
              <w:shd w:val="clear" w:color="auto" w:fill="FFFFFF"/>
              <w:spacing w:after="0" w:line="240" w:lineRule="auto"/>
              <w:rPr>
                <w:rFonts w:ascii="Times New Roman" w:eastAsia="Times New Roman" w:hAnsi="Times New Roman"/>
                <w:color w:val="01011B"/>
                <w:sz w:val="21"/>
                <w:szCs w:val="21"/>
              </w:rPr>
            </w:pPr>
            <w:r>
              <w:rPr>
                <w:rFonts w:ascii="Times New Roman" w:eastAsia="Times New Roman" w:hAnsi="Times New Roman"/>
                <w:color w:val="01011B"/>
                <w:sz w:val="21"/>
                <w:szCs w:val="21"/>
                <w:bdr w:val="none" w:sz="0" w:space="0" w:color="auto" w:frame="1"/>
              </w:rPr>
              <w:t>Розмір</w:t>
            </w:r>
            <w:r w:rsidRPr="00D47AA9">
              <w:rPr>
                <w:rFonts w:ascii="Times New Roman" w:eastAsia="Times New Roman" w:hAnsi="Times New Roman"/>
                <w:color w:val="01011B"/>
                <w:sz w:val="21"/>
                <w:szCs w:val="21"/>
                <w:bdr w:val="none" w:sz="0" w:space="0" w:color="auto" w:frame="1"/>
              </w:rPr>
              <w:t>: не менше 23</w:t>
            </w:r>
            <w:r>
              <w:rPr>
                <w:rFonts w:ascii="Times New Roman" w:eastAsia="Times New Roman" w:hAnsi="Times New Roman"/>
                <w:color w:val="01011B"/>
                <w:sz w:val="21"/>
                <w:szCs w:val="21"/>
                <w:bdr w:val="none" w:sz="0" w:space="0" w:color="auto" w:frame="1"/>
              </w:rPr>
              <w:t>0х220 м</w:t>
            </w:r>
            <w:r w:rsidRPr="00D47AA9">
              <w:rPr>
                <w:rFonts w:ascii="Times New Roman" w:eastAsia="Times New Roman" w:hAnsi="Times New Roman"/>
                <w:color w:val="01011B"/>
                <w:sz w:val="21"/>
                <w:szCs w:val="21"/>
                <w:bdr w:val="none" w:sz="0" w:space="0" w:color="auto" w:frame="1"/>
              </w:rPr>
              <w:t>м</w:t>
            </w:r>
          </w:p>
          <w:p w14:paraId="05D56DA8" w14:textId="77777777" w:rsidR="00080ED7" w:rsidRDefault="00080ED7" w:rsidP="003B3D98">
            <w:pPr>
              <w:shd w:val="clear" w:color="auto" w:fill="FFFFFF"/>
              <w:spacing w:after="0" w:line="240" w:lineRule="auto"/>
              <w:rPr>
                <w:rFonts w:ascii="Times New Roman" w:eastAsia="Times New Roman" w:hAnsi="Times New Roman"/>
                <w:color w:val="01011B"/>
                <w:sz w:val="21"/>
                <w:szCs w:val="21"/>
                <w:bdr w:val="none" w:sz="0" w:space="0" w:color="auto" w:frame="1"/>
              </w:rPr>
            </w:pPr>
            <w:r w:rsidRPr="00D47AA9">
              <w:rPr>
                <w:rFonts w:ascii="Times New Roman" w:eastAsia="Times New Roman" w:hAnsi="Times New Roman"/>
                <w:color w:val="01011B"/>
                <w:sz w:val="21"/>
                <w:szCs w:val="21"/>
                <w:bdr w:val="none" w:sz="0" w:space="0" w:color="auto" w:frame="1"/>
              </w:rPr>
              <w:t>Тип паперових рушників: Листові</w:t>
            </w:r>
          </w:p>
          <w:p w14:paraId="67DC868B" w14:textId="77777777" w:rsidR="00080ED7" w:rsidRPr="00D47AA9" w:rsidRDefault="00080ED7" w:rsidP="003B3D98">
            <w:pPr>
              <w:shd w:val="clear" w:color="auto" w:fill="FFFFFF"/>
              <w:spacing w:after="0" w:line="240" w:lineRule="auto"/>
              <w:rPr>
                <w:rFonts w:ascii="Times New Roman" w:eastAsia="Times New Roman" w:hAnsi="Times New Roman"/>
                <w:color w:val="01011B"/>
                <w:sz w:val="21"/>
                <w:szCs w:val="21"/>
              </w:rPr>
            </w:pPr>
            <w:r w:rsidRPr="00D47AA9">
              <w:rPr>
                <w:rFonts w:ascii="Times New Roman" w:eastAsia="Times New Roman" w:hAnsi="Times New Roman"/>
                <w:color w:val="01011B"/>
                <w:sz w:val="21"/>
                <w:szCs w:val="21"/>
                <w:bdr w:val="none" w:sz="0" w:space="0" w:color="auto" w:frame="1"/>
              </w:rPr>
              <w:t>Тиснення: Так</w:t>
            </w:r>
          </w:p>
          <w:p w14:paraId="12226B66" w14:textId="77777777" w:rsidR="00080ED7" w:rsidRPr="00D47AA9" w:rsidRDefault="00080ED7" w:rsidP="003B3D98">
            <w:pPr>
              <w:shd w:val="clear" w:color="auto" w:fill="FFFFFF"/>
              <w:spacing w:after="0" w:line="240" w:lineRule="auto"/>
              <w:rPr>
                <w:rFonts w:ascii="Times New Roman" w:eastAsia="Times New Roman" w:hAnsi="Times New Roman"/>
                <w:color w:val="01011B"/>
                <w:sz w:val="21"/>
                <w:szCs w:val="21"/>
              </w:rPr>
            </w:pPr>
            <w:r w:rsidRPr="00D47AA9">
              <w:rPr>
                <w:rFonts w:ascii="Times New Roman" w:eastAsia="Times New Roman" w:hAnsi="Times New Roman"/>
                <w:color w:val="01011B"/>
                <w:sz w:val="21"/>
                <w:szCs w:val="21"/>
                <w:bdr w:val="none" w:sz="0" w:space="0" w:color="auto" w:frame="1"/>
              </w:rPr>
              <w:t>Кількість аркушів у пачці: не менше 200 шт.</w:t>
            </w:r>
          </w:p>
          <w:p w14:paraId="4D7EE6EB" w14:textId="77777777" w:rsidR="00080ED7" w:rsidRPr="00D47AA9" w:rsidRDefault="00080ED7" w:rsidP="003B3D98">
            <w:pPr>
              <w:shd w:val="clear" w:color="auto" w:fill="FFFFFF"/>
              <w:spacing w:after="0" w:line="240" w:lineRule="auto"/>
              <w:rPr>
                <w:rFonts w:ascii="Times New Roman" w:eastAsia="Times New Roman" w:hAnsi="Times New Roman"/>
                <w:color w:val="01011B"/>
                <w:sz w:val="21"/>
                <w:szCs w:val="21"/>
              </w:rPr>
            </w:pPr>
            <w:r w:rsidRPr="00D47AA9">
              <w:rPr>
                <w:rFonts w:ascii="Times New Roman" w:eastAsia="Times New Roman" w:hAnsi="Times New Roman"/>
                <w:color w:val="01011B"/>
                <w:sz w:val="21"/>
                <w:szCs w:val="21"/>
                <w:bdr w:val="none" w:sz="0" w:space="0" w:color="auto" w:frame="1"/>
              </w:rPr>
              <w:t>Перфорація: Так</w:t>
            </w:r>
          </w:p>
          <w:p w14:paraId="186DAE6C" w14:textId="77777777" w:rsidR="00080ED7" w:rsidRDefault="00080ED7" w:rsidP="003B3D98">
            <w:pPr>
              <w:shd w:val="clear" w:color="auto" w:fill="FFFFFF"/>
              <w:spacing w:after="0" w:line="240" w:lineRule="auto"/>
              <w:rPr>
                <w:rFonts w:ascii="Times New Roman" w:eastAsia="Times New Roman" w:hAnsi="Times New Roman"/>
                <w:color w:val="01011B"/>
                <w:sz w:val="21"/>
                <w:szCs w:val="21"/>
                <w:bdr w:val="none" w:sz="0" w:space="0" w:color="auto" w:frame="1"/>
              </w:rPr>
            </w:pPr>
            <w:r w:rsidRPr="00D47AA9">
              <w:rPr>
                <w:rFonts w:ascii="Times New Roman" w:eastAsia="Times New Roman" w:hAnsi="Times New Roman"/>
                <w:color w:val="01011B"/>
                <w:sz w:val="21"/>
                <w:szCs w:val="21"/>
                <w:bdr w:val="none" w:sz="0" w:space="0" w:color="auto" w:frame="1"/>
              </w:rPr>
              <w:t xml:space="preserve">Тип складання: </w:t>
            </w:r>
            <w:r>
              <w:rPr>
                <w:rFonts w:ascii="Times New Roman" w:eastAsia="Times New Roman" w:hAnsi="Times New Roman"/>
                <w:color w:val="01011B"/>
                <w:sz w:val="21"/>
                <w:szCs w:val="21"/>
                <w:bdr w:val="none" w:sz="0" w:space="0" w:color="auto" w:frame="1"/>
                <w:lang w:val="en-US"/>
              </w:rPr>
              <w:t>V (</w:t>
            </w:r>
            <w:r w:rsidRPr="00D47AA9">
              <w:rPr>
                <w:rFonts w:ascii="Times New Roman" w:eastAsia="Times New Roman" w:hAnsi="Times New Roman"/>
                <w:color w:val="01011B"/>
                <w:sz w:val="21"/>
                <w:szCs w:val="21"/>
                <w:bdr w:val="none" w:sz="0" w:space="0" w:color="auto" w:frame="1"/>
              </w:rPr>
              <w:t>Z-Z</w:t>
            </w:r>
            <w:r>
              <w:rPr>
                <w:rFonts w:ascii="Times New Roman" w:eastAsia="Times New Roman" w:hAnsi="Times New Roman"/>
                <w:color w:val="01011B"/>
                <w:sz w:val="21"/>
                <w:szCs w:val="21"/>
                <w:bdr w:val="none" w:sz="0" w:space="0" w:color="auto" w:frame="1"/>
                <w:lang w:val="en-US"/>
              </w:rPr>
              <w:t>)</w:t>
            </w:r>
            <w:r w:rsidRPr="00D47AA9">
              <w:rPr>
                <w:rFonts w:ascii="Times New Roman" w:eastAsia="Times New Roman" w:hAnsi="Times New Roman"/>
                <w:color w:val="01011B"/>
                <w:sz w:val="21"/>
                <w:szCs w:val="21"/>
                <w:bdr w:val="none" w:sz="0" w:space="0" w:color="auto" w:frame="1"/>
              </w:rPr>
              <w:t xml:space="preserve"> укладання</w:t>
            </w:r>
          </w:p>
          <w:p w14:paraId="42C93209" w14:textId="77777777" w:rsidR="00080ED7" w:rsidRPr="00077212" w:rsidRDefault="00080ED7" w:rsidP="003B3D98">
            <w:pPr>
              <w:shd w:val="clear" w:color="auto" w:fill="FFFFFF"/>
              <w:spacing w:after="0" w:line="240" w:lineRule="auto"/>
              <w:rPr>
                <w:rFonts w:ascii="Times New Roman" w:eastAsia="Times New Roman" w:hAnsi="Times New Roman"/>
                <w:color w:val="01011B"/>
                <w:sz w:val="21"/>
                <w:szCs w:val="21"/>
              </w:rPr>
            </w:pPr>
            <w:r>
              <w:rPr>
                <w:rFonts w:ascii="Times New Roman" w:eastAsia="Times New Roman" w:hAnsi="Times New Roman"/>
                <w:color w:val="01011B"/>
                <w:sz w:val="21"/>
                <w:szCs w:val="21"/>
                <w:bdr w:val="none" w:sz="0" w:space="0" w:color="auto" w:frame="1"/>
              </w:rPr>
              <w:t>Склад</w:t>
            </w:r>
            <w:r w:rsidRPr="00D47AA9">
              <w:rPr>
                <w:rFonts w:ascii="Times New Roman" w:eastAsia="Times New Roman" w:hAnsi="Times New Roman"/>
                <w:color w:val="01011B"/>
                <w:sz w:val="21"/>
                <w:szCs w:val="21"/>
                <w:bdr w:val="none" w:sz="0" w:space="0" w:color="auto" w:frame="1"/>
              </w:rPr>
              <w:t>: Макулатур</w:t>
            </w:r>
            <w:r>
              <w:rPr>
                <w:rFonts w:ascii="Times New Roman" w:eastAsia="Times New Roman" w:hAnsi="Times New Roman"/>
                <w:color w:val="01011B"/>
                <w:sz w:val="21"/>
                <w:szCs w:val="21"/>
                <w:bdr w:val="none" w:sz="0" w:space="0" w:color="auto" w:frame="1"/>
              </w:rPr>
              <w:t>ний папір</w:t>
            </w:r>
          </w:p>
        </w:tc>
        <w:tc>
          <w:tcPr>
            <w:tcW w:w="2098" w:type="dxa"/>
            <w:tcBorders>
              <w:top w:val="single" w:sz="4" w:space="0" w:color="auto"/>
              <w:left w:val="single" w:sz="4" w:space="0" w:color="auto"/>
              <w:bottom w:val="single" w:sz="4" w:space="0" w:color="auto"/>
              <w:right w:val="single" w:sz="4" w:space="0" w:color="auto"/>
            </w:tcBorders>
            <w:vAlign w:val="center"/>
          </w:tcPr>
          <w:p w14:paraId="3B916414" w14:textId="77777777" w:rsidR="00080ED7" w:rsidRPr="00D47AA9" w:rsidRDefault="00080ED7" w:rsidP="003B3D98">
            <w:pPr>
              <w:spacing w:after="0"/>
              <w:ind w:left="-134" w:right="-108"/>
              <w:rPr>
                <w:rFonts w:ascii="Times New Roman" w:hAnsi="Times New Roman" w:cs="Times New Roman"/>
                <w:color w:val="000000"/>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53B920D1" w14:textId="77777777" w:rsidR="00080ED7" w:rsidRPr="00D47AA9" w:rsidRDefault="00080ED7" w:rsidP="003B3D98">
            <w:pPr>
              <w:spacing w:after="0"/>
              <w:ind w:left="-101" w:right="-104"/>
              <w:rPr>
                <w:rFonts w:ascii="Times New Roman" w:hAnsi="Times New Roman" w:cs="Times New Roman"/>
                <w:color w:val="000000"/>
                <w:sz w:val="21"/>
                <w:szCs w:val="21"/>
              </w:rPr>
            </w:pPr>
          </w:p>
        </w:tc>
      </w:tr>
      <w:tr w:rsidR="00080ED7" w:rsidRPr="00D47AA9" w14:paraId="49E0029C" w14:textId="77777777" w:rsidTr="003B3D98">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F1001" w14:textId="77777777" w:rsidR="00080ED7" w:rsidRPr="00D47AA9" w:rsidRDefault="00080ED7" w:rsidP="003B3D98">
            <w:pPr>
              <w:spacing w:after="0"/>
              <w:ind w:left="-79" w:right="-150"/>
              <w:jc w:val="center"/>
              <w:rPr>
                <w:rFonts w:ascii="Times New Roman" w:hAnsi="Times New Roman" w:cs="Times New Roman"/>
                <w:color w:val="000000"/>
                <w:sz w:val="21"/>
                <w:szCs w:val="21"/>
              </w:rPr>
            </w:pPr>
            <w:r w:rsidRPr="00D47AA9">
              <w:rPr>
                <w:rFonts w:ascii="Times New Roman" w:hAnsi="Times New Roman" w:cs="Times New Roman"/>
                <w:color w:val="000000"/>
                <w:sz w:val="21"/>
                <w:szCs w:val="21"/>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65D3DF" w14:textId="77777777" w:rsidR="00080ED7" w:rsidRPr="00D47AA9" w:rsidRDefault="00080ED7" w:rsidP="003B3D98">
            <w:pPr>
              <w:spacing w:after="0"/>
              <w:ind w:right="-84"/>
              <w:rPr>
                <w:rFonts w:ascii="Times New Roman" w:hAnsi="Times New Roman" w:cs="Times New Roman"/>
                <w:color w:val="000000"/>
                <w:sz w:val="21"/>
                <w:szCs w:val="21"/>
              </w:rPr>
            </w:pPr>
            <w:r w:rsidRPr="00D47AA9">
              <w:rPr>
                <w:rFonts w:ascii="Times New Roman" w:hAnsi="Times New Roman" w:cs="Times New Roman"/>
                <w:color w:val="000000"/>
                <w:sz w:val="21"/>
                <w:szCs w:val="21"/>
              </w:rPr>
              <w:t>Рушники паперові Диво (або еквівалент)</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57E149C" w14:textId="77777777" w:rsidR="00080ED7" w:rsidRPr="00D47AA9" w:rsidRDefault="00080ED7" w:rsidP="003B3D98">
            <w:pPr>
              <w:spacing w:after="0"/>
              <w:ind w:left="-108" w:right="-108"/>
              <w:jc w:val="center"/>
              <w:rPr>
                <w:rFonts w:ascii="Times New Roman" w:hAnsi="Times New Roman" w:cs="Times New Roman"/>
                <w:color w:val="000000"/>
                <w:sz w:val="21"/>
                <w:szCs w:val="21"/>
              </w:rPr>
            </w:pPr>
            <w:r w:rsidRPr="00D47AA9">
              <w:rPr>
                <w:rFonts w:ascii="Times New Roman" w:hAnsi="Times New Roman" w:cs="Times New Roman"/>
                <w:color w:val="000000"/>
                <w:sz w:val="21"/>
                <w:szCs w:val="21"/>
              </w:rPr>
              <w:t>рулон</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00E99598" w14:textId="77777777" w:rsidR="00080ED7" w:rsidRPr="00D47AA9" w:rsidRDefault="00080ED7" w:rsidP="003B3D9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580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1C1C9182" w14:textId="77777777" w:rsidR="00080ED7" w:rsidRPr="00D47AA9" w:rsidRDefault="00080ED7" w:rsidP="003B3D98">
            <w:pPr>
              <w:spacing w:after="0"/>
              <w:ind w:right="-75"/>
              <w:rPr>
                <w:rFonts w:ascii="Times New Roman" w:hAnsi="Times New Roman" w:cs="Times New Roman"/>
                <w:color w:val="000000"/>
                <w:sz w:val="21"/>
                <w:szCs w:val="21"/>
              </w:rPr>
            </w:pPr>
            <w:r w:rsidRPr="00D47AA9">
              <w:rPr>
                <w:rFonts w:ascii="Times New Roman" w:hAnsi="Times New Roman" w:cs="Times New Roman"/>
                <w:color w:val="000000"/>
                <w:sz w:val="21"/>
                <w:szCs w:val="21"/>
              </w:rPr>
              <w:t>Кількість шарів: Двошарові</w:t>
            </w:r>
            <w:r w:rsidRPr="00D47AA9">
              <w:rPr>
                <w:rFonts w:ascii="Times New Roman" w:hAnsi="Times New Roman" w:cs="Times New Roman"/>
                <w:color w:val="000000"/>
                <w:sz w:val="21"/>
                <w:szCs w:val="21"/>
              </w:rPr>
              <w:br/>
              <w:t>Колір: Білий</w:t>
            </w:r>
          </w:p>
          <w:p w14:paraId="0F06DEEE" w14:textId="77777777" w:rsidR="00080ED7" w:rsidRPr="00D47AA9" w:rsidRDefault="00080ED7" w:rsidP="003B3D98">
            <w:pPr>
              <w:spacing w:after="0"/>
              <w:ind w:right="-75"/>
              <w:rPr>
                <w:rFonts w:ascii="Times New Roman" w:hAnsi="Times New Roman" w:cs="Times New Roman"/>
                <w:color w:val="000000"/>
                <w:sz w:val="21"/>
                <w:szCs w:val="21"/>
              </w:rPr>
            </w:pPr>
            <w:r w:rsidRPr="00D47AA9">
              <w:rPr>
                <w:rFonts w:ascii="Times New Roman" w:hAnsi="Times New Roman" w:cs="Times New Roman"/>
                <w:color w:val="000000"/>
                <w:sz w:val="21"/>
                <w:szCs w:val="21"/>
              </w:rPr>
              <w:t>Тип складання: Рулон</w:t>
            </w:r>
          </w:p>
          <w:p w14:paraId="15A30001" w14:textId="77777777" w:rsidR="00080ED7" w:rsidRDefault="00080ED7" w:rsidP="003B3D98">
            <w:pPr>
              <w:spacing w:after="0"/>
              <w:ind w:right="-75"/>
              <w:rPr>
                <w:rFonts w:ascii="Times New Roman" w:hAnsi="Times New Roman" w:cs="Times New Roman"/>
                <w:color w:val="000000"/>
                <w:sz w:val="21"/>
                <w:szCs w:val="21"/>
              </w:rPr>
            </w:pPr>
            <w:r w:rsidRPr="00D47AA9">
              <w:rPr>
                <w:rFonts w:ascii="Times New Roman" w:hAnsi="Times New Roman" w:cs="Times New Roman"/>
                <w:color w:val="000000"/>
                <w:sz w:val="21"/>
                <w:szCs w:val="21"/>
              </w:rPr>
              <w:t>Кількість відривів/аркушів:</w:t>
            </w:r>
            <w:r>
              <w:rPr>
                <w:rFonts w:ascii="Times New Roman" w:hAnsi="Times New Roman" w:cs="Times New Roman"/>
                <w:color w:val="000000"/>
                <w:sz w:val="21"/>
                <w:szCs w:val="21"/>
              </w:rPr>
              <w:t xml:space="preserve"> не менше 2</w:t>
            </w:r>
            <w:r w:rsidRPr="00D47AA9">
              <w:rPr>
                <w:rFonts w:ascii="Times New Roman" w:hAnsi="Times New Roman" w:cs="Times New Roman"/>
                <w:color w:val="000000"/>
                <w:sz w:val="21"/>
                <w:szCs w:val="21"/>
              </w:rPr>
              <w:t>50</w:t>
            </w:r>
          </w:p>
          <w:p w14:paraId="2943F6A7" w14:textId="77777777" w:rsidR="00080ED7" w:rsidRPr="00D47AA9" w:rsidRDefault="00080ED7" w:rsidP="003B3D98">
            <w:pPr>
              <w:spacing w:after="0"/>
              <w:ind w:right="-75"/>
              <w:rPr>
                <w:rFonts w:ascii="Times New Roman" w:hAnsi="Times New Roman" w:cs="Times New Roman"/>
                <w:color w:val="000000"/>
                <w:sz w:val="21"/>
                <w:szCs w:val="21"/>
              </w:rPr>
            </w:pPr>
            <w:r>
              <w:rPr>
                <w:rFonts w:ascii="Times New Roman" w:hAnsi="Times New Roman" w:cs="Times New Roman"/>
                <w:color w:val="000000"/>
                <w:sz w:val="21"/>
                <w:szCs w:val="21"/>
              </w:rPr>
              <w:t>Розмір: не менше 230х110 мм</w:t>
            </w:r>
          </w:p>
          <w:p w14:paraId="2F5A1D0E" w14:textId="77777777" w:rsidR="00080ED7" w:rsidRDefault="00080ED7" w:rsidP="003B3D98">
            <w:pPr>
              <w:spacing w:after="0"/>
              <w:ind w:right="-75"/>
              <w:rPr>
                <w:rFonts w:ascii="Times New Roman" w:hAnsi="Times New Roman" w:cs="Times New Roman"/>
                <w:color w:val="000000"/>
                <w:sz w:val="21"/>
                <w:szCs w:val="21"/>
              </w:rPr>
            </w:pPr>
            <w:r w:rsidRPr="00D47AA9">
              <w:rPr>
                <w:rFonts w:ascii="Times New Roman" w:hAnsi="Times New Roman" w:cs="Times New Roman"/>
                <w:color w:val="000000"/>
                <w:sz w:val="21"/>
                <w:szCs w:val="21"/>
              </w:rPr>
              <w:t>Матеріал: 100% целюлоза</w:t>
            </w:r>
          </w:p>
          <w:p w14:paraId="2F195CA5" w14:textId="77777777" w:rsidR="00080ED7" w:rsidRPr="004B36E7" w:rsidRDefault="00080ED7" w:rsidP="003B3D98">
            <w:pPr>
              <w:spacing w:after="0"/>
              <w:ind w:right="-75"/>
              <w:rPr>
                <w:rFonts w:ascii="Times New Roman" w:hAnsi="Times New Roman" w:cs="Times New Roman"/>
                <w:color w:val="000000"/>
                <w:sz w:val="21"/>
                <w:szCs w:val="21"/>
              </w:rPr>
            </w:pPr>
            <w:r>
              <w:rPr>
                <w:rFonts w:ascii="Times New Roman" w:hAnsi="Times New Roman" w:cs="Times New Roman"/>
                <w:color w:val="000000"/>
                <w:sz w:val="21"/>
                <w:szCs w:val="21"/>
              </w:rPr>
              <w:t>Довжина рулону: не менше 27,5 м</w:t>
            </w:r>
          </w:p>
        </w:tc>
        <w:tc>
          <w:tcPr>
            <w:tcW w:w="2098" w:type="dxa"/>
            <w:tcBorders>
              <w:top w:val="single" w:sz="4" w:space="0" w:color="auto"/>
              <w:left w:val="single" w:sz="4" w:space="0" w:color="auto"/>
              <w:bottom w:val="single" w:sz="4" w:space="0" w:color="auto"/>
              <w:right w:val="single" w:sz="4" w:space="0" w:color="auto"/>
            </w:tcBorders>
            <w:vAlign w:val="center"/>
          </w:tcPr>
          <w:p w14:paraId="7B03EAC3" w14:textId="77777777" w:rsidR="00080ED7" w:rsidRPr="00D47AA9" w:rsidRDefault="00080ED7" w:rsidP="003B3D98">
            <w:pPr>
              <w:spacing w:after="0"/>
              <w:ind w:left="-134" w:right="-108"/>
              <w:rPr>
                <w:rFonts w:ascii="Times New Roman" w:hAnsi="Times New Roman" w:cs="Times New Roman"/>
                <w:color w:val="000000"/>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6052219A" w14:textId="77777777" w:rsidR="00080ED7" w:rsidRPr="00D47AA9" w:rsidRDefault="00080ED7" w:rsidP="003B3D98">
            <w:pPr>
              <w:spacing w:after="0"/>
              <w:ind w:left="-101" w:right="-104"/>
              <w:rPr>
                <w:rFonts w:ascii="Times New Roman" w:hAnsi="Times New Roman" w:cs="Times New Roman"/>
                <w:color w:val="000000"/>
                <w:sz w:val="21"/>
                <w:szCs w:val="21"/>
              </w:rPr>
            </w:pPr>
          </w:p>
        </w:tc>
      </w:tr>
      <w:tr w:rsidR="00080ED7" w:rsidRPr="00D47AA9" w14:paraId="39D29B54" w14:textId="77777777" w:rsidTr="003B3D98">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D10991" w14:textId="77777777" w:rsidR="00080ED7" w:rsidRPr="00D47AA9" w:rsidRDefault="00080ED7" w:rsidP="003B3D98">
            <w:pPr>
              <w:spacing w:after="0"/>
              <w:ind w:left="-79" w:right="-150"/>
              <w:jc w:val="center"/>
              <w:rPr>
                <w:rFonts w:ascii="Times New Roman" w:hAnsi="Times New Roman" w:cs="Times New Roman"/>
                <w:color w:val="000000"/>
                <w:sz w:val="21"/>
                <w:szCs w:val="21"/>
              </w:rPr>
            </w:pPr>
            <w:r w:rsidRPr="00D47AA9">
              <w:rPr>
                <w:rFonts w:ascii="Times New Roman" w:hAnsi="Times New Roman" w:cs="Times New Roman"/>
                <w:color w:val="000000"/>
                <w:sz w:val="21"/>
                <w:szCs w:val="21"/>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68D2EC" w14:textId="77777777" w:rsidR="00080ED7" w:rsidRPr="00C167E6" w:rsidRDefault="00080ED7" w:rsidP="003B3D98">
            <w:pPr>
              <w:spacing w:after="0"/>
              <w:ind w:right="-84"/>
              <w:rPr>
                <w:rFonts w:ascii="Times New Roman" w:hAnsi="Times New Roman" w:cs="Times New Roman"/>
                <w:color w:val="000000"/>
                <w:sz w:val="21"/>
                <w:szCs w:val="21"/>
              </w:rPr>
            </w:pPr>
            <w:r w:rsidRPr="00D47AA9">
              <w:rPr>
                <w:rFonts w:ascii="Times New Roman" w:hAnsi="Times New Roman" w:cs="Times New Roman"/>
                <w:color w:val="000000"/>
                <w:sz w:val="21"/>
                <w:szCs w:val="21"/>
              </w:rPr>
              <w:t>Серветки в коробці</w:t>
            </w:r>
            <w:r>
              <w:rPr>
                <w:rFonts w:ascii="Times New Roman" w:hAnsi="Times New Roman" w:cs="Times New Roman"/>
                <w:color w:val="000000"/>
                <w:sz w:val="21"/>
                <w:szCs w:val="21"/>
              </w:rPr>
              <w:t xml:space="preserve"> (косметичні)</w:t>
            </w:r>
            <w:r>
              <w:rPr>
                <w:rFonts w:ascii="Times New Roman" w:hAnsi="Times New Roman" w:cs="Times New Roman"/>
                <w:color w:val="000000"/>
                <w:sz w:val="21"/>
                <w:szCs w:val="21"/>
                <w:lang w:val="en-US"/>
              </w:rPr>
              <w:t xml:space="preserve"> </w:t>
            </w:r>
            <w:proofErr w:type="spellStart"/>
            <w:r>
              <w:rPr>
                <w:rFonts w:ascii="Times New Roman" w:hAnsi="Times New Roman" w:cs="Times New Roman"/>
                <w:color w:val="000000"/>
                <w:sz w:val="21"/>
                <w:szCs w:val="21"/>
                <w:lang w:val="en-US"/>
              </w:rPr>
              <w:t>Ruta</w:t>
            </w:r>
            <w:proofErr w:type="spellEnd"/>
            <w:r>
              <w:rPr>
                <w:rFonts w:ascii="Times New Roman" w:hAnsi="Times New Roman" w:cs="Times New Roman"/>
                <w:color w:val="000000"/>
                <w:sz w:val="21"/>
                <w:szCs w:val="21"/>
                <w:lang w:val="en-US"/>
              </w:rPr>
              <w:t xml:space="preserve"> </w:t>
            </w:r>
            <w:r>
              <w:rPr>
                <w:rFonts w:ascii="Times New Roman" w:hAnsi="Times New Roman" w:cs="Times New Roman"/>
                <w:color w:val="000000"/>
                <w:sz w:val="21"/>
                <w:szCs w:val="21"/>
              </w:rPr>
              <w:t>(або еквівалент)</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F707A02" w14:textId="77777777" w:rsidR="00080ED7" w:rsidRPr="00903FAA" w:rsidRDefault="00080ED7" w:rsidP="003B3D98">
            <w:pPr>
              <w:spacing w:after="0"/>
              <w:ind w:left="-108" w:right="-108"/>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rPr>
              <w:t>к</w:t>
            </w:r>
            <w:r w:rsidRPr="00D47AA9">
              <w:rPr>
                <w:rFonts w:ascii="Times New Roman" w:hAnsi="Times New Roman" w:cs="Times New Roman"/>
                <w:color w:val="000000"/>
                <w:sz w:val="21"/>
                <w:szCs w:val="21"/>
              </w:rPr>
              <w:t>оробка</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9056323" w14:textId="77777777" w:rsidR="00080ED7" w:rsidRPr="00D248D8" w:rsidRDefault="00080ED7" w:rsidP="003B3D98">
            <w:pPr>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170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3EB90956" w14:textId="77777777" w:rsidR="00080ED7" w:rsidRPr="00D47AA9" w:rsidRDefault="00080ED7" w:rsidP="003B3D98">
            <w:pPr>
              <w:shd w:val="clear" w:color="auto" w:fill="FFFFFF"/>
              <w:spacing w:after="0"/>
              <w:jc w:val="both"/>
              <w:rPr>
                <w:rFonts w:ascii="Times New Roman" w:eastAsia="Times New Roman" w:hAnsi="Times New Roman"/>
                <w:color w:val="222222"/>
                <w:sz w:val="21"/>
                <w:szCs w:val="21"/>
                <w:shd w:val="clear" w:color="auto" w:fill="FFFFFF"/>
              </w:rPr>
            </w:pPr>
            <w:r w:rsidRPr="00D47AA9">
              <w:rPr>
                <w:rFonts w:ascii="Times New Roman" w:eastAsia="Times New Roman" w:hAnsi="Times New Roman"/>
                <w:color w:val="222222"/>
                <w:sz w:val="21"/>
                <w:szCs w:val="21"/>
                <w:shd w:val="clear" w:color="auto" w:fill="FFFFFF"/>
              </w:rPr>
              <w:t>Кількість шарів: 2;</w:t>
            </w:r>
          </w:p>
          <w:p w14:paraId="5BA7F6FE" w14:textId="77777777" w:rsidR="00080ED7" w:rsidRPr="00D47AA9" w:rsidRDefault="00080ED7" w:rsidP="003B3D98">
            <w:pPr>
              <w:shd w:val="clear" w:color="auto" w:fill="FFFFFF"/>
              <w:spacing w:after="0"/>
              <w:jc w:val="both"/>
              <w:rPr>
                <w:rFonts w:ascii="Times New Roman" w:eastAsia="Times New Roman" w:hAnsi="Times New Roman"/>
                <w:sz w:val="21"/>
                <w:szCs w:val="21"/>
                <w:lang w:eastAsia="zh-CN"/>
              </w:rPr>
            </w:pPr>
            <w:r w:rsidRPr="00D47AA9">
              <w:rPr>
                <w:rFonts w:ascii="Times New Roman" w:eastAsia="Times New Roman" w:hAnsi="Times New Roman"/>
                <w:color w:val="222222"/>
                <w:sz w:val="21"/>
                <w:szCs w:val="21"/>
                <w:shd w:val="clear" w:color="auto" w:fill="FFFFFF"/>
              </w:rPr>
              <w:t>Склад: 100% целюлоза;</w:t>
            </w:r>
          </w:p>
          <w:p w14:paraId="55BB4471" w14:textId="77777777" w:rsidR="00080ED7" w:rsidRPr="00D47AA9" w:rsidRDefault="00080ED7" w:rsidP="003B3D98">
            <w:pPr>
              <w:suppressAutoHyphens/>
              <w:spacing w:after="0"/>
              <w:rPr>
                <w:rFonts w:ascii="Times New Roman" w:eastAsia="Times New Roman" w:hAnsi="Times New Roman"/>
                <w:sz w:val="21"/>
                <w:szCs w:val="21"/>
                <w:lang w:eastAsia="zh-CN"/>
              </w:rPr>
            </w:pPr>
            <w:r w:rsidRPr="00D47AA9">
              <w:rPr>
                <w:rFonts w:ascii="Times New Roman" w:eastAsia="Times New Roman" w:hAnsi="Times New Roman"/>
                <w:sz w:val="21"/>
                <w:szCs w:val="21"/>
                <w:lang w:eastAsia="zh-CN"/>
              </w:rPr>
              <w:t>Упаковка серветок: картонний бокс.</w:t>
            </w:r>
          </w:p>
          <w:p w14:paraId="0C3D788C" w14:textId="77777777" w:rsidR="00080ED7" w:rsidRPr="00D47AA9" w:rsidRDefault="00080ED7" w:rsidP="003B3D98">
            <w:pPr>
              <w:suppressAutoHyphens/>
              <w:spacing w:after="0"/>
              <w:rPr>
                <w:rFonts w:ascii="Times New Roman" w:eastAsia="Times New Roman" w:hAnsi="Times New Roman"/>
                <w:sz w:val="21"/>
                <w:szCs w:val="21"/>
                <w:lang w:eastAsia="zh-CN"/>
              </w:rPr>
            </w:pPr>
            <w:r w:rsidRPr="00D47AA9">
              <w:rPr>
                <w:rFonts w:ascii="Times New Roman" w:eastAsia="Times New Roman" w:hAnsi="Times New Roman"/>
                <w:sz w:val="21"/>
                <w:szCs w:val="21"/>
                <w:lang w:eastAsia="zh-CN"/>
              </w:rPr>
              <w:t>Колір: Білий</w:t>
            </w:r>
          </w:p>
          <w:p w14:paraId="2D465001" w14:textId="77777777" w:rsidR="00080ED7" w:rsidRPr="00D47AA9" w:rsidRDefault="00080ED7" w:rsidP="003B3D98">
            <w:pPr>
              <w:suppressAutoHyphens/>
              <w:spacing w:after="0"/>
              <w:rPr>
                <w:rFonts w:ascii="Times New Roman" w:eastAsia="Times New Roman" w:hAnsi="Times New Roman"/>
                <w:sz w:val="21"/>
                <w:szCs w:val="21"/>
                <w:lang w:eastAsia="zh-CN"/>
              </w:rPr>
            </w:pPr>
            <w:r w:rsidRPr="00D47AA9">
              <w:rPr>
                <w:rFonts w:ascii="Times New Roman" w:eastAsia="Times New Roman" w:hAnsi="Times New Roman"/>
                <w:sz w:val="21"/>
                <w:szCs w:val="21"/>
                <w:lang w:eastAsia="zh-CN"/>
              </w:rPr>
              <w:t xml:space="preserve">Тип складання: </w:t>
            </w:r>
            <w:r w:rsidRPr="00D47AA9">
              <w:rPr>
                <w:rFonts w:ascii="Times New Roman" w:eastAsia="Times New Roman" w:hAnsi="Times New Roman"/>
                <w:sz w:val="21"/>
                <w:szCs w:val="21"/>
                <w:lang w:val="en-US" w:eastAsia="zh-CN"/>
              </w:rPr>
              <w:t>V</w:t>
            </w:r>
            <w:r w:rsidRPr="00EB221D">
              <w:rPr>
                <w:rFonts w:ascii="Times New Roman" w:eastAsia="Times New Roman" w:hAnsi="Times New Roman"/>
                <w:sz w:val="21"/>
                <w:szCs w:val="21"/>
                <w:lang w:val="ru-RU" w:eastAsia="zh-CN"/>
              </w:rPr>
              <w:t>-</w:t>
            </w:r>
            <w:r w:rsidRPr="00D47AA9">
              <w:rPr>
                <w:rFonts w:ascii="Times New Roman" w:eastAsia="Times New Roman" w:hAnsi="Times New Roman"/>
                <w:sz w:val="21"/>
                <w:szCs w:val="21"/>
                <w:lang w:eastAsia="zh-CN"/>
              </w:rPr>
              <w:t>складання</w:t>
            </w:r>
          </w:p>
          <w:p w14:paraId="7D77F23A" w14:textId="77777777" w:rsidR="00080ED7" w:rsidRPr="00D47AA9" w:rsidRDefault="00080ED7" w:rsidP="003B3D98">
            <w:pPr>
              <w:spacing w:after="0"/>
              <w:ind w:right="-75"/>
              <w:rPr>
                <w:rFonts w:ascii="Times New Roman" w:hAnsi="Times New Roman" w:cs="Times New Roman"/>
                <w:sz w:val="21"/>
                <w:szCs w:val="21"/>
              </w:rPr>
            </w:pPr>
            <w:r w:rsidRPr="00D47AA9">
              <w:rPr>
                <w:rFonts w:ascii="Times New Roman" w:eastAsia="Times New Roman" w:hAnsi="Times New Roman"/>
                <w:sz w:val="21"/>
                <w:szCs w:val="21"/>
                <w:lang w:eastAsia="zh-CN"/>
              </w:rPr>
              <w:t xml:space="preserve">Кількість </w:t>
            </w:r>
            <w:r>
              <w:rPr>
                <w:rFonts w:ascii="Times New Roman" w:eastAsia="Times New Roman" w:hAnsi="Times New Roman"/>
                <w:sz w:val="21"/>
                <w:szCs w:val="21"/>
                <w:lang w:eastAsia="zh-CN"/>
              </w:rPr>
              <w:t>серветок</w:t>
            </w:r>
            <w:r w:rsidRPr="00D47AA9">
              <w:rPr>
                <w:rFonts w:ascii="Times New Roman" w:eastAsia="Times New Roman" w:hAnsi="Times New Roman"/>
                <w:sz w:val="21"/>
                <w:szCs w:val="21"/>
                <w:lang w:eastAsia="zh-CN"/>
              </w:rPr>
              <w:t xml:space="preserve"> в коробці: не менше 200 шт.</w:t>
            </w:r>
          </w:p>
        </w:tc>
        <w:tc>
          <w:tcPr>
            <w:tcW w:w="2098" w:type="dxa"/>
            <w:tcBorders>
              <w:top w:val="single" w:sz="4" w:space="0" w:color="auto"/>
              <w:left w:val="single" w:sz="4" w:space="0" w:color="auto"/>
              <w:bottom w:val="single" w:sz="4" w:space="0" w:color="auto"/>
              <w:right w:val="single" w:sz="4" w:space="0" w:color="auto"/>
            </w:tcBorders>
            <w:vAlign w:val="center"/>
          </w:tcPr>
          <w:p w14:paraId="7D94A04A" w14:textId="77777777" w:rsidR="00080ED7" w:rsidRPr="00D47AA9" w:rsidRDefault="00080ED7" w:rsidP="003B3D98">
            <w:pPr>
              <w:spacing w:after="0"/>
              <w:rPr>
                <w:rFonts w:ascii="Times New Roman" w:hAnsi="Times New Roman" w:cs="Times New Roman"/>
                <w:color w:val="000000"/>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49D63596" w14:textId="77777777" w:rsidR="00080ED7" w:rsidRPr="00D47AA9" w:rsidRDefault="00080ED7" w:rsidP="003B3D98">
            <w:pPr>
              <w:spacing w:after="0"/>
              <w:rPr>
                <w:rFonts w:ascii="Times New Roman" w:hAnsi="Times New Roman" w:cs="Times New Roman"/>
                <w:color w:val="000000"/>
                <w:sz w:val="21"/>
                <w:szCs w:val="21"/>
              </w:rPr>
            </w:pPr>
          </w:p>
        </w:tc>
      </w:tr>
      <w:tr w:rsidR="00080ED7" w:rsidRPr="00D47AA9" w14:paraId="1BCE56D5" w14:textId="77777777" w:rsidTr="003B3D98">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9DA534" w14:textId="77777777" w:rsidR="00080ED7" w:rsidRPr="00D47AA9" w:rsidRDefault="00080ED7" w:rsidP="003B3D98">
            <w:pPr>
              <w:spacing w:after="0"/>
              <w:ind w:left="-79" w:right="-15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D7A4DE" w14:textId="77777777" w:rsidR="00080ED7" w:rsidRPr="00D47AA9" w:rsidRDefault="00080ED7" w:rsidP="003B3D98">
            <w:pPr>
              <w:spacing w:after="0"/>
              <w:ind w:right="-84"/>
              <w:rPr>
                <w:rFonts w:ascii="Times New Roman" w:hAnsi="Times New Roman" w:cs="Times New Roman"/>
                <w:color w:val="000000"/>
                <w:sz w:val="21"/>
                <w:szCs w:val="21"/>
              </w:rPr>
            </w:pPr>
            <w:r w:rsidRPr="0040256C">
              <w:rPr>
                <w:rFonts w:ascii="Times New Roman" w:hAnsi="Times New Roman" w:cs="Times New Roman"/>
                <w:color w:val="000000"/>
                <w:sz w:val="21"/>
                <w:szCs w:val="21"/>
              </w:rPr>
              <w:t xml:space="preserve">Серветки </w:t>
            </w:r>
            <w:r>
              <w:rPr>
                <w:rFonts w:ascii="Times New Roman" w:hAnsi="Times New Roman" w:cs="Times New Roman"/>
                <w:color w:val="000000"/>
                <w:sz w:val="21"/>
                <w:szCs w:val="21"/>
              </w:rPr>
              <w:t>(</w:t>
            </w:r>
            <w:r w:rsidRPr="0040256C">
              <w:rPr>
                <w:rFonts w:ascii="Times New Roman" w:hAnsi="Times New Roman" w:cs="Times New Roman"/>
                <w:color w:val="000000"/>
                <w:sz w:val="21"/>
                <w:szCs w:val="21"/>
              </w:rPr>
              <w:t>столові</w:t>
            </w:r>
            <w:r>
              <w:rPr>
                <w:rFonts w:ascii="Times New Roman" w:hAnsi="Times New Roman" w:cs="Times New Roman"/>
                <w:color w:val="000000"/>
                <w:sz w:val="21"/>
                <w:szCs w:val="21"/>
              </w:rPr>
              <w:t>)</w:t>
            </w:r>
            <w:r w:rsidRPr="0040256C">
              <w:rPr>
                <w:rFonts w:ascii="Times New Roman" w:hAnsi="Times New Roman" w:cs="Times New Roman"/>
                <w:color w:val="000000"/>
                <w:sz w:val="21"/>
                <w:szCs w:val="21"/>
              </w:rPr>
              <w:t xml:space="preserve"> </w:t>
            </w:r>
            <w:proofErr w:type="spellStart"/>
            <w:r w:rsidRPr="0040256C">
              <w:rPr>
                <w:rFonts w:ascii="Times New Roman" w:hAnsi="Times New Roman" w:cs="Times New Roman"/>
                <w:color w:val="000000"/>
                <w:sz w:val="21"/>
                <w:szCs w:val="21"/>
              </w:rPr>
              <w:t>Ruta</w:t>
            </w:r>
            <w:proofErr w:type="spellEnd"/>
            <w:r>
              <w:rPr>
                <w:rFonts w:ascii="Times New Roman" w:hAnsi="Times New Roman" w:cs="Times New Roman"/>
                <w:color w:val="000000"/>
                <w:sz w:val="21"/>
                <w:szCs w:val="21"/>
              </w:rPr>
              <w:t xml:space="preserve"> (або еквівалент)</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4DC9E7C" w14:textId="77777777" w:rsidR="00080ED7" w:rsidRPr="00D47AA9" w:rsidRDefault="00080ED7" w:rsidP="003B3D98">
            <w:pPr>
              <w:spacing w:after="0"/>
              <w:ind w:left="-108" w:right="-108"/>
              <w:jc w:val="center"/>
              <w:rPr>
                <w:rFonts w:ascii="Times New Roman" w:hAnsi="Times New Roman" w:cs="Times New Roman"/>
                <w:color w:val="000000"/>
                <w:sz w:val="21"/>
                <w:szCs w:val="21"/>
              </w:rPr>
            </w:pPr>
            <w:r>
              <w:rPr>
                <w:rFonts w:ascii="Times New Roman" w:hAnsi="Times New Roman" w:cs="Times New Roman"/>
                <w:color w:val="000000"/>
                <w:sz w:val="21"/>
                <w:szCs w:val="21"/>
              </w:rPr>
              <w:t>пакова-</w:t>
            </w:r>
            <w:proofErr w:type="spellStart"/>
            <w:r>
              <w:rPr>
                <w:rFonts w:ascii="Times New Roman" w:hAnsi="Times New Roman" w:cs="Times New Roman"/>
                <w:color w:val="000000"/>
                <w:sz w:val="21"/>
                <w:szCs w:val="21"/>
              </w:rPr>
              <w:t>ння</w:t>
            </w:r>
            <w:proofErr w:type="spellEnd"/>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6EB8B99C" w14:textId="77777777" w:rsidR="00080ED7" w:rsidRPr="00D47AA9" w:rsidRDefault="00080ED7" w:rsidP="003B3D9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200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3FB58936" w14:textId="77777777" w:rsidR="00080ED7" w:rsidRDefault="00080ED7" w:rsidP="003B3D98">
            <w:pPr>
              <w:shd w:val="clear" w:color="auto" w:fill="FFFFFF"/>
              <w:spacing w:after="0"/>
              <w:rPr>
                <w:rFonts w:ascii="Times New Roman" w:eastAsia="Times New Roman" w:hAnsi="Times New Roman"/>
                <w:color w:val="222222"/>
                <w:sz w:val="21"/>
                <w:szCs w:val="21"/>
                <w:shd w:val="clear" w:color="auto" w:fill="FFFFFF"/>
              </w:rPr>
            </w:pPr>
            <w:r>
              <w:rPr>
                <w:rFonts w:ascii="Times New Roman" w:eastAsia="Times New Roman" w:hAnsi="Times New Roman"/>
                <w:color w:val="222222"/>
                <w:sz w:val="21"/>
                <w:szCs w:val="21"/>
                <w:shd w:val="clear" w:color="auto" w:fill="FFFFFF"/>
              </w:rPr>
              <w:t>Склад: 100% целюлоза</w:t>
            </w:r>
          </w:p>
          <w:p w14:paraId="325DBA0E" w14:textId="77777777" w:rsidR="00080ED7" w:rsidRDefault="00080ED7" w:rsidP="003B3D98">
            <w:pPr>
              <w:shd w:val="clear" w:color="auto" w:fill="FFFFFF"/>
              <w:spacing w:after="0"/>
              <w:rPr>
                <w:rFonts w:ascii="Times New Roman" w:eastAsia="Times New Roman" w:hAnsi="Times New Roman"/>
                <w:color w:val="222222"/>
                <w:sz w:val="21"/>
                <w:szCs w:val="21"/>
                <w:shd w:val="clear" w:color="auto" w:fill="FFFFFF"/>
              </w:rPr>
            </w:pPr>
            <w:r>
              <w:rPr>
                <w:rFonts w:ascii="Times New Roman" w:eastAsia="Times New Roman" w:hAnsi="Times New Roman"/>
                <w:color w:val="222222"/>
                <w:sz w:val="21"/>
                <w:szCs w:val="21"/>
                <w:shd w:val="clear" w:color="auto" w:fill="FFFFFF"/>
              </w:rPr>
              <w:t>Кількість шарів: одношарові</w:t>
            </w:r>
          </w:p>
          <w:p w14:paraId="50B771F8" w14:textId="77777777" w:rsidR="00080ED7" w:rsidRDefault="00080ED7" w:rsidP="003B3D98">
            <w:pPr>
              <w:shd w:val="clear" w:color="auto" w:fill="FFFFFF"/>
              <w:spacing w:after="0"/>
              <w:rPr>
                <w:rFonts w:ascii="Times New Roman" w:eastAsia="Times New Roman" w:hAnsi="Times New Roman"/>
                <w:color w:val="222222"/>
                <w:sz w:val="21"/>
                <w:szCs w:val="21"/>
                <w:shd w:val="clear" w:color="auto" w:fill="FFFFFF"/>
              </w:rPr>
            </w:pPr>
            <w:r>
              <w:rPr>
                <w:rFonts w:ascii="Times New Roman" w:eastAsia="Times New Roman" w:hAnsi="Times New Roman"/>
                <w:color w:val="222222"/>
                <w:sz w:val="21"/>
                <w:szCs w:val="21"/>
                <w:shd w:val="clear" w:color="auto" w:fill="FFFFFF"/>
              </w:rPr>
              <w:t>Розмір: не менше 240х240 мм</w:t>
            </w:r>
          </w:p>
          <w:p w14:paraId="289C0A7E" w14:textId="77777777" w:rsidR="00080ED7" w:rsidRPr="0066513F" w:rsidRDefault="00080ED7" w:rsidP="003B3D98">
            <w:pPr>
              <w:shd w:val="clear" w:color="auto" w:fill="FFFFFF"/>
              <w:spacing w:after="0"/>
              <w:rPr>
                <w:rFonts w:ascii="Times New Roman" w:eastAsia="Times New Roman" w:hAnsi="Times New Roman"/>
                <w:b/>
                <w:color w:val="FF0000"/>
                <w:sz w:val="24"/>
                <w:szCs w:val="24"/>
                <w:shd w:val="clear" w:color="auto" w:fill="FFFFFF"/>
                <w:vertAlign w:val="superscript"/>
              </w:rPr>
            </w:pPr>
            <w:r>
              <w:rPr>
                <w:rFonts w:ascii="Times New Roman" w:eastAsia="Times New Roman" w:hAnsi="Times New Roman"/>
                <w:color w:val="222222"/>
                <w:sz w:val="21"/>
                <w:szCs w:val="21"/>
                <w:shd w:val="clear" w:color="auto" w:fill="FFFFFF"/>
              </w:rPr>
              <w:lastRenderedPageBreak/>
              <w:t>Кількість серветок в упаковці: 400 шт</w:t>
            </w:r>
            <w:r>
              <w:rPr>
                <w:rFonts w:ascii="Times New Roman" w:eastAsia="Times New Roman" w:hAnsi="Times New Roman"/>
                <w:b/>
                <w:color w:val="FF0000"/>
                <w:sz w:val="24"/>
                <w:szCs w:val="24"/>
                <w:shd w:val="clear" w:color="auto" w:fill="FFFFFF"/>
                <w:vertAlign w:val="superscript"/>
              </w:rPr>
              <w:t>*</w:t>
            </w:r>
          </w:p>
        </w:tc>
        <w:tc>
          <w:tcPr>
            <w:tcW w:w="2098" w:type="dxa"/>
            <w:tcBorders>
              <w:top w:val="single" w:sz="4" w:space="0" w:color="auto"/>
              <w:left w:val="single" w:sz="4" w:space="0" w:color="auto"/>
              <w:bottom w:val="single" w:sz="4" w:space="0" w:color="auto"/>
              <w:right w:val="single" w:sz="4" w:space="0" w:color="auto"/>
            </w:tcBorders>
            <w:vAlign w:val="center"/>
          </w:tcPr>
          <w:p w14:paraId="054B3D9F" w14:textId="77777777" w:rsidR="00080ED7" w:rsidRPr="00D47AA9" w:rsidRDefault="00080ED7" w:rsidP="003B3D98">
            <w:pPr>
              <w:spacing w:after="0"/>
              <w:rPr>
                <w:rFonts w:ascii="Times New Roman" w:hAnsi="Times New Roman" w:cs="Times New Roman"/>
                <w:color w:val="000000"/>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3287B8EE" w14:textId="77777777" w:rsidR="00080ED7" w:rsidRPr="00D47AA9" w:rsidRDefault="00080ED7" w:rsidP="003B3D98">
            <w:pPr>
              <w:spacing w:after="0"/>
              <w:rPr>
                <w:rFonts w:ascii="Times New Roman" w:hAnsi="Times New Roman" w:cs="Times New Roman"/>
                <w:color w:val="000000"/>
                <w:sz w:val="21"/>
                <w:szCs w:val="21"/>
              </w:rPr>
            </w:pPr>
          </w:p>
        </w:tc>
      </w:tr>
    </w:tbl>
    <w:bookmarkEnd w:id="1"/>
    <w:p w14:paraId="55E5F116" w14:textId="77777777" w:rsidR="00080ED7" w:rsidRPr="0066513F" w:rsidRDefault="00080ED7" w:rsidP="00080ED7">
      <w:pPr>
        <w:suppressLineNumbers/>
        <w:tabs>
          <w:tab w:val="num" w:pos="0"/>
          <w:tab w:val="left" w:pos="540"/>
        </w:tabs>
        <w:spacing w:after="0" w:line="240" w:lineRule="auto"/>
        <w:ind w:firstLine="567"/>
        <w:jc w:val="both"/>
        <w:rPr>
          <w:rFonts w:ascii="Times New Roman" w:eastAsia="Times New Roman" w:hAnsi="Times New Roman" w:cs="Times New Roman"/>
          <w:i/>
          <w:iCs/>
          <w:spacing w:val="-4"/>
          <w:sz w:val="23"/>
          <w:szCs w:val="23"/>
          <w:u w:val="single"/>
        </w:rPr>
      </w:pPr>
      <w:r w:rsidRPr="0066513F">
        <w:rPr>
          <w:rFonts w:ascii="Times New Roman" w:eastAsia="Times New Roman" w:hAnsi="Times New Roman" w:cs="Times New Roman"/>
          <w:b/>
          <w:iCs/>
          <w:color w:val="FF0000"/>
          <w:spacing w:val="-4"/>
          <w:sz w:val="28"/>
          <w:szCs w:val="28"/>
          <w:u w:val="single"/>
          <w:vertAlign w:val="superscript"/>
        </w:rPr>
        <w:t>*</w:t>
      </w:r>
      <w:r w:rsidRPr="0066513F">
        <w:rPr>
          <w:rFonts w:ascii="Times New Roman" w:eastAsia="Times New Roman" w:hAnsi="Times New Roman" w:cs="Times New Roman"/>
          <w:i/>
          <w:iCs/>
          <w:color w:val="FF0000"/>
          <w:spacing w:val="-4"/>
          <w:sz w:val="23"/>
          <w:szCs w:val="23"/>
          <w:u w:val="single"/>
        </w:rPr>
        <w:t>Кількість серветок в упаковці може відрізнятися від вказаної у</w:t>
      </w:r>
      <w:r>
        <w:rPr>
          <w:rFonts w:ascii="Times New Roman" w:eastAsia="Times New Roman" w:hAnsi="Times New Roman" w:cs="Times New Roman"/>
          <w:i/>
          <w:iCs/>
          <w:color w:val="FF0000"/>
          <w:spacing w:val="-4"/>
          <w:sz w:val="23"/>
          <w:szCs w:val="23"/>
          <w:u w:val="single"/>
        </w:rPr>
        <w:t xml:space="preserve"> позиції 5</w:t>
      </w:r>
      <w:r w:rsidRPr="0066513F">
        <w:rPr>
          <w:rFonts w:ascii="Times New Roman" w:eastAsia="Times New Roman" w:hAnsi="Times New Roman" w:cs="Times New Roman"/>
          <w:i/>
          <w:iCs/>
          <w:color w:val="FF0000"/>
          <w:spacing w:val="-4"/>
          <w:sz w:val="23"/>
          <w:szCs w:val="23"/>
          <w:u w:val="single"/>
        </w:rPr>
        <w:t xml:space="preserve"> таблиці</w:t>
      </w:r>
      <w:r>
        <w:rPr>
          <w:rFonts w:ascii="Times New Roman" w:eastAsia="Times New Roman" w:hAnsi="Times New Roman" w:cs="Times New Roman"/>
          <w:i/>
          <w:iCs/>
          <w:color w:val="FF0000"/>
          <w:spacing w:val="-4"/>
          <w:sz w:val="23"/>
          <w:szCs w:val="23"/>
          <w:u w:val="single"/>
        </w:rPr>
        <w:t xml:space="preserve"> №1 цього додатку,</w:t>
      </w:r>
      <w:r w:rsidRPr="0066513F">
        <w:rPr>
          <w:rFonts w:ascii="Times New Roman" w:eastAsia="Times New Roman" w:hAnsi="Times New Roman" w:cs="Times New Roman"/>
          <w:i/>
          <w:iCs/>
          <w:color w:val="FF0000"/>
          <w:spacing w:val="-4"/>
          <w:sz w:val="23"/>
          <w:szCs w:val="23"/>
          <w:u w:val="single"/>
        </w:rPr>
        <w:t xml:space="preserve"> за умови приведення обсягів (кількості) товару до кратності упаковки (тобто загальна кількість серветок повинна бути у кількості не менше:</w:t>
      </w:r>
      <w:r w:rsidRPr="0066513F">
        <w:rPr>
          <w:rFonts w:ascii="Times New Roman" w:eastAsia="Times New Roman" w:hAnsi="Times New Roman" w:cs="Times New Roman"/>
          <w:i/>
          <w:iCs/>
          <w:spacing w:val="-4"/>
          <w:sz w:val="23"/>
          <w:szCs w:val="23"/>
          <w:u w:val="single"/>
        </w:rPr>
        <w:t xml:space="preserve"> </w:t>
      </w:r>
      <w:r w:rsidRPr="0066513F">
        <w:rPr>
          <w:rFonts w:ascii="Times New Roman" w:eastAsia="Times New Roman" w:hAnsi="Times New Roman" w:cs="Times New Roman"/>
          <w:i/>
          <w:iCs/>
          <w:color w:val="FF0000"/>
          <w:spacing w:val="-4"/>
          <w:sz w:val="23"/>
          <w:szCs w:val="23"/>
          <w:u w:val="single"/>
        </w:rPr>
        <w:t>80 000 штук).</w:t>
      </w:r>
    </w:p>
    <w:p w14:paraId="715EAC4F" w14:textId="77777777" w:rsidR="00080ED7" w:rsidRPr="00AF289F" w:rsidRDefault="00080ED7" w:rsidP="00080ED7">
      <w:pPr>
        <w:suppressLineNumbers/>
        <w:tabs>
          <w:tab w:val="num" w:pos="0"/>
          <w:tab w:val="left" w:pos="540"/>
        </w:tabs>
        <w:spacing w:after="0" w:line="240" w:lineRule="auto"/>
        <w:ind w:firstLine="567"/>
        <w:jc w:val="both"/>
        <w:rPr>
          <w:rFonts w:ascii="Times New Roman" w:eastAsia="Times New Roman" w:hAnsi="Times New Roman" w:cs="Times New Roman"/>
          <w:i/>
          <w:iCs/>
          <w:spacing w:val="-4"/>
        </w:rPr>
      </w:pPr>
      <w:r w:rsidRPr="00AF289F">
        <w:rPr>
          <w:rFonts w:ascii="Times New Roman" w:eastAsia="Times New Roman" w:hAnsi="Times New Roman" w:cs="Times New Roman"/>
          <w:i/>
          <w:iCs/>
          <w:spacing w:val="-4"/>
          <w:sz w:val="23"/>
          <w:szCs w:val="23"/>
        </w:rPr>
        <w:t>У</w:t>
      </w:r>
      <w:r w:rsidRPr="00AF289F">
        <w:rPr>
          <w:rFonts w:ascii="Times New Roman" w:hAnsi="Times New Roman" w:cs="Times New Roman"/>
          <w:i/>
          <w:iCs/>
          <w:sz w:val="23"/>
          <w:szCs w:val="23"/>
        </w:rPr>
        <w:t>часник зазнач</w:t>
      </w:r>
      <w:r>
        <w:rPr>
          <w:rFonts w:ascii="Times New Roman" w:hAnsi="Times New Roman" w:cs="Times New Roman"/>
          <w:i/>
          <w:iCs/>
          <w:sz w:val="23"/>
          <w:szCs w:val="23"/>
        </w:rPr>
        <w:t>ає</w:t>
      </w:r>
      <w:r w:rsidRPr="00AF289F">
        <w:rPr>
          <w:rFonts w:ascii="Times New Roman" w:hAnsi="Times New Roman" w:cs="Times New Roman"/>
          <w:i/>
          <w:iCs/>
          <w:sz w:val="23"/>
          <w:szCs w:val="23"/>
        </w:rPr>
        <w:t xml:space="preserve"> конкретні технічні, якісні та інші характеристики товару,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5805524D" w14:textId="77777777" w:rsidR="00080ED7" w:rsidRPr="00AF289F" w:rsidRDefault="00080ED7" w:rsidP="00080ED7">
      <w:pPr>
        <w:suppressLineNumbers/>
        <w:tabs>
          <w:tab w:val="num" w:pos="0"/>
          <w:tab w:val="left" w:pos="540"/>
        </w:tabs>
        <w:spacing w:after="0" w:line="240" w:lineRule="auto"/>
        <w:ind w:firstLine="567"/>
        <w:jc w:val="both"/>
        <w:rPr>
          <w:rFonts w:ascii="Times New Roman" w:hAnsi="Times New Roman" w:cs="Times New Roman"/>
          <w:bCs/>
          <w:color w:val="000000"/>
          <w:kern w:val="2"/>
          <w:sz w:val="23"/>
          <w:szCs w:val="23"/>
          <w:lang w:eastAsia="ar-SA"/>
        </w:rPr>
      </w:pPr>
      <w:r w:rsidRPr="00AF289F">
        <w:rPr>
          <w:rFonts w:ascii="Times New Roman" w:hAnsi="Times New Roman" w:cs="Times New Roman"/>
          <w:i/>
          <w:sz w:val="23"/>
          <w:szCs w:val="23"/>
        </w:rPr>
        <w:t xml:space="preserve">У разі, якщо технічні вимоги Замовника містять посилання на конкретну торговельну марку чи фірму, або виробника, </w:t>
      </w:r>
      <w:r w:rsidRPr="00AF289F">
        <w:rPr>
          <w:rFonts w:ascii="Times New Roman" w:hAnsi="Times New Roman" w:cs="Times New Roman"/>
          <w:i/>
          <w:color w:val="000000"/>
          <w:sz w:val="23"/>
          <w:szCs w:val="23"/>
        </w:rPr>
        <w:t>після такого посилання слід вважати в наявності вираз «або еквівалент»</w:t>
      </w:r>
      <w:r w:rsidRPr="00AF289F">
        <w:rPr>
          <w:rFonts w:ascii="Times New Roman" w:hAnsi="Times New Roman" w:cs="Times New Roman"/>
          <w:i/>
          <w:sz w:val="23"/>
          <w:szCs w:val="23"/>
        </w:rPr>
        <w:t>.</w:t>
      </w:r>
    </w:p>
    <w:p w14:paraId="21226405" w14:textId="5F333AB3" w:rsidR="00080ED7" w:rsidRPr="00984EF9" w:rsidRDefault="00080ED7" w:rsidP="00080ED7">
      <w:pPr>
        <w:tabs>
          <w:tab w:val="left" w:pos="3495"/>
        </w:tabs>
        <w:spacing w:after="0" w:line="240" w:lineRule="auto"/>
        <w:rPr>
          <w:rFonts w:ascii="Times New Roman" w:eastAsia="Times New Roman" w:hAnsi="Times New Roman" w:cs="Times New Roman"/>
          <w:b/>
          <w:color w:val="000000"/>
          <w:sz w:val="24"/>
          <w:szCs w:val="24"/>
        </w:rPr>
      </w:pPr>
      <w:r w:rsidRPr="00AF289F">
        <w:rPr>
          <w:rFonts w:ascii="Times New Roman" w:hAnsi="Times New Roman" w:cs="Times New Roman"/>
          <w:i/>
          <w:sz w:val="23"/>
          <w:szCs w:val="23"/>
        </w:rPr>
        <w:t>«Еквівалент» товару мається на увазі його рівноцінність заміні іншого товару за технічними та якісними характеристиками</w:t>
      </w:r>
      <w:r w:rsidRPr="00AF289F">
        <w:rPr>
          <w:rStyle w:val="a3"/>
          <w:rFonts w:ascii="Times New Roman" w:hAnsi="Times New Roman"/>
          <w:color w:val="000000"/>
          <w:sz w:val="23"/>
          <w:szCs w:val="23"/>
        </w:rPr>
        <w:t>, такий що повністю відповідає встановленим вимогам Замовника</w:t>
      </w:r>
      <w:r w:rsidRPr="00AF289F">
        <w:rPr>
          <w:rFonts w:ascii="Times New Roman" w:hAnsi="Times New Roman" w:cs="Times New Roman"/>
          <w:i/>
          <w:sz w:val="23"/>
          <w:szCs w:val="23"/>
        </w:rPr>
        <w:t xml:space="preserve"> або є кращим.</w:t>
      </w:r>
    </w:p>
    <w:sectPr w:rsidR="00080ED7" w:rsidRPr="00984EF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C683" w14:textId="77777777" w:rsidR="002F1DCE" w:rsidRDefault="002F1DCE" w:rsidP="0024553B">
      <w:pPr>
        <w:spacing w:after="0" w:line="240" w:lineRule="auto"/>
      </w:pPr>
      <w:r>
        <w:separator/>
      </w:r>
    </w:p>
  </w:endnote>
  <w:endnote w:type="continuationSeparator" w:id="0">
    <w:p w14:paraId="0DE2D841" w14:textId="77777777" w:rsidR="002F1DCE" w:rsidRDefault="002F1DCE"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C400" w14:textId="77777777" w:rsidR="002F1DCE" w:rsidRDefault="002F1DCE" w:rsidP="0024553B">
      <w:pPr>
        <w:spacing w:after="0" w:line="240" w:lineRule="auto"/>
      </w:pPr>
      <w:r>
        <w:separator/>
      </w:r>
    </w:p>
  </w:footnote>
  <w:footnote w:type="continuationSeparator" w:id="0">
    <w:p w14:paraId="3F65E2DA" w14:textId="77777777" w:rsidR="002F1DCE" w:rsidRDefault="002F1DCE"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411FE"/>
    <w:multiLevelType w:val="multilevel"/>
    <w:tmpl w:val="EEAA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43BDD"/>
    <w:multiLevelType w:val="multilevel"/>
    <w:tmpl w:val="B7DAC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392AC7"/>
    <w:multiLevelType w:val="multilevel"/>
    <w:tmpl w:val="CD7CC0BA"/>
    <w:lvl w:ilvl="0">
      <w:start w:val="2"/>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7" w15:restartNumberingAfterBreak="0">
    <w:nsid w:val="1E641E85"/>
    <w:multiLevelType w:val="multilevel"/>
    <w:tmpl w:val="3DBA8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61100E"/>
    <w:multiLevelType w:val="hybridMultilevel"/>
    <w:tmpl w:val="03B6DFFE"/>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6B4474"/>
    <w:multiLevelType w:val="multilevel"/>
    <w:tmpl w:val="D60C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F3010D"/>
    <w:multiLevelType w:val="hybridMultilevel"/>
    <w:tmpl w:val="7F5A1030"/>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540534"/>
    <w:multiLevelType w:val="multilevel"/>
    <w:tmpl w:val="BA3AE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17BAD"/>
    <w:multiLevelType w:val="hybridMultilevel"/>
    <w:tmpl w:val="BEF085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607C9D"/>
    <w:multiLevelType w:val="multilevel"/>
    <w:tmpl w:val="D5CC73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9D5F05"/>
    <w:multiLevelType w:val="multilevel"/>
    <w:tmpl w:val="256AC2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CC7817"/>
    <w:multiLevelType w:val="multilevel"/>
    <w:tmpl w:val="B994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19"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17"/>
  </w:num>
  <w:num w:numId="3">
    <w:abstractNumId w:val="4"/>
  </w:num>
  <w:num w:numId="4">
    <w:abstractNumId w:val="8"/>
  </w:num>
  <w:num w:numId="5">
    <w:abstractNumId w:val="1"/>
  </w:num>
  <w:num w:numId="6">
    <w:abstractNumId w:val="7"/>
  </w:num>
  <w:num w:numId="7">
    <w:abstractNumId w:val="10"/>
  </w:num>
  <w:num w:numId="8">
    <w:abstractNumId w:val="5"/>
  </w:num>
  <w:num w:numId="9">
    <w:abstractNumId w:val="16"/>
  </w:num>
  <w:num w:numId="10">
    <w:abstractNumId w:val="19"/>
  </w:num>
  <w:num w:numId="11">
    <w:abstractNumId w:val="2"/>
  </w:num>
  <w:num w:numId="12">
    <w:abstractNumId w:val="13"/>
  </w:num>
  <w:num w:numId="13">
    <w:abstractNumId w:val="0"/>
  </w:num>
  <w:num w:numId="14">
    <w:abstractNumId w:val="3"/>
  </w:num>
  <w:num w:numId="15">
    <w:abstractNumId w:val="9"/>
  </w:num>
  <w:num w:numId="16">
    <w:abstractNumId w:val="11"/>
  </w:num>
  <w:num w:numId="17">
    <w:abstractNumId w:val="6"/>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57A0A"/>
    <w:rsid w:val="00080ED7"/>
    <w:rsid w:val="000C70A6"/>
    <w:rsid w:val="001055A1"/>
    <w:rsid w:val="00162CF6"/>
    <w:rsid w:val="001B655C"/>
    <w:rsid w:val="001C1517"/>
    <w:rsid w:val="00226C86"/>
    <w:rsid w:val="0023658E"/>
    <w:rsid w:val="0024553B"/>
    <w:rsid w:val="00284C3E"/>
    <w:rsid w:val="00294FF1"/>
    <w:rsid w:val="002B6E58"/>
    <w:rsid w:val="002B72AC"/>
    <w:rsid w:val="002C7992"/>
    <w:rsid w:val="002E2676"/>
    <w:rsid w:val="002F1DCE"/>
    <w:rsid w:val="00337A50"/>
    <w:rsid w:val="00366514"/>
    <w:rsid w:val="003A647A"/>
    <w:rsid w:val="003F0FF4"/>
    <w:rsid w:val="00420C03"/>
    <w:rsid w:val="00461CC4"/>
    <w:rsid w:val="004813A1"/>
    <w:rsid w:val="004F0EB2"/>
    <w:rsid w:val="00576290"/>
    <w:rsid w:val="00590320"/>
    <w:rsid w:val="00591D14"/>
    <w:rsid w:val="005F6CE1"/>
    <w:rsid w:val="006454AF"/>
    <w:rsid w:val="006C75C1"/>
    <w:rsid w:val="006D5132"/>
    <w:rsid w:val="00746DE4"/>
    <w:rsid w:val="007667A5"/>
    <w:rsid w:val="00771DCD"/>
    <w:rsid w:val="00772A68"/>
    <w:rsid w:val="00786C32"/>
    <w:rsid w:val="00824659"/>
    <w:rsid w:val="0084332E"/>
    <w:rsid w:val="00864848"/>
    <w:rsid w:val="00875660"/>
    <w:rsid w:val="00891CA4"/>
    <w:rsid w:val="008D7119"/>
    <w:rsid w:val="0092743E"/>
    <w:rsid w:val="009443DC"/>
    <w:rsid w:val="0095518A"/>
    <w:rsid w:val="00984EF9"/>
    <w:rsid w:val="00A52318"/>
    <w:rsid w:val="00A85135"/>
    <w:rsid w:val="00AC1C0E"/>
    <w:rsid w:val="00B65BA7"/>
    <w:rsid w:val="00C31CCD"/>
    <w:rsid w:val="00C95C7D"/>
    <w:rsid w:val="00CB0423"/>
    <w:rsid w:val="00CD3696"/>
    <w:rsid w:val="00CE779B"/>
    <w:rsid w:val="00D3054B"/>
    <w:rsid w:val="00D50FEF"/>
    <w:rsid w:val="00D61996"/>
    <w:rsid w:val="00D62459"/>
    <w:rsid w:val="00D626B8"/>
    <w:rsid w:val="00D8651F"/>
    <w:rsid w:val="00DC1D03"/>
    <w:rsid w:val="00DD35F3"/>
    <w:rsid w:val="00DF1EEE"/>
    <w:rsid w:val="00E04C98"/>
    <w:rsid w:val="00E0572B"/>
    <w:rsid w:val="00EB7494"/>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qFormat/>
    <w:rsid w:val="00984EF9"/>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nhideWhenUsed/>
    <w:qFormat/>
    <w:rsid w:val="00984EF9"/>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nhideWhenUsed/>
    <w:qFormat/>
    <w:rsid w:val="00984EF9"/>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984EF9"/>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984EF9"/>
    <w:pPr>
      <w:keepNext/>
      <w:keepLines/>
      <w:spacing w:before="220" w:after="40"/>
      <w:outlineLvl w:val="4"/>
    </w:pPr>
    <w:rPr>
      <w:rFonts w:ascii="Calibri" w:eastAsia="Calibri" w:hAnsi="Calibri" w:cs="Calibri"/>
      <w:b/>
      <w:lang w:eastAsia="uk-UA"/>
    </w:rPr>
  </w:style>
  <w:style w:type="paragraph" w:styleId="6">
    <w:name w:val="heading 6"/>
    <w:basedOn w:val="a"/>
    <w:next w:val="a"/>
    <w:link w:val="60"/>
    <w:unhideWhenUsed/>
    <w:qFormat/>
    <w:rsid w:val="00984EF9"/>
    <w:pPr>
      <w:keepNext/>
      <w:keepLines/>
      <w:spacing w:before="200" w:after="40"/>
      <w:outlineLvl w:val="5"/>
    </w:pPr>
    <w:rPr>
      <w:rFonts w:ascii="Calibri" w:eastAsia="Calibri" w:hAnsi="Calibri" w:cs="Calibri"/>
      <w:b/>
      <w:sz w:val="20"/>
      <w:szCs w:val="20"/>
      <w:lang w:eastAsia="uk-UA"/>
    </w:rPr>
  </w:style>
  <w:style w:type="paragraph" w:styleId="9">
    <w:name w:val="heading 9"/>
    <w:basedOn w:val="a"/>
    <w:next w:val="a"/>
    <w:link w:val="90"/>
    <w:qFormat/>
    <w:rsid w:val="00984EF9"/>
    <w:pPr>
      <w:keepNext/>
      <w:widowControl w:val="0"/>
      <w:autoSpaceDE w:val="0"/>
      <w:autoSpaceDN w:val="0"/>
      <w:adjustRightInd w:val="0"/>
      <w:spacing w:after="0" w:line="240" w:lineRule="auto"/>
      <w:jc w:val="both"/>
      <w:outlineLvl w:val="8"/>
    </w:pPr>
    <w:rPr>
      <w:rFonts w:ascii="Arial" w:eastAsia="Times New Roman" w:hAnsi="Arial" w:cs="Arial"/>
      <w:b/>
      <w:bCs/>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table" w:customStyle="1" w:styleId="41">
    <w:name w:val="Сетка таблицы4"/>
    <w:basedOn w:val="a1"/>
    <w:next w:val="a4"/>
    <w:uiPriority w:val="39"/>
    <w:rsid w:val="00E04C9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4EF9"/>
    <w:rPr>
      <w:rFonts w:ascii="Calibri" w:eastAsia="Calibri" w:hAnsi="Calibri" w:cs="Calibri"/>
      <w:b/>
      <w:sz w:val="48"/>
      <w:szCs w:val="48"/>
      <w:lang w:val="uk-UA" w:eastAsia="uk-UA"/>
    </w:rPr>
  </w:style>
  <w:style w:type="character" w:customStyle="1" w:styleId="20">
    <w:name w:val="Заголовок 2 Знак"/>
    <w:basedOn w:val="a0"/>
    <w:link w:val="2"/>
    <w:rsid w:val="00984EF9"/>
    <w:rPr>
      <w:rFonts w:ascii="Calibri" w:eastAsia="Calibri" w:hAnsi="Calibri" w:cs="Calibri"/>
      <w:b/>
      <w:sz w:val="36"/>
      <w:szCs w:val="36"/>
      <w:lang w:val="uk-UA" w:eastAsia="uk-UA"/>
    </w:rPr>
  </w:style>
  <w:style w:type="character" w:customStyle="1" w:styleId="30">
    <w:name w:val="Заголовок 3 Знак"/>
    <w:basedOn w:val="a0"/>
    <w:link w:val="3"/>
    <w:rsid w:val="00984EF9"/>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984EF9"/>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984EF9"/>
    <w:rPr>
      <w:rFonts w:ascii="Calibri" w:eastAsia="Calibri" w:hAnsi="Calibri" w:cs="Calibri"/>
      <w:b/>
      <w:lang w:val="uk-UA" w:eastAsia="uk-UA"/>
    </w:rPr>
  </w:style>
  <w:style w:type="character" w:customStyle="1" w:styleId="60">
    <w:name w:val="Заголовок 6 Знак"/>
    <w:basedOn w:val="a0"/>
    <w:link w:val="6"/>
    <w:rsid w:val="00984EF9"/>
    <w:rPr>
      <w:rFonts w:ascii="Calibri" w:eastAsia="Calibri" w:hAnsi="Calibri" w:cs="Calibri"/>
      <w:b/>
      <w:sz w:val="20"/>
      <w:szCs w:val="20"/>
      <w:lang w:val="uk-UA" w:eastAsia="uk-UA"/>
    </w:rPr>
  </w:style>
  <w:style w:type="character" w:customStyle="1" w:styleId="90">
    <w:name w:val="Заголовок 9 Знак"/>
    <w:basedOn w:val="a0"/>
    <w:link w:val="9"/>
    <w:rsid w:val="00984EF9"/>
    <w:rPr>
      <w:rFonts w:ascii="Arial" w:eastAsia="Times New Roman" w:hAnsi="Arial" w:cs="Arial"/>
      <w:b/>
      <w:bCs/>
      <w:szCs w:val="20"/>
      <w:u w:val="single"/>
      <w:lang w:val="uk-UA" w:eastAsia="ru-RU"/>
    </w:rPr>
  </w:style>
  <w:style w:type="numbering" w:customStyle="1" w:styleId="11">
    <w:name w:val="Нет списка1"/>
    <w:next w:val="a2"/>
    <w:uiPriority w:val="99"/>
    <w:semiHidden/>
    <w:unhideWhenUsed/>
    <w:rsid w:val="00984EF9"/>
  </w:style>
  <w:style w:type="table" w:customStyle="1" w:styleId="TableNormal">
    <w:name w:val="Table Normal"/>
    <w:rsid w:val="00984EF9"/>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984EF9"/>
    <w:pPr>
      <w:keepNext/>
      <w:keepLines/>
      <w:spacing w:before="480" w:after="120"/>
    </w:pPr>
    <w:rPr>
      <w:rFonts w:ascii="Calibri" w:eastAsia="Calibri" w:hAnsi="Calibri" w:cs="Calibri"/>
      <w:b/>
      <w:sz w:val="72"/>
      <w:szCs w:val="72"/>
      <w:lang w:eastAsia="uk-UA"/>
    </w:rPr>
  </w:style>
  <w:style w:type="character" w:customStyle="1" w:styleId="aa">
    <w:name w:val="Заголовок Знак"/>
    <w:basedOn w:val="a0"/>
    <w:uiPriority w:val="10"/>
    <w:rsid w:val="00984EF9"/>
    <w:rPr>
      <w:rFonts w:asciiTheme="majorHAnsi" w:eastAsiaTheme="majorEastAsia" w:hAnsiTheme="majorHAnsi" w:cstheme="majorBidi"/>
      <w:spacing w:val="-10"/>
      <w:kern w:val="28"/>
      <w:sz w:val="56"/>
      <w:szCs w:val="56"/>
      <w:lang w:val="uk-UA"/>
    </w:rPr>
  </w:style>
  <w:style w:type="paragraph" w:styleId="ab">
    <w:name w:val="Subtitle"/>
    <w:basedOn w:val="a"/>
    <w:next w:val="a"/>
    <w:link w:val="ac"/>
    <w:uiPriority w:val="11"/>
    <w:qFormat/>
    <w:rsid w:val="00984EF9"/>
    <w:pPr>
      <w:keepNext/>
      <w:keepLines/>
      <w:spacing w:before="360" w:after="80"/>
    </w:pPr>
    <w:rPr>
      <w:rFonts w:ascii="Georgia" w:eastAsia="Georgia" w:hAnsi="Georgia" w:cs="Georgia"/>
      <w:i/>
      <w:color w:val="666666"/>
      <w:sz w:val="48"/>
      <w:szCs w:val="48"/>
      <w:lang w:eastAsia="uk-UA"/>
    </w:rPr>
  </w:style>
  <w:style w:type="character" w:customStyle="1" w:styleId="ac">
    <w:name w:val="Підзаголовок Знак"/>
    <w:basedOn w:val="a0"/>
    <w:link w:val="ab"/>
    <w:uiPriority w:val="11"/>
    <w:rsid w:val="00984EF9"/>
    <w:rPr>
      <w:rFonts w:ascii="Georgia" w:eastAsia="Georgia" w:hAnsi="Georgia" w:cs="Georgia"/>
      <w:i/>
      <w:color w:val="666666"/>
      <w:sz w:val="48"/>
      <w:szCs w:val="48"/>
      <w:lang w:val="uk-UA" w:eastAsia="uk-UA"/>
    </w:rPr>
  </w:style>
  <w:style w:type="paragraph" w:styleId="ad">
    <w:name w:val="header"/>
    <w:basedOn w:val="a"/>
    <w:link w:val="ae"/>
    <w:unhideWhenUsed/>
    <w:rsid w:val="00984EF9"/>
    <w:pPr>
      <w:tabs>
        <w:tab w:val="center" w:pos="4819"/>
        <w:tab w:val="right" w:pos="9639"/>
      </w:tabs>
      <w:spacing w:after="0" w:line="240" w:lineRule="auto"/>
    </w:pPr>
    <w:rPr>
      <w:rFonts w:ascii="Calibri" w:eastAsia="Calibri" w:hAnsi="Calibri" w:cs="Calibri"/>
      <w:lang w:eastAsia="uk-UA"/>
    </w:rPr>
  </w:style>
  <w:style w:type="character" w:customStyle="1" w:styleId="ae">
    <w:name w:val="Верхній колонтитул Знак"/>
    <w:basedOn w:val="a0"/>
    <w:link w:val="ad"/>
    <w:rsid w:val="00984EF9"/>
    <w:rPr>
      <w:rFonts w:ascii="Calibri" w:eastAsia="Calibri" w:hAnsi="Calibri" w:cs="Calibri"/>
      <w:lang w:val="uk-UA" w:eastAsia="uk-UA"/>
    </w:rPr>
  </w:style>
  <w:style w:type="paragraph" w:styleId="af">
    <w:name w:val="footer"/>
    <w:basedOn w:val="a"/>
    <w:link w:val="af0"/>
    <w:unhideWhenUsed/>
    <w:rsid w:val="00984EF9"/>
    <w:pPr>
      <w:tabs>
        <w:tab w:val="center" w:pos="4819"/>
        <w:tab w:val="right" w:pos="9639"/>
      </w:tabs>
      <w:spacing w:after="0" w:line="240" w:lineRule="auto"/>
    </w:pPr>
    <w:rPr>
      <w:rFonts w:ascii="Calibri" w:eastAsia="Calibri" w:hAnsi="Calibri" w:cs="Calibri"/>
      <w:lang w:eastAsia="uk-UA"/>
    </w:rPr>
  </w:style>
  <w:style w:type="character" w:customStyle="1" w:styleId="af0">
    <w:name w:val="Нижній колонтитул Знак"/>
    <w:basedOn w:val="a0"/>
    <w:link w:val="af"/>
    <w:rsid w:val="00984EF9"/>
    <w:rPr>
      <w:rFonts w:ascii="Calibri" w:eastAsia="Calibri" w:hAnsi="Calibri" w:cs="Calibri"/>
      <w:lang w:val="uk-UA" w:eastAsia="uk-UA"/>
    </w:rPr>
  </w:style>
  <w:style w:type="paragraph" w:styleId="af1">
    <w:name w:val="No Spacing"/>
    <w:link w:val="af2"/>
    <w:uiPriority w:val="1"/>
    <w:qFormat/>
    <w:rsid w:val="00984EF9"/>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984EF9"/>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98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984EF9"/>
    <w:rPr>
      <w:color w:val="0000FF"/>
      <w:sz w:val="22"/>
      <w:u w:val="single"/>
    </w:rPr>
  </w:style>
  <w:style w:type="character" w:customStyle="1" w:styleId="12">
    <w:name w:val="Основной шрифт абзаца1"/>
    <w:rsid w:val="00984EF9"/>
    <w:rPr>
      <w:sz w:val="22"/>
    </w:rPr>
  </w:style>
  <w:style w:type="paragraph" w:customStyle="1" w:styleId="rvps2">
    <w:name w:val="rvps2"/>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984EF9"/>
    <w:rPr>
      <w:rFonts w:ascii="Courier New" w:eastAsia="Courier New" w:hAnsi="Courier New"/>
      <w:sz w:val="20"/>
    </w:rPr>
  </w:style>
  <w:style w:type="paragraph" w:styleId="HTML0">
    <w:name w:val="HTML Preformatted"/>
    <w:aliases w:val="Знак9"/>
    <w:basedOn w:val="a"/>
    <w:link w:val="HTML"/>
    <w:uiPriority w:val="99"/>
    <w:rsid w:val="0098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aliases w:val="Знак9 Знак1"/>
    <w:basedOn w:val="a0"/>
    <w:uiPriority w:val="99"/>
    <w:semiHidden/>
    <w:rsid w:val="00984EF9"/>
    <w:rPr>
      <w:rFonts w:ascii="Consolas" w:hAnsi="Consolas"/>
      <w:sz w:val="20"/>
      <w:szCs w:val="20"/>
      <w:lang w:val="uk-UA"/>
    </w:rPr>
  </w:style>
  <w:style w:type="character" w:customStyle="1" w:styleId="13">
    <w:name w:val="Гиперссылка1"/>
    <w:basedOn w:val="a0"/>
    <w:uiPriority w:val="99"/>
    <w:unhideWhenUsed/>
    <w:rsid w:val="00984EF9"/>
    <w:rPr>
      <w:color w:val="0000FF"/>
      <w:u w:val="single"/>
    </w:rPr>
  </w:style>
  <w:style w:type="paragraph" w:customStyle="1" w:styleId="410">
    <w:name w:val="Заголовок 41"/>
    <w:basedOn w:val="a"/>
    <w:next w:val="a"/>
    <w:qFormat/>
    <w:rsid w:val="00984EF9"/>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3">
    <w:name w:val="List Paragraph"/>
    <w:aliases w:val="EBRD List,Список уровня 2,название табл/рис,заголовок 1.1,Elenco Normale"/>
    <w:basedOn w:val="a"/>
    <w:link w:val="af4"/>
    <w:uiPriority w:val="34"/>
    <w:qFormat/>
    <w:rsid w:val="00984EF9"/>
    <w:pPr>
      <w:spacing w:after="0" w:line="240" w:lineRule="auto"/>
      <w:ind w:left="708"/>
    </w:pPr>
    <w:rPr>
      <w:rFonts w:ascii="Times New Roman" w:eastAsia="Times New Roman" w:hAnsi="Times New Roman" w:cs="Times New Roman"/>
      <w:sz w:val="20"/>
      <w:szCs w:val="20"/>
      <w:lang w:val="ru-RU" w:eastAsia="ru-RU"/>
    </w:rPr>
  </w:style>
  <w:style w:type="character" w:customStyle="1" w:styleId="af4">
    <w:name w:val="Абзац списку Знак"/>
    <w:aliases w:val="EBRD List Знак,Список уровня 2 Знак,название табл/рис Знак,заголовок 1.1 Знак,Elenco Normale Знак"/>
    <w:link w:val="af3"/>
    <w:uiPriority w:val="34"/>
    <w:locked/>
    <w:rsid w:val="00984EF9"/>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984EF9"/>
    <w:pPr>
      <w:spacing w:after="120" w:line="480" w:lineRule="auto"/>
    </w:pPr>
    <w:rPr>
      <w:rFonts w:cs="Times New Roman"/>
      <w:b/>
      <w:lang w:val="ru-RU"/>
    </w:rPr>
  </w:style>
  <w:style w:type="character" w:customStyle="1" w:styleId="23">
    <w:name w:val="Основной текст 2 Знак"/>
    <w:basedOn w:val="a0"/>
    <w:link w:val="21"/>
    <w:rsid w:val="00984EF9"/>
    <w:rPr>
      <w:rFonts w:cs="Times New Roman"/>
      <w:b/>
      <w:lang w:eastAsia="en-US"/>
    </w:rPr>
  </w:style>
  <w:style w:type="paragraph" w:styleId="32">
    <w:name w:val="Body Text Indent 3"/>
    <w:basedOn w:val="a"/>
    <w:link w:val="33"/>
    <w:uiPriority w:val="99"/>
    <w:unhideWhenUsed/>
    <w:rsid w:val="00984EF9"/>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uiPriority w:val="99"/>
    <w:rsid w:val="00984EF9"/>
    <w:rPr>
      <w:sz w:val="16"/>
      <w:szCs w:val="16"/>
      <w:lang w:val="uk-UA"/>
    </w:rPr>
  </w:style>
  <w:style w:type="paragraph" w:customStyle="1" w:styleId="standard">
    <w:name w:val="standard"/>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uiPriority w:val="99"/>
    <w:locked/>
    <w:rsid w:val="00984EF9"/>
    <w:rPr>
      <w:rFonts w:ascii="Times New Roman" w:eastAsia="Times New Roman" w:hAnsi="Times New Roman" w:cs="Times New Roman"/>
      <w:sz w:val="16"/>
      <w:szCs w:val="16"/>
      <w:lang w:val="uk-UA" w:eastAsia="uk-UA"/>
    </w:rPr>
  </w:style>
  <w:style w:type="paragraph" w:customStyle="1" w:styleId="14">
    <w:name w:val="Обычный1"/>
    <w:uiPriority w:val="99"/>
    <w:qFormat/>
    <w:rsid w:val="00984EF9"/>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rsid w:val="00984E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984EF9"/>
    <w:rPr>
      <w:b/>
      <w:bCs/>
    </w:rPr>
  </w:style>
  <w:style w:type="character" w:customStyle="1" w:styleId="16">
    <w:name w:val="Неразрешенное упоминание1"/>
    <w:basedOn w:val="a0"/>
    <w:uiPriority w:val="99"/>
    <w:semiHidden/>
    <w:unhideWhenUsed/>
    <w:rsid w:val="00984EF9"/>
    <w:rPr>
      <w:color w:val="605E5C"/>
      <w:shd w:val="clear" w:color="auto" w:fill="E1DFDD"/>
    </w:rPr>
  </w:style>
  <w:style w:type="paragraph" w:styleId="af6">
    <w:name w:val="Balloon Text"/>
    <w:basedOn w:val="a"/>
    <w:link w:val="af7"/>
    <w:unhideWhenUsed/>
    <w:rsid w:val="00984EF9"/>
    <w:pPr>
      <w:spacing w:after="0" w:line="240" w:lineRule="auto"/>
    </w:pPr>
    <w:rPr>
      <w:rFonts w:ascii="Segoe UI" w:eastAsia="Calibri" w:hAnsi="Segoe UI" w:cs="Segoe UI"/>
      <w:sz w:val="18"/>
      <w:szCs w:val="18"/>
      <w:lang w:eastAsia="uk-UA"/>
    </w:rPr>
  </w:style>
  <w:style w:type="character" w:customStyle="1" w:styleId="af7">
    <w:name w:val="Текст у виносці Знак"/>
    <w:basedOn w:val="a0"/>
    <w:link w:val="af6"/>
    <w:rsid w:val="00984EF9"/>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984EF9"/>
    <w:rPr>
      <w:color w:val="800080"/>
      <w:u w:val="single"/>
    </w:rPr>
  </w:style>
  <w:style w:type="character" w:customStyle="1" w:styleId="FontStyle17">
    <w:name w:val="Font Style17"/>
    <w:uiPriority w:val="99"/>
    <w:rsid w:val="00984EF9"/>
    <w:rPr>
      <w:rFonts w:ascii="Times New Roman" w:hAnsi="Times New Roman" w:cs="Times New Roman"/>
      <w:sz w:val="26"/>
      <w:szCs w:val="26"/>
    </w:rPr>
  </w:style>
  <w:style w:type="paragraph" w:styleId="af8">
    <w:name w:val="Body Text"/>
    <w:basedOn w:val="a"/>
    <w:link w:val="af9"/>
    <w:unhideWhenUsed/>
    <w:qFormat/>
    <w:rsid w:val="00984EF9"/>
    <w:pPr>
      <w:spacing w:after="120"/>
    </w:pPr>
    <w:rPr>
      <w:rFonts w:ascii="Calibri" w:eastAsia="Calibri" w:hAnsi="Calibri" w:cs="Calibri"/>
      <w:lang w:eastAsia="uk-UA"/>
    </w:rPr>
  </w:style>
  <w:style w:type="character" w:customStyle="1" w:styleId="af9">
    <w:name w:val="Основний текст Знак"/>
    <w:basedOn w:val="a0"/>
    <w:link w:val="af8"/>
    <w:rsid w:val="00984EF9"/>
    <w:rPr>
      <w:rFonts w:ascii="Calibri" w:eastAsia="Calibri" w:hAnsi="Calibri" w:cs="Calibri"/>
      <w:lang w:val="uk-UA" w:eastAsia="uk-UA"/>
    </w:rPr>
  </w:style>
  <w:style w:type="character" w:customStyle="1" w:styleId="af2">
    <w:name w:val="Без інтервалів Знак"/>
    <w:link w:val="af1"/>
    <w:uiPriority w:val="1"/>
    <w:locked/>
    <w:rsid w:val="00984EF9"/>
    <w:rPr>
      <w:rFonts w:ascii="Calibri" w:eastAsia="Calibri" w:hAnsi="Calibri" w:cs="Times New Roman"/>
      <w:szCs w:val="20"/>
      <w:lang w:eastAsia="ru-RU"/>
    </w:rPr>
  </w:style>
  <w:style w:type="paragraph" w:customStyle="1" w:styleId="18">
    <w:name w:val="Абзац списка1"/>
    <w:basedOn w:val="a"/>
    <w:rsid w:val="00984EF9"/>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984EF9"/>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984EF9"/>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a">
    <w:name w:val="annotation reference"/>
    <w:basedOn w:val="a0"/>
    <w:uiPriority w:val="99"/>
    <w:unhideWhenUsed/>
    <w:rsid w:val="00984EF9"/>
    <w:rPr>
      <w:sz w:val="16"/>
      <w:szCs w:val="16"/>
    </w:rPr>
  </w:style>
  <w:style w:type="paragraph" w:styleId="afb">
    <w:name w:val="annotation text"/>
    <w:basedOn w:val="a"/>
    <w:link w:val="afc"/>
    <w:uiPriority w:val="99"/>
    <w:unhideWhenUsed/>
    <w:rsid w:val="00984EF9"/>
    <w:pPr>
      <w:spacing w:line="240" w:lineRule="auto"/>
    </w:pPr>
    <w:rPr>
      <w:rFonts w:ascii="Calibri" w:eastAsia="Calibri" w:hAnsi="Calibri" w:cs="Calibri"/>
      <w:sz w:val="20"/>
      <w:szCs w:val="20"/>
      <w:lang w:eastAsia="uk-UA"/>
    </w:rPr>
  </w:style>
  <w:style w:type="character" w:customStyle="1" w:styleId="afc">
    <w:name w:val="Текст примітки Знак"/>
    <w:basedOn w:val="a0"/>
    <w:link w:val="afb"/>
    <w:uiPriority w:val="99"/>
    <w:rsid w:val="00984EF9"/>
    <w:rPr>
      <w:rFonts w:ascii="Calibri" w:eastAsia="Calibri" w:hAnsi="Calibri" w:cs="Calibri"/>
      <w:sz w:val="20"/>
      <w:szCs w:val="20"/>
      <w:lang w:val="uk-UA" w:eastAsia="uk-UA"/>
    </w:rPr>
  </w:style>
  <w:style w:type="paragraph" w:styleId="afd">
    <w:name w:val="annotation subject"/>
    <w:basedOn w:val="afb"/>
    <w:next w:val="afb"/>
    <w:link w:val="afe"/>
    <w:uiPriority w:val="99"/>
    <w:unhideWhenUsed/>
    <w:rsid w:val="00984EF9"/>
    <w:rPr>
      <w:b/>
      <w:bCs/>
    </w:rPr>
  </w:style>
  <w:style w:type="character" w:customStyle="1" w:styleId="afe">
    <w:name w:val="Тема примітки Знак"/>
    <w:basedOn w:val="afc"/>
    <w:link w:val="afd"/>
    <w:uiPriority w:val="99"/>
    <w:rsid w:val="00984EF9"/>
    <w:rPr>
      <w:rFonts w:ascii="Calibri" w:eastAsia="Calibri" w:hAnsi="Calibri" w:cs="Calibri"/>
      <w:b/>
      <w:bCs/>
      <w:sz w:val="20"/>
      <w:szCs w:val="20"/>
      <w:lang w:val="uk-UA" w:eastAsia="uk-UA"/>
    </w:rPr>
  </w:style>
  <w:style w:type="paragraph" w:styleId="aff">
    <w:name w:val="Revision"/>
    <w:hidden/>
    <w:uiPriority w:val="99"/>
    <w:semiHidden/>
    <w:rsid w:val="00984EF9"/>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984E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984E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39"/>
    <w:rsid w:val="00984E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84EF9"/>
  </w:style>
  <w:style w:type="paragraph" w:customStyle="1" w:styleId="TableParagraph">
    <w:name w:val="Table Paragraph"/>
    <w:basedOn w:val="a"/>
    <w:rsid w:val="00984EF9"/>
    <w:pPr>
      <w:widowControl w:val="0"/>
      <w:autoSpaceDE w:val="0"/>
      <w:autoSpaceDN w:val="0"/>
      <w:spacing w:after="0" w:line="240" w:lineRule="auto"/>
      <w:ind w:left="107"/>
    </w:pPr>
    <w:rPr>
      <w:rFonts w:ascii="Times New Roman" w:eastAsia="Times New Roman" w:hAnsi="Times New Roman" w:cs="Times New Roman"/>
      <w:lang w:eastAsia="uk-UA"/>
    </w:rPr>
  </w:style>
  <w:style w:type="paragraph" w:customStyle="1" w:styleId="Style5">
    <w:name w:val="Style5"/>
    <w:basedOn w:val="a"/>
    <w:rsid w:val="00984EF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rsid w:val="00984EF9"/>
    <w:rPr>
      <w:rFonts w:ascii="Times New Roman" w:hAnsi="Times New Roman" w:cs="Times New Roman"/>
      <w:sz w:val="20"/>
      <w:szCs w:val="20"/>
    </w:rPr>
  </w:style>
  <w:style w:type="paragraph" w:customStyle="1" w:styleId="rvps7">
    <w:name w:val="rvps7"/>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984EF9"/>
  </w:style>
  <w:style w:type="paragraph" w:customStyle="1" w:styleId="25">
    <w:name w:val="Обычный2"/>
    <w:rsid w:val="00984EF9"/>
    <w:pPr>
      <w:spacing w:after="0" w:line="276" w:lineRule="auto"/>
    </w:pPr>
    <w:rPr>
      <w:rFonts w:ascii="Arial" w:eastAsia="Arial" w:hAnsi="Arial" w:cs="Times New Roman"/>
      <w:color w:val="000000"/>
      <w:szCs w:val="20"/>
      <w:lang w:eastAsia="ru-RU"/>
    </w:rPr>
  </w:style>
  <w:style w:type="paragraph" w:styleId="aff0">
    <w:name w:val="Body Text Indent"/>
    <w:basedOn w:val="a"/>
    <w:link w:val="aff1"/>
    <w:uiPriority w:val="99"/>
    <w:unhideWhenUsed/>
    <w:rsid w:val="00984EF9"/>
    <w:pPr>
      <w:spacing w:after="120"/>
      <w:ind w:left="283"/>
    </w:pPr>
    <w:rPr>
      <w:rFonts w:ascii="Calibri" w:eastAsia="Calibri" w:hAnsi="Calibri" w:cs="Times New Roman"/>
      <w:lang w:val="ru-RU"/>
    </w:rPr>
  </w:style>
  <w:style w:type="character" w:customStyle="1" w:styleId="aff1">
    <w:name w:val="Основний текст з відступом Знак"/>
    <w:basedOn w:val="a0"/>
    <w:link w:val="aff0"/>
    <w:uiPriority w:val="99"/>
    <w:rsid w:val="00984EF9"/>
    <w:rPr>
      <w:rFonts w:ascii="Calibri" w:eastAsia="Calibri" w:hAnsi="Calibri" w:cs="Times New Roman"/>
    </w:rPr>
  </w:style>
  <w:style w:type="paragraph" w:styleId="aff2">
    <w:name w:val="caption"/>
    <w:basedOn w:val="a"/>
    <w:next w:val="a"/>
    <w:qFormat/>
    <w:rsid w:val="00984EF9"/>
    <w:pPr>
      <w:widowControl w:val="0"/>
      <w:shd w:val="clear" w:color="auto" w:fill="FFFFFF"/>
      <w:autoSpaceDE w:val="0"/>
      <w:autoSpaceDN w:val="0"/>
      <w:adjustRightInd w:val="0"/>
      <w:spacing w:before="283" w:after="336" w:line="278" w:lineRule="exact"/>
      <w:ind w:right="19"/>
      <w:jc w:val="right"/>
    </w:pPr>
    <w:rPr>
      <w:rFonts w:ascii="Arial" w:eastAsia="Times New Roman" w:hAnsi="Arial" w:cs="Arial"/>
      <w:b/>
      <w:bCs/>
      <w:color w:val="000000"/>
      <w:spacing w:val="-2"/>
      <w:sz w:val="21"/>
      <w:szCs w:val="21"/>
      <w:lang w:val="ru-RU" w:eastAsia="ru-RU"/>
    </w:rPr>
  </w:style>
  <w:style w:type="character" w:customStyle="1" w:styleId="a9">
    <w:name w:val="Назва Знак"/>
    <w:basedOn w:val="a0"/>
    <w:link w:val="a8"/>
    <w:uiPriority w:val="10"/>
    <w:rsid w:val="00984EF9"/>
    <w:rPr>
      <w:rFonts w:ascii="Calibri" w:eastAsia="Calibri" w:hAnsi="Calibri" w:cs="Calibri"/>
      <w:b/>
      <w:sz w:val="72"/>
      <w:szCs w:val="72"/>
      <w:lang w:val="uk-UA" w:eastAsia="uk-UA"/>
    </w:rPr>
  </w:style>
  <w:style w:type="paragraph" w:styleId="26">
    <w:name w:val="Body Text Indent 2"/>
    <w:basedOn w:val="a"/>
    <w:link w:val="27"/>
    <w:rsid w:val="00984EF9"/>
    <w:pPr>
      <w:widowControl w:val="0"/>
      <w:autoSpaceDE w:val="0"/>
      <w:autoSpaceDN w:val="0"/>
      <w:adjustRightInd w:val="0"/>
      <w:spacing w:after="120" w:line="480" w:lineRule="auto"/>
      <w:ind w:left="283"/>
    </w:pPr>
    <w:rPr>
      <w:rFonts w:ascii="Arial" w:eastAsia="Times New Roman" w:hAnsi="Arial" w:cs="Arial"/>
      <w:b/>
      <w:bCs/>
      <w:sz w:val="20"/>
      <w:szCs w:val="20"/>
      <w:lang w:val="ru-RU" w:eastAsia="ru-RU"/>
    </w:rPr>
  </w:style>
  <w:style w:type="character" w:customStyle="1" w:styleId="27">
    <w:name w:val="Основний текст з відступом 2 Знак"/>
    <w:basedOn w:val="a0"/>
    <w:link w:val="26"/>
    <w:rsid w:val="00984EF9"/>
    <w:rPr>
      <w:rFonts w:ascii="Arial" w:eastAsia="Times New Roman" w:hAnsi="Arial" w:cs="Arial"/>
      <w:b/>
      <w:bCs/>
      <w:sz w:val="20"/>
      <w:szCs w:val="20"/>
      <w:lang w:eastAsia="ru-RU"/>
    </w:rPr>
  </w:style>
  <w:style w:type="paragraph" w:customStyle="1" w:styleId="19">
    <w:name w:val="Без интервала1"/>
    <w:rsid w:val="00984EF9"/>
    <w:pPr>
      <w:spacing w:after="0" w:line="240" w:lineRule="auto"/>
    </w:pPr>
    <w:rPr>
      <w:rFonts w:ascii="Arial" w:eastAsia="Times New Roman" w:hAnsi="Arial" w:cs="Times New Roman"/>
      <w:szCs w:val="20"/>
      <w:lang w:val="de-DE" w:eastAsia="ru-RU"/>
    </w:rPr>
  </w:style>
  <w:style w:type="numbering" w:customStyle="1" w:styleId="28">
    <w:name w:val="Нет списка2"/>
    <w:next w:val="a2"/>
    <w:uiPriority w:val="99"/>
    <w:semiHidden/>
    <w:unhideWhenUsed/>
    <w:rsid w:val="00984EF9"/>
  </w:style>
  <w:style w:type="numbering" w:customStyle="1" w:styleId="36">
    <w:name w:val="Нет списка3"/>
    <w:next w:val="a2"/>
    <w:uiPriority w:val="99"/>
    <w:semiHidden/>
    <w:unhideWhenUsed/>
    <w:rsid w:val="00984EF9"/>
  </w:style>
  <w:style w:type="paragraph" w:customStyle="1" w:styleId="msonormal0">
    <w:name w:val="msonormal"/>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51">
    <w:name w:val="Сетка таблицы5"/>
    <w:basedOn w:val="a1"/>
    <w:next w:val="a4"/>
    <w:uiPriority w:val="39"/>
    <w:rsid w:val="00984EF9"/>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84EF9"/>
    <w:pPr>
      <w:spacing w:line="256" w:lineRule="auto"/>
    </w:pPr>
    <w:rPr>
      <w:rFonts w:ascii="Calibri" w:eastAsia="Calibri" w:hAnsi="Calibri" w:cs="Calibri"/>
      <w:lang w:val="uk-UA"/>
    </w:rPr>
    <w:tblPr>
      <w:tblCellMar>
        <w:top w:w="0" w:type="dxa"/>
        <w:left w:w="0" w:type="dxa"/>
        <w:bottom w:w="0" w:type="dxa"/>
        <w:right w:w="0" w:type="dxa"/>
      </w:tblCellMar>
    </w:tblPr>
  </w:style>
  <w:style w:type="table" w:customStyle="1" w:styleId="1110">
    <w:name w:val="Сетка таблицы111"/>
    <w:basedOn w:val="a1"/>
    <w:rsid w:val="00984EF9"/>
    <w:pPr>
      <w:spacing w:after="0" w:line="240" w:lineRule="auto"/>
    </w:pPr>
    <w:rPr>
      <w:rFonts w:ascii="Times New Roman" w:eastAsia="Times New Roman" w:hAnsi="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39"/>
    <w:rsid w:val="00984EF9"/>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semiHidden/>
    <w:unhideWhenUsed/>
    <w:rsid w:val="00984EF9"/>
    <w:rPr>
      <w:color w:val="0563C1" w:themeColor="hyperlink"/>
      <w:u w:val="single"/>
    </w:rPr>
  </w:style>
  <w:style w:type="paragraph" w:styleId="22">
    <w:name w:val="Body Text 2"/>
    <w:basedOn w:val="a"/>
    <w:link w:val="29"/>
    <w:uiPriority w:val="99"/>
    <w:semiHidden/>
    <w:unhideWhenUsed/>
    <w:rsid w:val="00984EF9"/>
    <w:pPr>
      <w:spacing w:after="120" w:line="480" w:lineRule="auto"/>
    </w:pPr>
  </w:style>
  <w:style w:type="character" w:customStyle="1" w:styleId="29">
    <w:name w:val="Основний текст 2 Знак"/>
    <w:basedOn w:val="a0"/>
    <w:link w:val="22"/>
    <w:uiPriority w:val="99"/>
    <w:semiHidden/>
    <w:rsid w:val="00984EF9"/>
    <w:rPr>
      <w:lang w:val="uk-UA"/>
    </w:rPr>
  </w:style>
  <w:style w:type="character" w:styleId="aff4">
    <w:name w:val="FollowedHyperlink"/>
    <w:basedOn w:val="a0"/>
    <w:uiPriority w:val="99"/>
    <w:semiHidden/>
    <w:unhideWhenUsed/>
    <w:rsid w:val="00984EF9"/>
    <w:rPr>
      <w:color w:val="954F72" w:themeColor="followedHyperlink"/>
      <w:u w:val="single"/>
    </w:rPr>
  </w:style>
  <w:style w:type="character" w:customStyle="1" w:styleId="aff5">
    <w:name w:val="Основной текст Знак"/>
    <w:basedOn w:val="a0"/>
    <w:uiPriority w:val="99"/>
    <w:semiHidden/>
    <w:qFormat/>
    <w:rsid w:val="00771DCD"/>
  </w:style>
  <w:style w:type="paragraph" w:styleId="aff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ff7"/>
    <w:uiPriority w:val="99"/>
    <w:qFormat/>
    <w:rsid w:val="00771DCD"/>
    <w:pPr>
      <w:spacing w:beforeAutospacing="1" w:afterAutospacing="1" w:line="240" w:lineRule="auto"/>
    </w:pPr>
    <w:rPr>
      <w:rFonts w:ascii="Times New Roman" w:eastAsia="Times New Roman" w:hAnsi="Times New Roman" w:cs="Times New Roman"/>
      <w:sz w:val="24"/>
      <w:szCs w:val="24"/>
      <w:lang w:eastAsia="uk-UA"/>
    </w:rPr>
  </w:style>
  <w:style w:type="character" w:customStyle="1" w:styleId="aff7">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6"/>
    <w:uiPriority w:val="99"/>
    <w:locked/>
    <w:rsid w:val="00771DC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5798</Words>
  <Characters>3305</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74</cp:revision>
  <dcterms:created xsi:type="dcterms:W3CDTF">2022-08-10T10:32:00Z</dcterms:created>
  <dcterms:modified xsi:type="dcterms:W3CDTF">2023-12-06T15:07:00Z</dcterms:modified>
</cp:coreProperties>
</file>