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3A80C275" w:rsidR="002B72AC" w:rsidRPr="00473ADE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Pr="00D80AD2">
        <w:rPr>
          <w:rFonts w:ascii="Times New Roman" w:hAnsi="Times New Roman" w:cs="Times New Roman"/>
          <w:b/>
          <w:color w:val="000000"/>
          <w:sz w:val="24"/>
          <w:szCs w:val="24"/>
        </w:rPr>
        <w:t>Послуги профілактики ВІЛ серед групи підвищеного ризику щодо інфікування ВІЛ людей</w:t>
      </w:r>
      <w:r w:rsidRPr="0088344C">
        <w:rPr>
          <w:rFonts w:ascii="Times New Roman" w:hAnsi="Times New Roman" w:cs="Times New Roman"/>
          <w:b/>
          <w:color w:val="000000"/>
          <w:sz w:val="24"/>
          <w:szCs w:val="24"/>
        </w:rPr>
        <w:t>, які вживають наркотичні засоби ін’єкційним шляхом (далі - ЛВНІ) у </w:t>
      </w:r>
      <w:r w:rsidR="00617F31" w:rsidRPr="0088344C">
        <w:rPr>
          <w:rFonts w:ascii="Times New Roman" w:hAnsi="Times New Roman" w:cs="Times New Roman"/>
          <w:b/>
          <w:color w:val="000000"/>
          <w:sz w:val="24"/>
          <w:szCs w:val="24"/>
        </w:rPr>
        <w:t>Волинській</w:t>
      </w:r>
      <w:r w:rsidRPr="0088344C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B070B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473AD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73A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73A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73A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73A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2F49B1A2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C713F0" w:rsidRPr="00D80AD2">
        <w:rPr>
          <w:rFonts w:ascii="Times New Roman" w:hAnsi="Times New Roman" w:cs="Times New Roman"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людей, які вживають наркотичні засоби ін’єкційним шляхом (далі - </w:t>
      </w:r>
      <w:r w:rsidR="00C713F0" w:rsidRPr="0088344C">
        <w:rPr>
          <w:rFonts w:ascii="Times New Roman" w:hAnsi="Times New Roman" w:cs="Times New Roman"/>
          <w:color w:val="000000"/>
          <w:sz w:val="24"/>
          <w:szCs w:val="24"/>
        </w:rPr>
        <w:t>ЛВНІ) у </w:t>
      </w:r>
      <w:r w:rsidR="00617F31" w:rsidRPr="0088344C">
        <w:rPr>
          <w:rFonts w:ascii="Times New Roman" w:hAnsi="Times New Roman" w:cs="Times New Roman"/>
          <w:color w:val="000000"/>
          <w:sz w:val="24"/>
          <w:szCs w:val="24"/>
        </w:rPr>
        <w:t>Волинській</w:t>
      </w:r>
      <w:r w:rsidR="00C713F0" w:rsidRPr="0088344C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243758AD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F21AB" w:rsidRPr="007F21AB">
        <w:rPr>
          <w:rFonts w:ascii="Times New Roman" w:hAnsi="Times New Roman" w:cs="Times New Roman"/>
          <w:color w:val="000000"/>
          <w:sz w:val="24"/>
          <w:szCs w:val="24"/>
        </w:rPr>
        <w:t>UA-2024-01-08-002392-a</w:t>
      </w:r>
      <w:bookmarkStart w:id="0" w:name="_GoBack"/>
      <w:bookmarkEnd w:id="0"/>
    </w:p>
    <w:p w14:paraId="69BF2824" w14:textId="01B0A86A" w:rsidR="0024553B" w:rsidRPr="00473ADE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617F31" w:rsidRPr="0088344C">
        <w:rPr>
          <w:rFonts w:ascii="Times New Roman" w:hAnsi="Times New Roman" w:cs="Times New Roman"/>
          <w:sz w:val="24"/>
          <w:szCs w:val="24"/>
        </w:rPr>
        <w:t>2317242,42</w:t>
      </w:r>
      <w:r w:rsidR="00C66353" w:rsidRPr="0088344C">
        <w:t xml:space="preserve"> </w:t>
      </w:r>
      <w:r w:rsidR="007B5C52" w:rsidRPr="0088344C">
        <w:rPr>
          <w:rFonts w:ascii="Times New Roman" w:hAnsi="Times New Roman" w:cs="Times New Roman"/>
          <w:sz w:val="24"/>
          <w:szCs w:val="24"/>
        </w:rPr>
        <w:t>грн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>
        <w:rPr>
          <w:rFonts w:ascii="Times New Roman" w:hAnsi="Times New Roman" w:cs="Times New Roman"/>
          <w:sz w:val="24"/>
          <w:szCs w:val="24"/>
        </w:rPr>
        <w:t>бе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473ADE">
        <w:rPr>
          <w:rFonts w:ascii="Times New Roman" w:hAnsi="Times New Roman" w:cs="Times New Roman"/>
          <w:sz w:val="24"/>
          <w:szCs w:val="24"/>
        </w:rPr>
        <w:t>ПДВ</w:t>
      </w:r>
      <w:r w:rsidRPr="00473ADE">
        <w:rPr>
          <w:rFonts w:ascii="Times New Roman" w:hAnsi="Times New Roman" w:cs="Times New Roman"/>
          <w:sz w:val="24"/>
          <w:szCs w:val="24"/>
        </w:rPr>
        <w:t>.</w:t>
      </w:r>
      <w:r w:rsidRPr="004B382F">
        <w:rPr>
          <w:rFonts w:ascii="Times New Roman" w:hAnsi="Times New Roman" w:cs="Times New Roman"/>
          <w:sz w:val="24"/>
          <w:szCs w:val="24"/>
        </w:rPr>
        <w:t xml:space="preserve"> </w:t>
      </w:r>
      <w:r w:rsidR="004C2B92" w:rsidRPr="004B382F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DC0EBC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4B382F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096961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B382F" w:rsidRPr="00096961">
        <w:rPr>
          <w:rFonts w:ascii="Times New Roman" w:hAnsi="Times New Roman" w:cs="Times New Roman"/>
          <w:color w:val="000000"/>
          <w:sz w:val="24"/>
          <w:szCs w:val="24"/>
        </w:rPr>
        <w:t>, затверджених Міністерств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4B382F" w:rsidRPr="00096961">
        <w:rPr>
          <w:rFonts w:ascii="Times New Roman" w:hAnsi="Times New Roman" w:cs="Times New Roman"/>
          <w:color w:val="000000"/>
          <w:sz w:val="24"/>
          <w:szCs w:val="24"/>
        </w:rPr>
        <w:t xml:space="preserve"> охорони здоров’я України від 23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 xml:space="preserve"> липня </w:t>
      </w:r>
      <w:r w:rsidR="004B382F" w:rsidRPr="00096961">
        <w:rPr>
          <w:rFonts w:ascii="Times New Roman" w:hAnsi="Times New Roman" w:cs="Times New Roman"/>
          <w:color w:val="000000"/>
          <w:sz w:val="24"/>
          <w:szCs w:val="24"/>
        </w:rPr>
        <w:t xml:space="preserve">2019 № 1681 із змінами 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 xml:space="preserve">внесеними </w:t>
      </w:r>
      <w:r w:rsidR="004B382F" w:rsidRPr="008F6CBA">
        <w:rPr>
          <w:rFonts w:ascii="Times New Roman" w:hAnsi="Times New Roman" w:cs="Times New Roman"/>
          <w:color w:val="000000"/>
          <w:sz w:val="24"/>
          <w:szCs w:val="24"/>
        </w:rPr>
        <w:t>Нака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>зом</w:t>
      </w:r>
      <w:r w:rsidR="004B382F" w:rsidRPr="008F6CBA">
        <w:rPr>
          <w:rFonts w:ascii="Times New Roman" w:hAnsi="Times New Roman" w:cs="Times New Roman"/>
          <w:color w:val="000000"/>
          <w:sz w:val="24"/>
          <w:szCs w:val="24"/>
        </w:rPr>
        <w:t xml:space="preserve"> Міністерства охорони здоров’я України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 xml:space="preserve"> від </w:t>
      </w:r>
      <w:r w:rsidR="004B382F" w:rsidRPr="00096961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 xml:space="preserve"> серпня </w:t>
      </w:r>
      <w:r w:rsidR="004B382F" w:rsidRPr="00096961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4B382F" w:rsidRPr="00096961">
        <w:rPr>
          <w:rFonts w:ascii="Times New Roman" w:hAnsi="Times New Roman" w:cs="Times New Roman"/>
          <w:color w:val="000000"/>
          <w:sz w:val="24"/>
          <w:szCs w:val="24"/>
        </w:rPr>
        <w:t xml:space="preserve"> 1472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 xml:space="preserve"> (далі - Наказ № 1681)</w:t>
      </w:r>
    </w:p>
    <w:p w14:paraId="00B0AB3A" w14:textId="4AB95ADC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617F31" w:rsidRPr="0088344C">
        <w:rPr>
          <w:rFonts w:ascii="Times New Roman" w:hAnsi="Times New Roman" w:cs="Times New Roman"/>
          <w:sz w:val="24"/>
          <w:szCs w:val="24"/>
        </w:rPr>
        <w:t>2317242,42</w:t>
      </w:r>
      <w:r w:rsidR="00C66353" w:rsidRPr="00C66353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>
        <w:rPr>
          <w:rFonts w:ascii="Times New Roman" w:hAnsi="Times New Roman" w:cs="Times New Roman"/>
          <w:sz w:val="24"/>
          <w:szCs w:val="24"/>
        </w:rPr>
        <w:t>бе</w:t>
      </w:r>
      <w:r w:rsidR="00473ADE" w:rsidRPr="00473ADE">
        <w:rPr>
          <w:rFonts w:ascii="Times New Roman" w:hAnsi="Times New Roman" w:cs="Times New Roman"/>
          <w:sz w:val="24"/>
          <w:szCs w:val="24"/>
        </w:rPr>
        <w:t>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4960562D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Глобального фонду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C3554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88344C" w:rsidRPr="008834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230"/>
        <w:gridCol w:w="1701"/>
        <w:gridCol w:w="2263"/>
      </w:tblGrid>
      <w:tr w:rsidR="00C713F0" w:rsidRPr="00C713F0" w14:paraId="0AB6AB01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872BED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72BED" w:rsidRPr="00C713F0" w14:paraId="52AA2A15" w14:textId="77777777" w:rsidTr="00872BED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125A2C10" w:rsidR="00872BED" w:rsidRPr="0088344C" w:rsidRDefault="00617F3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44C">
              <w:rPr>
                <w:rFonts w:ascii="Times New Roman" w:hAnsi="Times New Roman" w:cs="Times New Roman"/>
              </w:rPr>
              <w:t>32751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0FD6E972" w:rsidR="00872BED" w:rsidRPr="0088344C" w:rsidRDefault="00617F3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44C">
              <w:rPr>
                <w:rFonts w:ascii="Times New Roman" w:hAnsi="Times New Roman" w:cs="Times New Roman"/>
              </w:rPr>
              <w:t>24,6</w:t>
            </w:r>
            <w:r w:rsidR="0088344C" w:rsidRPr="008834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045EB1B9" w:rsidR="00872BED" w:rsidRPr="0088344C" w:rsidRDefault="00617F3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44C">
              <w:rPr>
                <w:rFonts w:ascii="Times New Roman" w:hAnsi="Times New Roman" w:cs="Times New Roman"/>
              </w:rPr>
              <w:t>805674,6</w:t>
            </w:r>
            <w:r w:rsidR="0088344C" w:rsidRPr="0088344C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10BD2655" w14:textId="77777777" w:rsidTr="00872BED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7C088FC2" w:rsidR="00872BED" w:rsidRPr="0088344C" w:rsidRDefault="00617F3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44C">
              <w:rPr>
                <w:rFonts w:ascii="Times New Roman" w:hAnsi="Times New Roman" w:cs="Times New Roman"/>
              </w:rPr>
              <w:t>32751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42C67FDF" w:rsidR="00872BED" w:rsidRPr="0088344C" w:rsidRDefault="00617F3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44C">
              <w:rPr>
                <w:rFonts w:ascii="Times New Roman" w:hAnsi="Times New Roman" w:cs="Times New Roman"/>
              </w:rPr>
              <w:t>6,2</w:t>
            </w:r>
            <w:r w:rsidR="0088344C" w:rsidRPr="008834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15E16EA7" w:rsidR="00872BED" w:rsidRPr="0088344C" w:rsidRDefault="00617F3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44C">
              <w:rPr>
                <w:rFonts w:ascii="Times New Roman" w:hAnsi="Times New Roman" w:cs="Times New Roman"/>
              </w:rPr>
              <w:t>203056,2</w:t>
            </w:r>
            <w:r w:rsidR="0088344C" w:rsidRPr="0088344C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6D241E4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1E3B6C64" w:rsidR="00872BED" w:rsidRPr="0088344C" w:rsidRDefault="00617F3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44C">
              <w:rPr>
                <w:rFonts w:ascii="Times New Roman" w:hAnsi="Times New Roman" w:cs="Times New Roman"/>
              </w:rPr>
              <w:t>7278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22F0188A" w:rsidR="00872BED" w:rsidRPr="0088344C" w:rsidRDefault="00617F3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44C">
              <w:rPr>
                <w:rFonts w:ascii="Times New Roman" w:hAnsi="Times New Roman" w:cs="Times New Roman"/>
              </w:rPr>
              <w:t>134,44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0C1C9FCC" w:rsidR="00872BED" w:rsidRPr="0088344C" w:rsidRDefault="00617F3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44C">
              <w:rPr>
                <w:rFonts w:ascii="Times New Roman" w:hAnsi="Times New Roman" w:cs="Times New Roman"/>
              </w:rPr>
              <w:t>978454,32</w:t>
            </w:r>
          </w:p>
        </w:tc>
      </w:tr>
      <w:tr w:rsidR="00872BED" w:rsidRPr="00C713F0" w14:paraId="35EE788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40DFC0C4" w:rsidR="00872BED" w:rsidRPr="0088344C" w:rsidRDefault="00617F3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44C">
              <w:rPr>
                <w:rFonts w:ascii="Times New Roman" w:hAnsi="Times New Roman" w:cs="Times New Roman"/>
              </w:rPr>
              <w:t>7278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07299634" w:rsidR="00872BED" w:rsidRPr="0088344C" w:rsidRDefault="00617F3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44C">
              <w:rPr>
                <w:rFonts w:ascii="Times New Roman" w:hAnsi="Times New Roman" w:cs="Times New Roman"/>
              </w:rPr>
              <w:t>45,35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54247676" w:rsidR="00872BED" w:rsidRPr="0088344C" w:rsidRDefault="00617F3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44C">
              <w:rPr>
                <w:rFonts w:ascii="Times New Roman" w:hAnsi="Times New Roman" w:cs="Times New Roman"/>
              </w:rPr>
              <w:t>330057,3</w:t>
            </w:r>
            <w:r w:rsidR="0088344C" w:rsidRPr="0088344C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872BED">
        <w:trPr>
          <w:trHeight w:val="42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88344C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6E544005" w:rsidR="00C713F0" w:rsidRPr="0088344C" w:rsidRDefault="00617F3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44C">
              <w:rPr>
                <w:rFonts w:ascii="Times New Roman" w:eastAsia="Times New Roman" w:hAnsi="Times New Roman" w:cs="Times New Roman"/>
                <w:lang w:eastAsia="uk-UA"/>
              </w:rPr>
              <w:t>2317242,42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CB116" w14:textId="77777777" w:rsidR="00133AC5" w:rsidRDefault="00133AC5" w:rsidP="0024553B">
      <w:pPr>
        <w:spacing w:after="0" w:line="240" w:lineRule="auto"/>
      </w:pPr>
      <w:r>
        <w:separator/>
      </w:r>
    </w:p>
  </w:endnote>
  <w:endnote w:type="continuationSeparator" w:id="0">
    <w:p w14:paraId="43F8633A" w14:textId="77777777" w:rsidR="00133AC5" w:rsidRDefault="00133AC5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F2636" w14:textId="77777777" w:rsidR="00133AC5" w:rsidRDefault="00133AC5" w:rsidP="0024553B">
      <w:pPr>
        <w:spacing w:after="0" w:line="240" w:lineRule="auto"/>
      </w:pPr>
      <w:r>
        <w:separator/>
      </w:r>
    </w:p>
  </w:footnote>
  <w:footnote w:type="continuationSeparator" w:id="0">
    <w:p w14:paraId="5A159D0C" w14:textId="77777777" w:rsidR="00133AC5" w:rsidRDefault="00133AC5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33AC5"/>
    <w:rsid w:val="00181E00"/>
    <w:rsid w:val="001C1517"/>
    <w:rsid w:val="0020027D"/>
    <w:rsid w:val="00226C86"/>
    <w:rsid w:val="0024553B"/>
    <w:rsid w:val="00271558"/>
    <w:rsid w:val="002B6534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768B"/>
    <w:rsid w:val="00617F31"/>
    <w:rsid w:val="0064650E"/>
    <w:rsid w:val="00656314"/>
    <w:rsid w:val="006A60C8"/>
    <w:rsid w:val="006C75C1"/>
    <w:rsid w:val="006E2794"/>
    <w:rsid w:val="00721C24"/>
    <w:rsid w:val="00741028"/>
    <w:rsid w:val="007622E0"/>
    <w:rsid w:val="007A3A89"/>
    <w:rsid w:val="007B5C52"/>
    <w:rsid w:val="007D1DFC"/>
    <w:rsid w:val="007E3ED6"/>
    <w:rsid w:val="007E4500"/>
    <w:rsid w:val="007F21AB"/>
    <w:rsid w:val="0084332E"/>
    <w:rsid w:val="00870D0C"/>
    <w:rsid w:val="00872BED"/>
    <w:rsid w:val="0088344C"/>
    <w:rsid w:val="008F229E"/>
    <w:rsid w:val="009161C4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86E11"/>
    <w:rsid w:val="00AA0EA1"/>
    <w:rsid w:val="00AA2899"/>
    <w:rsid w:val="00AC1C0E"/>
    <w:rsid w:val="00AF3C4F"/>
    <w:rsid w:val="00B91D2D"/>
    <w:rsid w:val="00BE1FF8"/>
    <w:rsid w:val="00C15F77"/>
    <w:rsid w:val="00C35542"/>
    <w:rsid w:val="00C66353"/>
    <w:rsid w:val="00C713F0"/>
    <w:rsid w:val="00CA68EE"/>
    <w:rsid w:val="00CA6BA2"/>
    <w:rsid w:val="00CE4FB6"/>
    <w:rsid w:val="00D020DD"/>
    <w:rsid w:val="00D307DD"/>
    <w:rsid w:val="00D626B8"/>
    <w:rsid w:val="00D76333"/>
    <w:rsid w:val="00D80AD2"/>
    <w:rsid w:val="00D9323A"/>
    <w:rsid w:val="00D9595A"/>
    <w:rsid w:val="00DC0EBC"/>
    <w:rsid w:val="00DF3578"/>
    <w:rsid w:val="00E9201C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2806</Words>
  <Characters>1600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2023-12-11T23:09:00Z</dcterms:created>
  <dcterms:modified xsi:type="dcterms:W3CDTF">2024-01-08T10:24:00Z</dcterms:modified>
</cp:coreProperties>
</file>