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0F9EF24E" w:rsidR="002B72AC" w:rsidRPr="001926B6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ДК 021:2015:85140000-2 Послуги у сфері охорони </w:t>
      </w:r>
      <w:r w:rsidRPr="001926B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здоров’я різні </w:t>
      </w:r>
      <w:r w:rsidRPr="001926B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br/>
        <w:t>(</w:t>
      </w:r>
      <w:r w:rsidR="001C782D" w:rsidRPr="001926B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1926B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ДіП</w:t>
      </w:r>
      <w:proofErr w:type="spellEnd"/>
      <w:r w:rsidR="001C782D" w:rsidRPr="001926B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1E343E" w:rsidRPr="001926B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1C782D" w:rsidRPr="001926B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у </w:t>
      </w:r>
      <w:r w:rsidR="00316AF0" w:rsidRPr="001926B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Донецькій</w:t>
      </w:r>
      <w:r w:rsidR="001C782D" w:rsidRPr="001926B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області</w:t>
      </w:r>
      <w:r w:rsidRPr="001926B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473ADE" w:rsidRPr="001926B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1926B6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1926B6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1926B6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926B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1926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1926B6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926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1926B6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926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1926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1926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1926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1926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1926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1926B6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926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1926B6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1926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1926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27FD09C5" w:rsidR="007B5C52" w:rsidRPr="001C782D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6B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192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1926B6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1926B6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1926B6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1C782D" w:rsidRPr="001926B6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1926B6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ДіП</w:t>
      </w:r>
      <w:proofErr w:type="spellEnd"/>
      <w:r w:rsidR="001C782D" w:rsidRPr="001926B6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)</w:t>
      </w:r>
      <w:r w:rsidR="001B7760" w:rsidRPr="001926B6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1C782D" w:rsidRPr="001926B6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у </w:t>
      </w:r>
      <w:r w:rsidR="00316AF0" w:rsidRPr="001926B6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Донецькій</w:t>
      </w:r>
      <w:r w:rsidR="001C782D" w:rsidRPr="001926B6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області</w:t>
      </w:r>
      <w:r w:rsidR="00C713F0" w:rsidRPr="001C782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4836A26C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ABA" w:rsidRPr="00E20ABA">
        <w:rPr>
          <w:rFonts w:ascii="Times New Roman" w:hAnsi="Times New Roman" w:cs="Times New Roman"/>
          <w:b/>
          <w:sz w:val="24"/>
          <w:szCs w:val="24"/>
        </w:rPr>
        <w:t>UA-2024-01-19-015299-a</w:t>
      </w:r>
    </w:p>
    <w:p w14:paraId="69BF2824" w14:textId="658892CF" w:rsidR="0024553B" w:rsidRPr="001926B6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6B6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1926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926B6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1926B6">
        <w:rPr>
          <w:rFonts w:ascii="Times New Roman" w:hAnsi="Times New Roman" w:cs="Times New Roman"/>
          <w:sz w:val="24"/>
          <w:szCs w:val="24"/>
        </w:rPr>
        <w:br/>
      </w:r>
      <w:r w:rsidR="00316AF0" w:rsidRPr="001926B6">
        <w:rPr>
          <w:rFonts w:ascii="Times New Roman" w:hAnsi="Times New Roman" w:cs="Times New Roman"/>
          <w:sz w:val="24"/>
          <w:szCs w:val="24"/>
        </w:rPr>
        <w:t>5277218,71</w:t>
      </w:r>
      <w:r w:rsidR="00C66353" w:rsidRPr="001926B6">
        <w:t xml:space="preserve"> </w:t>
      </w:r>
      <w:r w:rsidR="007B5C52" w:rsidRPr="001926B6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1926B6">
        <w:rPr>
          <w:rFonts w:ascii="Times New Roman" w:hAnsi="Times New Roman" w:cs="Times New Roman"/>
          <w:sz w:val="24"/>
          <w:szCs w:val="24"/>
        </w:rPr>
        <w:t>бе</w:t>
      </w:r>
      <w:r w:rsidR="00473ADE" w:rsidRPr="001926B6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1926B6">
        <w:rPr>
          <w:rFonts w:ascii="Times New Roman" w:hAnsi="Times New Roman" w:cs="Times New Roman"/>
          <w:sz w:val="24"/>
          <w:szCs w:val="24"/>
        </w:rPr>
        <w:t>ПДВ</w:t>
      </w:r>
      <w:r w:rsidRPr="001926B6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1926B6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1926B6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1926B6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1926B6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78284A46" w:rsidR="002B72AC" w:rsidRPr="001926B6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1926B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1926B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316AF0" w:rsidRPr="001926B6">
        <w:rPr>
          <w:rFonts w:ascii="Times New Roman" w:hAnsi="Times New Roman" w:cs="Times New Roman"/>
          <w:sz w:val="24"/>
          <w:szCs w:val="24"/>
        </w:rPr>
        <w:t>5277218,71</w:t>
      </w:r>
      <w:r w:rsidR="00C66353" w:rsidRPr="001926B6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1926B6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1926B6">
        <w:rPr>
          <w:rFonts w:ascii="Times New Roman" w:hAnsi="Times New Roman" w:cs="Times New Roman"/>
          <w:sz w:val="24"/>
          <w:szCs w:val="24"/>
        </w:rPr>
        <w:t>бе</w:t>
      </w:r>
      <w:r w:rsidR="00473ADE" w:rsidRPr="001926B6">
        <w:rPr>
          <w:rFonts w:ascii="Times New Roman" w:hAnsi="Times New Roman" w:cs="Times New Roman"/>
          <w:sz w:val="24"/>
          <w:szCs w:val="24"/>
        </w:rPr>
        <w:t>з ПДВ</w:t>
      </w:r>
      <w:r w:rsidR="002C7992" w:rsidRPr="001926B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69B44F49" w:rsidR="002C519E" w:rsidRPr="001926B6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1926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1926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1926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1926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1926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1926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1926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1926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1926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1926B6" w:rsidRPr="001926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1926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1926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0F522E11" w14:textId="77777777" w:rsidR="001926B6" w:rsidRPr="001926B6" w:rsidRDefault="001926B6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</w:p>
    <w:p w14:paraId="7F9A69BE" w14:textId="3AF57681" w:rsidR="00A52318" w:rsidRPr="001926B6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1926B6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 w:rsidRPr="00192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926B6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 w:rsidRPr="001926B6">
        <w:rPr>
          <w:rFonts w:ascii="Times New Roman" w:hAnsi="Times New Roman" w:cs="Times New Roman"/>
          <w:sz w:val="24"/>
          <w:szCs w:val="24"/>
        </w:rPr>
        <w:t>31</w:t>
      </w:r>
      <w:r w:rsidR="00181E00" w:rsidRPr="001926B6">
        <w:rPr>
          <w:rFonts w:ascii="Times New Roman" w:hAnsi="Times New Roman" w:cs="Times New Roman"/>
          <w:sz w:val="24"/>
          <w:szCs w:val="24"/>
        </w:rPr>
        <w:t>.12.202</w:t>
      </w:r>
      <w:r w:rsidR="00C713F0" w:rsidRPr="001926B6">
        <w:rPr>
          <w:rFonts w:ascii="Times New Roman" w:hAnsi="Times New Roman" w:cs="Times New Roman"/>
          <w:sz w:val="24"/>
          <w:szCs w:val="24"/>
        </w:rPr>
        <w:t>4</w:t>
      </w:r>
      <w:r w:rsidR="00181E00" w:rsidRPr="001926B6">
        <w:rPr>
          <w:rFonts w:ascii="Times New Roman" w:hAnsi="Times New Roman" w:cs="Times New Roman"/>
          <w:sz w:val="24"/>
          <w:szCs w:val="24"/>
        </w:rPr>
        <w:t xml:space="preserve"> року.</w:t>
      </w:r>
    </w:p>
    <w:tbl>
      <w:tblPr>
        <w:tblW w:w="9639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67"/>
        <w:gridCol w:w="1776"/>
        <w:gridCol w:w="1701"/>
        <w:gridCol w:w="1984"/>
      </w:tblGrid>
      <w:tr w:rsidR="001C782D" w:rsidRPr="001926B6" w14:paraId="030FFBF3" w14:textId="77777777" w:rsidTr="00E2328E">
        <w:trPr>
          <w:trHeight w:val="1554"/>
        </w:trPr>
        <w:tc>
          <w:tcPr>
            <w:tcW w:w="4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B748" w14:textId="77777777" w:rsidR="001C782D" w:rsidRPr="001926B6" w:rsidRDefault="001C782D" w:rsidP="00F7204C">
            <w:pPr>
              <w:ind w:left="-212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послуг в межах предмета закупівлі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1E06" w14:textId="77777777" w:rsidR="001C782D" w:rsidRPr="001926B6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b/>
                <w:sz w:val="24"/>
                <w:szCs w:val="24"/>
              </w:rPr>
              <w:t>Гранична кількість послуг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8FFE" w14:textId="77777777" w:rsidR="001C782D" w:rsidRPr="001926B6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послуги, без ПДВ, грн.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C583" w14:textId="77777777" w:rsidR="001C782D" w:rsidRPr="001926B6" w:rsidRDefault="001C782D" w:rsidP="00F7204C">
            <w:pPr>
              <w:ind w:lef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 без ПДВ, грн.</w:t>
            </w:r>
          </w:p>
        </w:tc>
      </w:tr>
      <w:tr w:rsidR="001C782D" w:rsidRPr="001926B6" w14:paraId="63ABBBDB" w14:textId="77777777" w:rsidTr="00E2328E">
        <w:trPr>
          <w:trHeight w:val="346"/>
        </w:trPr>
        <w:tc>
          <w:tcPr>
            <w:tcW w:w="4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4616" w14:textId="77777777" w:rsidR="001C782D" w:rsidRPr="001926B6" w:rsidRDefault="001C782D" w:rsidP="001C782D">
            <w:pPr>
              <w:ind w:left="-708" w:right="-31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6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854C" w14:textId="77777777" w:rsidR="001C782D" w:rsidRPr="001926B6" w:rsidRDefault="001C782D" w:rsidP="001C782D">
            <w:pPr>
              <w:ind w:left="70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6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9426" w14:textId="77777777" w:rsidR="001C782D" w:rsidRPr="001926B6" w:rsidRDefault="001C782D" w:rsidP="001C782D">
            <w:pPr>
              <w:ind w:left="-708" w:right="-64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6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199E" w14:textId="77777777" w:rsidR="001C782D" w:rsidRPr="001926B6" w:rsidRDefault="001C782D" w:rsidP="001C782D">
            <w:pPr>
              <w:ind w:left="-708" w:right="-105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6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C782D" w:rsidRPr="001926B6" w14:paraId="56AB96AB" w14:textId="77777777" w:rsidTr="001C782D">
        <w:trPr>
          <w:trHeight w:val="431"/>
        </w:trPr>
        <w:tc>
          <w:tcPr>
            <w:tcW w:w="96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B9B8" w14:textId="77777777" w:rsidR="001C782D" w:rsidRPr="001926B6" w:rsidRDefault="001C782D" w:rsidP="00F7204C">
            <w:pPr>
              <w:ind w:left="-708" w:right="-855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6B6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прихильності до лікування ВІЛ та утримання під медичним наглядом</w:t>
            </w:r>
          </w:p>
        </w:tc>
      </w:tr>
      <w:tr w:rsidR="00E2328E" w:rsidRPr="001926B6" w14:paraId="6636BCC4" w14:textId="77777777" w:rsidTr="00E2328E">
        <w:trPr>
          <w:trHeight w:val="82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FB43" w14:textId="77777777" w:rsidR="00E2328E" w:rsidRPr="001926B6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E459" w14:textId="2ADB95C8" w:rsidR="00E2328E" w:rsidRPr="001926B6" w:rsidRDefault="00316AF0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1762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0E36" w14:textId="2A052A51" w:rsidR="00E2328E" w:rsidRPr="001926B6" w:rsidRDefault="00316AF0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441,08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0C54" w14:textId="12F5B5F8" w:rsidR="00E2328E" w:rsidRPr="001926B6" w:rsidRDefault="00316A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777182,96</w:t>
            </w:r>
          </w:p>
        </w:tc>
      </w:tr>
      <w:tr w:rsidR="00E2328E" w:rsidRPr="001926B6" w14:paraId="69ED9CB5" w14:textId="77777777" w:rsidTr="00E2328E">
        <w:trPr>
          <w:trHeight w:val="47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ABA1" w14:textId="77777777" w:rsidR="00E2328E" w:rsidRPr="001926B6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2611" w14:textId="4004662F" w:rsidR="00E2328E" w:rsidRPr="001926B6" w:rsidRDefault="00316AF0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1762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2734" w14:textId="49424DFC" w:rsidR="00E2328E" w:rsidRPr="001926B6" w:rsidRDefault="00316AF0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C53C" w14:textId="3A1DFBBE" w:rsidR="00E2328E" w:rsidRPr="001926B6" w:rsidRDefault="00316A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777200,58</w:t>
            </w:r>
          </w:p>
        </w:tc>
      </w:tr>
      <w:tr w:rsidR="00E2328E" w:rsidRPr="001926B6" w14:paraId="63A8DA9F" w14:textId="77777777" w:rsidTr="00E2328E">
        <w:trPr>
          <w:trHeight w:val="42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CD27" w14:textId="77777777" w:rsidR="00E2328E" w:rsidRPr="001926B6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459B" w14:textId="0234AA7C" w:rsidR="00E2328E" w:rsidRPr="001926B6" w:rsidRDefault="00316AF0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1762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2F7E" w14:textId="69163842" w:rsidR="00E2328E" w:rsidRPr="001926B6" w:rsidRDefault="00316AF0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A2A1" w14:textId="23CE519D" w:rsidR="00E2328E" w:rsidRPr="001926B6" w:rsidRDefault="00316A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777200,58</w:t>
            </w:r>
          </w:p>
        </w:tc>
      </w:tr>
      <w:tr w:rsidR="00E2328E" w:rsidRPr="001926B6" w14:paraId="033C2AEA" w14:textId="77777777" w:rsidTr="00E2328E">
        <w:trPr>
          <w:trHeight w:val="538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E153" w14:textId="77777777" w:rsidR="00E2328E" w:rsidRPr="001926B6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05A4" w14:textId="0DF81DA0" w:rsidR="00E2328E" w:rsidRPr="001926B6" w:rsidRDefault="00316AF0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1762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5246" w14:textId="06E76657" w:rsidR="00E2328E" w:rsidRPr="001926B6" w:rsidRDefault="00316AF0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1E46" w14:textId="3A9B259E" w:rsidR="00E2328E" w:rsidRPr="001926B6" w:rsidRDefault="00316A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777200,58</w:t>
            </w:r>
          </w:p>
        </w:tc>
      </w:tr>
      <w:tr w:rsidR="00E2328E" w:rsidRPr="001926B6" w14:paraId="37984E3D" w14:textId="77777777" w:rsidTr="00E2328E">
        <w:trPr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16D" w14:textId="77777777" w:rsidR="00E2328E" w:rsidRPr="001926B6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41D6" w14:textId="2F799958" w:rsidR="00E2328E" w:rsidRPr="001926B6" w:rsidRDefault="00316AF0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1762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AB47" w14:textId="209A4022" w:rsidR="00E2328E" w:rsidRPr="001926B6" w:rsidRDefault="00316AF0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71EC" w14:textId="0C2A11F9" w:rsidR="00E2328E" w:rsidRPr="001926B6" w:rsidRDefault="00316A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777200,58</w:t>
            </w:r>
          </w:p>
        </w:tc>
      </w:tr>
      <w:tr w:rsidR="00E2328E" w:rsidRPr="001926B6" w14:paraId="12212791" w14:textId="77777777" w:rsidTr="00E2328E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5C64" w14:textId="77777777" w:rsidR="00E2328E" w:rsidRPr="001926B6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4731" w14:textId="0499118D" w:rsidR="00E2328E" w:rsidRPr="001926B6" w:rsidRDefault="00316AF0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1762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D4A0" w14:textId="50078B57" w:rsidR="00E2328E" w:rsidRPr="001926B6" w:rsidRDefault="00316AF0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F650" w14:textId="35DA760C" w:rsidR="00E2328E" w:rsidRPr="001926B6" w:rsidRDefault="00316A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777200,58</w:t>
            </w:r>
          </w:p>
        </w:tc>
      </w:tr>
      <w:tr w:rsidR="00E2328E" w:rsidRPr="001926B6" w14:paraId="4DDB0D83" w14:textId="77777777" w:rsidTr="00E2328E">
        <w:trPr>
          <w:trHeight w:val="31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AA9D" w14:textId="77777777" w:rsidR="00E2328E" w:rsidRPr="001926B6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00B4" w14:textId="546FB149" w:rsidR="00E2328E" w:rsidRPr="001926B6" w:rsidRDefault="00316AF0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10572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F805" w14:textId="1B53B117" w:rsidR="00E2328E" w:rsidRPr="001926B6" w:rsidRDefault="00E2328E" w:rsidP="00E2328E">
            <w:pPr>
              <w:ind w:left="-708" w:right="-85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B09B" w14:textId="33FAD4E1" w:rsidR="00E2328E" w:rsidRPr="001926B6" w:rsidRDefault="00316A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4663185,86</w:t>
            </w:r>
          </w:p>
        </w:tc>
      </w:tr>
      <w:tr w:rsidR="001C782D" w:rsidRPr="001926B6" w14:paraId="5796910B" w14:textId="77777777" w:rsidTr="001C782D">
        <w:trPr>
          <w:trHeight w:val="38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474F" w14:textId="77777777" w:rsidR="001C782D" w:rsidRPr="001926B6" w:rsidRDefault="001C782D" w:rsidP="00F7204C">
            <w:pPr>
              <w:ind w:right="179" w:firstLine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6B6">
              <w:rPr>
                <w:rFonts w:ascii="Times New Roman" w:hAnsi="Times New Roman" w:cs="Times New Roman"/>
                <w:b/>
                <w:sz w:val="24"/>
                <w:szCs w:val="24"/>
              </w:rPr>
              <w:t>Залучення ЛВНІ до надання медичної допомоги у зв’язку з ВІЛ та формування прихильності</w:t>
            </w:r>
          </w:p>
        </w:tc>
      </w:tr>
      <w:tr w:rsidR="00E2328E" w:rsidRPr="001926B6" w14:paraId="22D6ADEA" w14:textId="77777777" w:rsidTr="00E2328E">
        <w:trPr>
          <w:trHeight w:val="95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29B0" w14:textId="77777777" w:rsidR="00E2328E" w:rsidRPr="001926B6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24D9" w14:textId="4799ADBA" w:rsidR="00E2328E" w:rsidRPr="001926B6" w:rsidRDefault="00316A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5F7E" w14:textId="6A0726F6" w:rsidR="00E2328E" w:rsidRPr="001926B6" w:rsidRDefault="00316A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380,45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2344" w14:textId="0BCC45B0" w:rsidR="00E2328E" w:rsidRPr="001926B6" w:rsidRDefault="00316A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102341,05</w:t>
            </w:r>
          </w:p>
        </w:tc>
      </w:tr>
      <w:tr w:rsidR="00E2328E" w:rsidRPr="001926B6" w14:paraId="13267D05" w14:textId="77777777" w:rsidTr="00E2328E">
        <w:trPr>
          <w:trHeight w:val="55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A50E" w14:textId="77777777" w:rsidR="00E2328E" w:rsidRPr="001926B6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C2A7" w14:textId="43A2D91C" w:rsidR="00E2328E" w:rsidRPr="001926B6" w:rsidRDefault="00316A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8630" w14:textId="3FA280C9" w:rsidR="00E2328E" w:rsidRPr="001926B6" w:rsidRDefault="00316A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D3A7" w14:textId="52068D18" w:rsidR="00E2328E" w:rsidRPr="001926B6" w:rsidRDefault="00316A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102338,36</w:t>
            </w:r>
          </w:p>
        </w:tc>
      </w:tr>
      <w:tr w:rsidR="00E2328E" w:rsidRPr="001926B6" w14:paraId="67FA4974" w14:textId="77777777" w:rsidTr="00323278">
        <w:trPr>
          <w:trHeight w:val="58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EA01" w14:textId="77777777" w:rsidR="00E2328E" w:rsidRPr="001926B6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0341" w14:textId="3473FDA0" w:rsidR="00E2328E" w:rsidRPr="001926B6" w:rsidRDefault="00316A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94C0" w14:textId="4A349BA5" w:rsidR="00E2328E" w:rsidRPr="001926B6" w:rsidRDefault="00316A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762D" w14:textId="51ACD9F7" w:rsidR="00E2328E" w:rsidRPr="001926B6" w:rsidRDefault="00316A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102338,36</w:t>
            </w:r>
          </w:p>
        </w:tc>
      </w:tr>
      <w:tr w:rsidR="00E2328E" w:rsidRPr="001926B6" w14:paraId="3D2C984D" w14:textId="77777777" w:rsidTr="00E2328E">
        <w:trPr>
          <w:trHeight w:val="5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CE52" w14:textId="77777777" w:rsidR="00E2328E" w:rsidRPr="001926B6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D7D6" w14:textId="0029FF27" w:rsidR="00E2328E" w:rsidRPr="001926B6" w:rsidRDefault="00316A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017D" w14:textId="4AA4E139" w:rsidR="00E2328E" w:rsidRPr="001926B6" w:rsidRDefault="00316A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DC99" w14:textId="07AB94B2" w:rsidR="00E2328E" w:rsidRPr="001926B6" w:rsidRDefault="00316A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102338,36</w:t>
            </w:r>
          </w:p>
        </w:tc>
      </w:tr>
      <w:tr w:rsidR="00E2328E" w:rsidRPr="001926B6" w14:paraId="21C0BDDE" w14:textId="77777777" w:rsidTr="00E2328E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8DB9" w14:textId="77777777" w:rsidR="00E2328E" w:rsidRPr="001926B6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E48C" w14:textId="12FFD5CB" w:rsidR="00E2328E" w:rsidRPr="001926B6" w:rsidRDefault="00316A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AFE3" w14:textId="55AC6E5F" w:rsidR="00E2328E" w:rsidRPr="001926B6" w:rsidRDefault="00316A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A05B" w14:textId="707E3505" w:rsidR="00E2328E" w:rsidRPr="001926B6" w:rsidRDefault="00316A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102338,36</w:t>
            </w:r>
          </w:p>
        </w:tc>
      </w:tr>
      <w:tr w:rsidR="00E2328E" w:rsidRPr="001926B6" w14:paraId="784386A8" w14:textId="77777777" w:rsidTr="00323278">
        <w:trPr>
          <w:trHeight w:val="64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BC52" w14:textId="77777777" w:rsidR="00E2328E" w:rsidRPr="001926B6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8B5B" w14:textId="172B145D" w:rsidR="00E2328E" w:rsidRPr="001926B6" w:rsidRDefault="00316A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D563" w14:textId="1F460DEB" w:rsidR="00E2328E" w:rsidRPr="001926B6" w:rsidRDefault="00316A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FAB4" w14:textId="046EB272" w:rsidR="00E2328E" w:rsidRPr="001926B6" w:rsidRDefault="00316A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102338,36</w:t>
            </w:r>
          </w:p>
        </w:tc>
      </w:tr>
      <w:tr w:rsidR="00E2328E" w:rsidRPr="001926B6" w14:paraId="4E0B3F34" w14:textId="77777777" w:rsidTr="00323278">
        <w:trPr>
          <w:trHeight w:val="3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CEDF" w14:textId="77777777" w:rsidR="00E2328E" w:rsidRPr="001926B6" w:rsidRDefault="00E2328E" w:rsidP="00E2328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13F5" w14:textId="4AC3B9F9" w:rsidR="00E2328E" w:rsidRPr="001926B6" w:rsidRDefault="00316A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1614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7AC4" w14:textId="3C0528F8" w:rsidR="00E2328E" w:rsidRPr="001926B6" w:rsidRDefault="00E232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8619" w14:textId="65462C81" w:rsidR="00E2328E" w:rsidRPr="001926B6" w:rsidRDefault="00316A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614032,85</w:t>
            </w:r>
          </w:p>
        </w:tc>
      </w:tr>
      <w:tr w:rsidR="001C782D" w:rsidRPr="00E97D8D" w14:paraId="5C9DB953" w14:textId="77777777" w:rsidTr="00323278">
        <w:trPr>
          <w:trHeight w:val="294"/>
        </w:trPr>
        <w:tc>
          <w:tcPr>
            <w:tcW w:w="76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8ABB" w14:textId="77777777" w:rsidR="001C782D" w:rsidRPr="001926B6" w:rsidRDefault="001C782D" w:rsidP="001B7760">
            <w:pPr>
              <w:ind w:right="-99" w:firstLine="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вартість, грн. без ПДВ: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DD6F" w14:textId="3B7CBBCE" w:rsidR="001C782D" w:rsidRPr="00BB3F68" w:rsidRDefault="00316AF0" w:rsidP="001B7760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5277218,71</w:t>
            </w:r>
            <w:r w:rsidR="001C782D" w:rsidRPr="00BB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E1B3E39" w14:textId="2A1A62BE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5D90C" w14:textId="77777777" w:rsidR="00A610C9" w:rsidRDefault="00A610C9" w:rsidP="0024553B">
      <w:pPr>
        <w:spacing w:after="0" w:line="240" w:lineRule="auto"/>
      </w:pPr>
      <w:r>
        <w:separator/>
      </w:r>
    </w:p>
  </w:endnote>
  <w:endnote w:type="continuationSeparator" w:id="0">
    <w:p w14:paraId="1AF350D3" w14:textId="77777777" w:rsidR="00A610C9" w:rsidRDefault="00A610C9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77699" w14:textId="77777777" w:rsidR="00A610C9" w:rsidRDefault="00A610C9" w:rsidP="0024553B">
      <w:pPr>
        <w:spacing w:after="0" w:line="240" w:lineRule="auto"/>
      </w:pPr>
      <w:r>
        <w:separator/>
      </w:r>
    </w:p>
  </w:footnote>
  <w:footnote w:type="continuationSeparator" w:id="0">
    <w:p w14:paraId="06530371" w14:textId="77777777" w:rsidR="00A610C9" w:rsidRDefault="00A610C9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926B6"/>
    <w:rsid w:val="001B7760"/>
    <w:rsid w:val="001C1517"/>
    <w:rsid w:val="001C782D"/>
    <w:rsid w:val="001E343E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6AF0"/>
    <w:rsid w:val="00317E8E"/>
    <w:rsid w:val="00321499"/>
    <w:rsid w:val="00323278"/>
    <w:rsid w:val="003552E8"/>
    <w:rsid w:val="00366514"/>
    <w:rsid w:val="003848E9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472E"/>
    <w:rsid w:val="0060768B"/>
    <w:rsid w:val="0064650E"/>
    <w:rsid w:val="00653135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2BA8"/>
    <w:rsid w:val="0084332E"/>
    <w:rsid w:val="00870D0C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A37D2C"/>
    <w:rsid w:val="00A52318"/>
    <w:rsid w:val="00A610C9"/>
    <w:rsid w:val="00A71EB1"/>
    <w:rsid w:val="00A77088"/>
    <w:rsid w:val="00A775EB"/>
    <w:rsid w:val="00AA0EA1"/>
    <w:rsid w:val="00AA2899"/>
    <w:rsid w:val="00AC1C0E"/>
    <w:rsid w:val="00AF3C4F"/>
    <w:rsid w:val="00B91D2D"/>
    <w:rsid w:val="00BB3F68"/>
    <w:rsid w:val="00BE1FF8"/>
    <w:rsid w:val="00C15F77"/>
    <w:rsid w:val="00C35542"/>
    <w:rsid w:val="00C66353"/>
    <w:rsid w:val="00C713F0"/>
    <w:rsid w:val="00CA68EE"/>
    <w:rsid w:val="00CC140D"/>
    <w:rsid w:val="00CE4FB6"/>
    <w:rsid w:val="00D020DD"/>
    <w:rsid w:val="00D307DD"/>
    <w:rsid w:val="00D626B8"/>
    <w:rsid w:val="00D76333"/>
    <w:rsid w:val="00D80AD2"/>
    <w:rsid w:val="00D9243B"/>
    <w:rsid w:val="00D9323A"/>
    <w:rsid w:val="00DC0EBC"/>
    <w:rsid w:val="00DF3578"/>
    <w:rsid w:val="00E20ABA"/>
    <w:rsid w:val="00E2328E"/>
    <w:rsid w:val="00E2616F"/>
    <w:rsid w:val="00EF4250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3208</Words>
  <Characters>1830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2023-12-11T23:28:00Z</dcterms:created>
  <dcterms:modified xsi:type="dcterms:W3CDTF">2024-01-19T15:54:00Z</dcterms:modified>
</cp:coreProperties>
</file>