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FBCD71F" w:rsidR="002B72AC" w:rsidRPr="00A35A3F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людей, які </w:t>
      </w:r>
      <w:r w:rsidRPr="00A35A3F">
        <w:rPr>
          <w:rFonts w:ascii="Times New Roman" w:hAnsi="Times New Roman" w:cs="Times New Roman"/>
          <w:b/>
          <w:color w:val="000000"/>
          <w:sz w:val="24"/>
          <w:szCs w:val="24"/>
        </w:rPr>
        <w:t>вживають наркотичні засоби ін’єкційним шляхом (далі - ЛВНІ) у </w:t>
      </w:r>
      <w:r w:rsidR="00D70F5C" w:rsidRPr="00A35A3F">
        <w:rPr>
          <w:rFonts w:ascii="Times New Roman" w:hAnsi="Times New Roman" w:cs="Times New Roman"/>
          <w:b/>
          <w:color w:val="000000"/>
          <w:sz w:val="24"/>
          <w:szCs w:val="24"/>
        </w:rPr>
        <w:t>Миколаївській</w:t>
      </w:r>
      <w:r w:rsidRPr="00A35A3F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A35A3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A35A3F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A35A3F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A35A3F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A35A3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A35A3F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A35A3F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A35A3F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A35A3F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ED98946" w:rsidR="007B5C52" w:rsidRPr="00A35A3F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A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A35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A35A3F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A35A3F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A35A3F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D70F5C" w:rsidRPr="00A35A3F">
        <w:rPr>
          <w:rFonts w:ascii="Times New Roman" w:hAnsi="Times New Roman" w:cs="Times New Roman"/>
          <w:color w:val="000000"/>
          <w:sz w:val="24"/>
          <w:szCs w:val="24"/>
        </w:rPr>
        <w:t>Миколаївській</w:t>
      </w:r>
      <w:r w:rsidR="00C713F0" w:rsidRPr="00A35A3F">
        <w:rPr>
          <w:rFonts w:ascii="Times New Roman" w:hAnsi="Times New Roman" w:cs="Times New Roman"/>
          <w:color w:val="000000"/>
          <w:sz w:val="24"/>
          <w:szCs w:val="24"/>
        </w:rPr>
        <w:t> області).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3F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A35A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5A3F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A35A3F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A35A3F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A35A3F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A35A3F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31A51D3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A50235" w:rsidRPr="00A50235">
        <w:rPr>
          <w:rFonts w:ascii="Times New Roman" w:hAnsi="Times New Roman" w:cs="Times New Roman"/>
          <w:b/>
          <w:sz w:val="24"/>
          <w:szCs w:val="24"/>
        </w:rPr>
        <w:t>UA-2024-02-01-015559-a</w:t>
      </w:r>
    </w:p>
    <w:p w14:paraId="69BF2824" w14:textId="63F0D117" w:rsidR="0024553B" w:rsidRPr="00A35A3F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D70F5C" w:rsidRPr="00A35A3F">
        <w:rPr>
          <w:rFonts w:ascii="Times New Roman" w:hAnsi="Times New Roman" w:cs="Times New Roman"/>
          <w:sz w:val="24"/>
          <w:szCs w:val="24"/>
        </w:rPr>
        <w:t>5168106,48</w:t>
      </w:r>
      <w:r w:rsidR="00C66353" w:rsidRPr="00A35A3F">
        <w:t xml:space="preserve"> </w:t>
      </w:r>
      <w:r w:rsidR="007B5C52" w:rsidRPr="00A35A3F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A35A3F">
        <w:rPr>
          <w:rFonts w:ascii="Times New Roman" w:hAnsi="Times New Roman" w:cs="Times New Roman"/>
          <w:sz w:val="24"/>
          <w:szCs w:val="24"/>
        </w:rPr>
        <w:t>бе</w:t>
      </w:r>
      <w:r w:rsidR="00473ADE" w:rsidRPr="00A35A3F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A35A3F">
        <w:rPr>
          <w:rFonts w:ascii="Times New Roman" w:hAnsi="Times New Roman" w:cs="Times New Roman"/>
          <w:sz w:val="24"/>
          <w:szCs w:val="24"/>
        </w:rPr>
        <w:t>ПДВ</w:t>
      </w:r>
      <w:r w:rsidRPr="00A35A3F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A35A3F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A35A3F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A35A3F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A35A3F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CF6A159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35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A35A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D70F5C" w:rsidRPr="00A35A3F">
        <w:rPr>
          <w:rFonts w:ascii="Times New Roman" w:hAnsi="Times New Roman" w:cs="Times New Roman"/>
          <w:sz w:val="24"/>
          <w:szCs w:val="24"/>
        </w:rPr>
        <w:t>5168106,48</w:t>
      </w:r>
      <w:r w:rsidR="00C66353" w:rsidRPr="00A35A3F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A35A3F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F80764B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</w:t>
      </w:r>
      <w:r w:rsidR="00C713F0" w:rsidRPr="00A35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Угодою про надання гранту між Державною установою: «Центр громадського здоров’я Міністерства </w:t>
      </w:r>
      <w:r w:rsidR="00C713F0" w:rsidRPr="00A35A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A35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A35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A35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A35A3F" w:rsidRPr="00A35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A35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109EB513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73044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3E46FE3A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24,6</w:t>
            </w:r>
            <w:r w:rsidR="00A35A3F" w:rsidRPr="00A35A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6B44E2D3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1796882,4</w:t>
            </w:r>
            <w:r w:rsidR="00A35A3F" w:rsidRPr="00A35A3F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00E05E43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73044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4493CEE3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6,2</w:t>
            </w:r>
            <w:r w:rsidR="00A35A3F" w:rsidRPr="00A35A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8896DC5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452872,8</w:t>
            </w:r>
            <w:r w:rsidR="00A35A3F" w:rsidRPr="00A35A3F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47A57646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16232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01D6656E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FF1B6FD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2182230,08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E18B780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16232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5F61314F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574AFCE" w:rsidR="00872BED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hAnsi="Times New Roman" w:cs="Times New Roman"/>
              </w:rPr>
              <w:t>736121,2</w:t>
            </w:r>
            <w:r w:rsidR="00A35A3F" w:rsidRPr="00A35A3F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A35A3F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5688D9A2" w:rsidR="00C713F0" w:rsidRPr="00A35A3F" w:rsidRDefault="00D70F5C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5A3F">
              <w:rPr>
                <w:rFonts w:ascii="Times New Roman" w:eastAsia="Times New Roman" w:hAnsi="Times New Roman" w:cs="Times New Roman"/>
                <w:lang w:eastAsia="uk-UA"/>
              </w:rPr>
              <w:t>5168106,48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E4857" w14:textId="77777777" w:rsidR="004C1227" w:rsidRDefault="004C1227" w:rsidP="0024553B">
      <w:pPr>
        <w:spacing w:after="0" w:line="240" w:lineRule="auto"/>
      </w:pPr>
      <w:r>
        <w:separator/>
      </w:r>
    </w:p>
  </w:endnote>
  <w:endnote w:type="continuationSeparator" w:id="0">
    <w:p w14:paraId="23F73A1E" w14:textId="77777777" w:rsidR="004C1227" w:rsidRDefault="004C122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9325" w14:textId="77777777" w:rsidR="004C1227" w:rsidRDefault="004C1227" w:rsidP="0024553B">
      <w:pPr>
        <w:spacing w:after="0" w:line="240" w:lineRule="auto"/>
      </w:pPr>
      <w:r>
        <w:separator/>
      </w:r>
    </w:p>
  </w:footnote>
  <w:footnote w:type="continuationSeparator" w:id="0">
    <w:p w14:paraId="333FD6DE" w14:textId="77777777" w:rsidR="004C1227" w:rsidRDefault="004C122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1227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5A3F"/>
    <w:rsid w:val="00A37D2C"/>
    <w:rsid w:val="00A50235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0F5C"/>
    <w:rsid w:val="00D76333"/>
    <w:rsid w:val="00D80AD2"/>
    <w:rsid w:val="00D9323A"/>
    <w:rsid w:val="00D9595A"/>
    <w:rsid w:val="00DC0EBC"/>
    <w:rsid w:val="00DF3354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2812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2023-12-11T23:10:00Z</dcterms:created>
  <dcterms:modified xsi:type="dcterms:W3CDTF">2024-02-01T17:40:00Z</dcterms:modified>
</cp:coreProperties>
</file>