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1DDC42E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вживають наркотичні засоби ін’єкційним шляхом (далі - ЛВНІ) </w:t>
      </w:r>
      <w:r w:rsidRPr="00782A17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AF203A" w:rsidRPr="00782A17">
        <w:rPr>
          <w:rFonts w:ascii="Times New Roman" w:hAnsi="Times New Roman" w:cs="Times New Roman"/>
          <w:b/>
          <w:color w:val="000000"/>
          <w:sz w:val="24"/>
          <w:szCs w:val="24"/>
        </w:rPr>
        <w:t>Запорізькій</w:t>
      </w:r>
      <w:r w:rsidRPr="00782A17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71211F9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вживають наркотичні засоби ін’єкційним шляхом (далі - </w:t>
      </w:r>
      <w:r w:rsidR="00C713F0" w:rsidRPr="00782A17">
        <w:rPr>
          <w:rFonts w:ascii="Times New Roman" w:hAnsi="Times New Roman" w:cs="Times New Roman"/>
          <w:color w:val="000000"/>
          <w:sz w:val="24"/>
          <w:szCs w:val="24"/>
        </w:rPr>
        <w:t>ЛВНІ) у </w:t>
      </w:r>
      <w:r w:rsidR="00AF203A" w:rsidRPr="00782A17">
        <w:rPr>
          <w:rFonts w:ascii="Times New Roman" w:hAnsi="Times New Roman" w:cs="Times New Roman"/>
          <w:color w:val="000000"/>
          <w:sz w:val="24"/>
          <w:szCs w:val="24"/>
        </w:rPr>
        <w:t>Запорізькій</w:t>
      </w:r>
      <w:r w:rsidR="00C713F0" w:rsidRPr="00782A17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16151BA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7238" w:rsidRPr="00507238">
        <w:rPr>
          <w:rFonts w:ascii="Times New Roman" w:hAnsi="Times New Roman" w:cs="Times New Roman"/>
          <w:b/>
          <w:sz w:val="24"/>
          <w:szCs w:val="24"/>
        </w:rPr>
        <w:t>UA-2024-02-05-015354-a</w:t>
      </w:r>
      <w:bookmarkStart w:id="0" w:name="_GoBack"/>
      <w:bookmarkEnd w:id="0"/>
    </w:p>
    <w:p w14:paraId="69BF2824" w14:textId="0FBBEDE9" w:rsidR="0024553B" w:rsidRPr="00782A17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AF203A" w:rsidRPr="00782A17">
        <w:rPr>
          <w:rFonts w:ascii="Times New Roman" w:hAnsi="Times New Roman" w:cs="Times New Roman"/>
          <w:sz w:val="24"/>
          <w:szCs w:val="24"/>
        </w:rPr>
        <w:t>4357485,54</w:t>
      </w:r>
      <w:r w:rsidR="00C66353" w:rsidRPr="00782A17">
        <w:t xml:space="preserve"> </w:t>
      </w:r>
      <w:r w:rsidR="007B5C52" w:rsidRPr="00782A1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82A17">
        <w:rPr>
          <w:rFonts w:ascii="Times New Roman" w:hAnsi="Times New Roman" w:cs="Times New Roman"/>
          <w:sz w:val="24"/>
          <w:szCs w:val="24"/>
        </w:rPr>
        <w:t>бе</w:t>
      </w:r>
      <w:r w:rsidR="00473ADE" w:rsidRPr="00782A17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782A17">
        <w:rPr>
          <w:rFonts w:ascii="Times New Roman" w:hAnsi="Times New Roman" w:cs="Times New Roman"/>
          <w:sz w:val="24"/>
          <w:szCs w:val="24"/>
        </w:rPr>
        <w:t>ПДВ</w:t>
      </w:r>
      <w:r w:rsidRPr="00782A17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782A17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782A17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782A17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782A17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B20D1DC" w:rsidR="002B72AC" w:rsidRPr="00782A17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82A1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782A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AF203A" w:rsidRPr="00782A17">
        <w:rPr>
          <w:rFonts w:ascii="Times New Roman" w:hAnsi="Times New Roman" w:cs="Times New Roman"/>
          <w:sz w:val="24"/>
          <w:szCs w:val="24"/>
        </w:rPr>
        <w:t>4357485,54</w:t>
      </w:r>
      <w:r w:rsidR="00C66353" w:rsidRPr="00782A17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782A1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82A17">
        <w:rPr>
          <w:rFonts w:ascii="Times New Roman" w:hAnsi="Times New Roman" w:cs="Times New Roman"/>
          <w:sz w:val="24"/>
          <w:szCs w:val="24"/>
        </w:rPr>
        <w:t>бе</w:t>
      </w:r>
      <w:r w:rsidR="00473ADE" w:rsidRPr="00782A17">
        <w:rPr>
          <w:rFonts w:ascii="Times New Roman" w:hAnsi="Times New Roman" w:cs="Times New Roman"/>
          <w:sz w:val="24"/>
          <w:szCs w:val="24"/>
        </w:rPr>
        <w:t>з ПДВ</w:t>
      </w:r>
      <w:r w:rsidR="002C7992" w:rsidRPr="00782A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A6B4B71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</w:t>
      </w:r>
      <w:r w:rsidR="00C713F0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іністерства </w:t>
      </w:r>
      <w:r w:rsidR="00C713F0" w:rsidRPr="00782A1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782A17" w:rsidRPr="00782A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D1C8065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61587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313A1C80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24,6</w:t>
            </w:r>
            <w:r w:rsidR="00782A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BAD0491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1515040,2</w:t>
            </w:r>
            <w:r w:rsidR="00782A17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B8F8465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61587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D641AF1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6,2</w:t>
            </w:r>
            <w:r w:rsidR="00782A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CD0A740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381839,4</w:t>
            </w:r>
            <w:r w:rsidR="00782A17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317FDA7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13686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10150EE7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42F8C4F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1839945,84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081B72F4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13686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1FAED9AD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246A4B1F" w:rsidR="00872BED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hAnsi="Times New Roman" w:cs="Times New Roman"/>
              </w:rPr>
              <w:t>620660,1</w:t>
            </w:r>
            <w:r w:rsidR="00782A17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782A17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51C203F" w:rsidR="00C713F0" w:rsidRPr="00782A17" w:rsidRDefault="00AF203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2A17">
              <w:rPr>
                <w:rFonts w:ascii="Times New Roman" w:eastAsia="Times New Roman" w:hAnsi="Times New Roman" w:cs="Times New Roman"/>
                <w:lang w:eastAsia="uk-UA"/>
              </w:rPr>
              <w:t>4357485,54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44EC" w14:textId="77777777" w:rsidR="004A4B2A" w:rsidRDefault="004A4B2A" w:rsidP="0024553B">
      <w:pPr>
        <w:spacing w:after="0" w:line="240" w:lineRule="auto"/>
      </w:pPr>
      <w:r>
        <w:separator/>
      </w:r>
    </w:p>
  </w:endnote>
  <w:endnote w:type="continuationSeparator" w:id="0">
    <w:p w14:paraId="75380B87" w14:textId="77777777" w:rsidR="004A4B2A" w:rsidRDefault="004A4B2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DCBE" w14:textId="77777777" w:rsidR="004A4B2A" w:rsidRDefault="004A4B2A" w:rsidP="0024553B">
      <w:pPr>
        <w:spacing w:after="0" w:line="240" w:lineRule="auto"/>
      </w:pPr>
      <w:r>
        <w:separator/>
      </w:r>
    </w:p>
  </w:footnote>
  <w:footnote w:type="continuationSeparator" w:id="0">
    <w:p w14:paraId="74995D20" w14:textId="77777777" w:rsidR="004A4B2A" w:rsidRDefault="004A4B2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C3E29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A4B2A"/>
    <w:rsid w:val="004B382F"/>
    <w:rsid w:val="004C2B92"/>
    <w:rsid w:val="00507238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82A17"/>
    <w:rsid w:val="0078479B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203A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42E79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2810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2023-12-11T23:09:00Z</dcterms:created>
  <dcterms:modified xsi:type="dcterms:W3CDTF">2024-02-05T17:08:00Z</dcterms:modified>
</cp:coreProperties>
</file>