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D145A3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</w:t>
      </w:r>
      <w:r w:rsidR="009443DC" w:rsidRPr="00D145A3">
        <w:rPr>
          <w:rFonts w:ascii="Times New Roman" w:hAnsi="Times New Roman" w:cs="Times New Roman"/>
          <w:bCs/>
          <w:sz w:val="24"/>
          <w:szCs w:val="24"/>
        </w:rPr>
        <w:t>призначення, очікуваної вартості предмета закупівлі</w:t>
      </w:r>
      <w:r w:rsidR="0084332E" w:rsidRPr="00D145A3">
        <w:rPr>
          <w:rFonts w:ascii="Times New Roman" w:hAnsi="Times New Roman" w:cs="Times New Roman"/>
          <w:bCs/>
          <w:sz w:val="24"/>
          <w:szCs w:val="24"/>
        </w:rPr>
        <w:t>:</w:t>
      </w:r>
      <w:r w:rsidRPr="00D14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B05744B" w:rsidR="002B72AC" w:rsidRPr="00D145A3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4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D145A3">
        <w:rPr>
          <w:rFonts w:ascii="Times New Roman" w:hAnsi="Times New Roman" w:cs="Times New Roman"/>
          <w:b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529D1" w:rsidRPr="00D145A3">
        <w:rPr>
          <w:rFonts w:ascii="Times New Roman" w:hAnsi="Times New Roman" w:cs="Times New Roman"/>
          <w:b/>
          <w:color w:val="000000"/>
          <w:sz w:val="24"/>
          <w:szCs w:val="24"/>
        </w:rPr>
        <w:t>м. Києві</w:t>
      </w:r>
      <w:r w:rsidRPr="00D145A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D145A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145A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D145A3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D145A3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145A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D145A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D145A3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D145A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D145A3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7ED8AFE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5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D1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45A3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D145A3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D145A3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529D1" w:rsidRPr="00D145A3">
        <w:rPr>
          <w:rFonts w:ascii="Times New Roman" w:hAnsi="Times New Roman" w:cs="Times New Roman"/>
          <w:color w:val="000000"/>
          <w:sz w:val="24"/>
          <w:szCs w:val="24"/>
        </w:rPr>
        <w:t>м. Києві</w:t>
      </w:r>
      <w:r w:rsidR="00D145A3" w:rsidRPr="00D14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13F0" w:rsidRPr="00D145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517F36C" w14:textId="6F9760E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281" w:rsidRPr="00977281">
        <w:rPr>
          <w:rFonts w:ascii="Times New Roman" w:hAnsi="Times New Roman" w:cs="Times New Roman"/>
          <w:b/>
          <w:sz w:val="24"/>
          <w:szCs w:val="24"/>
        </w:rPr>
        <w:t>UA-2024-02-06-012131-a</w:t>
      </w:r>
    </w:p>
    <w:p w14:paraId="69BF2824" w14:textId="5EF9E9CB" w:rsidR="0024553B" w:rsidRPr="00D145A3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6529D1" w:rsidRPr="00D145A3">
        <w:rPr>
          <w:rFonts w:ascii="Times New Roman" w:hAnsi="Times New Roman" w:cs="Times New Roman"/>
          <w:sz w:val="24"/>
          <w:szCs w:val="24"/>
        </w:rPr>
        <w:t>15457834,5</w:t>
      </w:r>
      <w:r w:rsidR="00D145A3" w:rsidRPr="00D145A3">
        <w:rPr>
          <w:rFonts w:ascii="Times New Roman" w:hAnsi="Times New Roman" w:cs="Times New Roman"/>
          <w:sz w:val="24"/>
          <w:szCs w:val="24"/>
        </w:rPr>
        <w:t>0</w:t>
      </w:r>
      <w:r w:rsidR="00C66353" w:rsidRPr="00D145A3">
        <w:t xml:space="preserve"> </w:t>
      </w:r>
      <w:r w:rsidR="007B5C52" w:rsidRPr="00D145A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145A3">
        <w:rPr>
          <w:rFonts w:ascii="Times New Roman" w:hAnsi="Times New Roman" w:cs="Times New Roman"/>
          <w:sz w:val="24"/>
          <w:szCs w:val="24"/>
        </w:rPr>
        <w:t>бе</w:t>
      </w:r>
      <w:r w:rsidR="00473ADE" w:rsidRPr="00D145A3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145A3">
        <w:rPr>
          <w:rFonts w:ascii="Times New Roman" w:hAnsi="Times New Roman" w:cs="Times New Roman"/>
          <w:sz w:val="24"/>
          <w:szCs w:val="24"/>
        </w:rPr>
        <w:t>ПДВ</w:t>
      </w:r>
      <w:r w:rsidRPr="00D145A3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145A3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145A3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145A3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145A3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48B0170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145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145A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529D1" w:rsidRPr="00D145A3">
        <w:rPr>
          <w:rFonts w:ascii="Times New Roman" w:hAnsi="Times New Roman" w:cs="Times New Roman"/>
          <w:sz w:val="24"/>
          <w:szCs w:val="24"/>
        </w:rPr>
        <w:t>15457834,5</w:t>
      </w:r>
      <w:r w:rsidR="00D145A3" w:rsidRPr="00D145A3">
        <w:rPr>
          <w:rFonts w:ascii="Times New Roman" w:hAnsi="Times New Roman" w:cs="Times New Roman"/>
          <w:sz w:val="24"/>
          <w:szCs w:val="24"/>
        </w:rPr>
        <w:t>0</w:t>
      </w:r>
      <w:r w:rsidR="00C66353" w:rsidRPr="00D145A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145A3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59CC68F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D145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D145A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145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145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145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145A3" w:rsidRPr="00D145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D145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F354C34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218475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A7A1C9C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24,6</w:t>
            </w:r>
            <w:r w:rsidR="00D145A3" w:rsidRPr="00D14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C9ACADC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5374485</w:t>
            </w:r>
            <w:r w:rsidR="00D145A3" w:rsidRPr="00D145A3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2287E42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218475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9A88382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6,2</w:t>
            </w:r>
            <w:r w:rsidR="00D145A3" w:rsidRPr="00D14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5FF5866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1354545</w:t>
            </w:r>
            <w:r w:rsidR="00D145A3" w:rsidRPr="00D145A3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3AEBFEFF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48550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3F30B75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DE4014A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6527062</w:t>
            </w:r>
            <w:r w:rsidR="00D145A3" w:rsidRPr="00D145A3">
              <w:rPr>
                <w:rFonts w:ascii="Times New Roman" w:hAnsi="Times New Roman" w:cs="Times New Roman"/>
              </w:rPr>
              <w:t>,00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ECB6FCB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48550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01EDE24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DEAD46A" w:rsidR="00872BED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hAnsi="Times New Roman" w:cs="Times New Roman"/>
              </w:rPr>
              <w:t>2201742,5</w:t>
            </w:r>
            <w:r w:rsidR="00D145A3" w:rsidRPr="00D145A3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D145A3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0C9EF37" w:rsidR="00C713F0" w:rsidRPr="00D145A3" w:rsidRDefault="006529D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45A3">
              <w:rPr>
                <w:rFonts w:ascii="Times New Roman" w:eastAsia="Times New Roman" w:hAnsi="Times New Roman" w:cs="Times New Roman"/>
                <w:lang w:eastAsia="uk-UA"/>
              </w:rPr>
              <w:t>15457834,5</w:t>
            </w:r>
            <w:r w:rsidR="00D145A3" w:rsidRPr="00D145A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C5E8" w14:textId="77777777" w:rsidR="000653BD" w:rsidRDefault="000653BD" w:rsidP="0024553B">
      <w:pPr>
        <w:spacing w:after="0" w:line="240" w:lineRule="auto"/>
      </w:pPr>
      <w:r>
        <w:separator/>
      </w:r>
    </w:p>
  </w:endnote>
  <w:endnote w:type="continuationSeparator" w:id="0">
    <w:p w14:paraId="2BB3CA32" w14:textId="77777777" w:rsidR="000653BD" w:rsidRDefault="000653B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45AA" w14:textId="77777777" w:rsidR="000653BD" w:rsidRDefault="000653BD" w:rsidP="0024553B">
      <w:pPr>
        <w:spacing w:after="0" w:line="240" w:lineRule="auto"/>
      </w:pPr>
      <w:r>
        <w:separator/>
      </w:r>
    </w:p>
  </w:footnote>
  <w:footnote w:type="continuationSeparator" w:id="0">
    <w:p w14:paraId="50E5E072" w14:textId="77777777" w:rsidR="000653BD" w:rsidRDefault="000653B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653BD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29D1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77281"/>
    <w:rsid w:val="0099228C"/>
    <w:rsid w:val="009A7880"/>
    <w:rsid w:val="009B20A9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145A3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2024-02-06T13:58:00Z</dcterms:modified>
</cp:coreProperties>
</file>