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62171BC" w:rsidR="002B72AC" w:rsidRPr="00DA02E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A02EE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6978E9" w:rsidRPr="00DA02EE">
        <w:rPr>
          <w:rFonts w:ascii="Times New Roman" w:hAnsi="Times New Roman" w:cs="Times New Roman"/>
          <w:b/>
          <w:color w:val="000000"/>
          <w:sz w:val="24"/>
          <w:szCs w:val="24"/>
        </w:rPr>
        <w:t>Тернопільській</w:t>
      </w:r>
      <w:r w:rsidRPr="00DA02EE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DA02E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DA02E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DA02E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DA02E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A02E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DA02E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DA02E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DA02E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DA02E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453C0302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2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DA0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A02E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DA02E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DA02EE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6978E9" w:rsidRPr="00DA02EE">
        <w:rPr>
          <w:rFonts w:ascii="Times New Roman" w:hAnsi="Times New Roman" w:cs="Times New Roman"/>
          <w:color w:val="000000"/>
          <w:sz w:val="24"/>
          <w:szCs w:val="24"/>
        </w:rPr>
        <w:t>Тернопільській</w:t>
      </w:r>
      <w:r w:rsidR="00C713F0" w:rsidRPr="00DA02EE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17C4124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77D3" w:rsidRPr="008D77D3">
        <w:rPr>
          <w:rFonts w:ascii="Times New Roman" w:hAnsi="Times New Roman" w:cs="Times New Roman"/>
          <w:b/>
          <w:sz w:val="24"/>
          <w:szCs w:val="24"/>
        </w:rPr>
        <w:t>UA-2024-02-06-014748-a</w:t>
      </w:r>
      <w:bookmarkEnd w:id="0"/>
    </w:p>
    <w:p w14:paraId="69BF2824" w14:textId="054C7C45" w:rsidR="0024553B" w:rsidRPr="00DA02E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6978E9" w:rsidRPr="00DA02EE">
        <w:rPr>
          <w:rFonts w:ascii="Times New Roman" w:hAnsi="Times New Roman" w:cs="Times New Roman"/>
          <w:sz w:val="24"/>
          <w:szCs w:val="24"/>
        </w:rPr>
        <w:t>1715485,32</w:t>
      </w:r>
      <w:r w:rsidR="00C66353" w:rsidRPr="00DA02EE">
        <w:t xml:space="preserve"> </w:t>
      </w:r>
      <w:r w:rsidR="007B5C52" w:rsidRPr="00DA02E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A02EE">
        <w:rPr>
          <w:rFonts w:ascii="Times New Roman" w:hAnsi="Times New Roman" w:cs="Times New Roman"/>
          <w:sz w:val="24"/>
          <w:szCs w:val="24"/>
        </w:rPr>
        <w:t>бе</w:t>
      </w:r>
      <w:r w:rsidR="00473ADE" w:rsidRPr="00DA02E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DA02EE">
        <w:rPr>
          <w:rFonts w:ascii="Times New Roman" w:hAnsi="Times New Roman" w:cs="Times New Roman"/>
          <w:sz w:val="24"/>
          <w:szCs w:val="24"/>
        </w:rPr>
        <w:t>ПДВ</w:t>
      </w:r>
      <w:r w:rsidRPr="00DA02E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DA02EE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A02E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DA02E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DA02E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32B1D72" w:rsidR="002B72AC" w:rsidRPr="00DA02E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A02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DA02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6978E9" w:rsidRPr="00DA02EE">
        <w:rPr>
          <w:rFonts w:ascii="Times New Roman" w:hAnsi="Times New Roman" w:cs="Times New Roman"/>
          <w:sz w:val="24"/>
          <w:szCs w:val="24"/>
        </w:rPr>
        <w:t>1715485,32</w:t>
      </w:r>
      <w:r w:rsidR="00C66353" w:rsidRPr="00DA02E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DA02E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A02EE">
        <w:rPr>
          <w:rFonts w:ascii="Times New Roman" w:hAnsi="Times New Roman" w:cs="Times New Roman"/>
          <w:sz w:val="24"/>
          <w:szCs w:val="24"/>
        </w:rPr>
        <w:t>бе</w:t>
      </w:r>
      <w:r w:rsidR="00473ADE" w:rsidRPr="00DA02EE">
        <w:rPr>
          <w:rFonts w:ascii="Times New Roman" w:hAnsi="Times New Roman" w:cs="Times New Roman"/>
          <w:sz w:val="24"/>
          <w:szCs w:val="24"/>
        </w:rPr>
        <w:t>з ПДВ</w:t>
      </w:r>
      <w:r w:rsidR="002C7992" w:rsidRPr="00DA02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9A9EAFD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DA02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DA02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DA02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</w:t>
      </w:r>
      <w:r w:rsidR="00C713F0" w:rsidRPr="00DA02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іністерства </w:t>
      </w:r>
      <w:r w:rsidR="00C713F0" w:rsidRPr="00DA02E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DA02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DA02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DA02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DA02EE" w:rsidRPr="00DA02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4C2A3B18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24246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06A8F555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24,6</w:t>
            </w:r>
            <w:r w:rsidR="00DA02EE" w:rsidRPr="00DA0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73CD83F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596451,6</w:t>
            </w:r>
            <w:r w:rsidR="00DA02EE" w:rsidRPr="00DA02EE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61CA5098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24246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AD87674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6,2</w:t>
            </w:r>
            <w:r w:rsidR="00DA02EE" w:rsidRPr="00DA0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5A0EDCE3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150325,2</w:t>
            </w:r>
            <w:r w:rsidR="00DA02EE" w:rsidRPr="00DA02EE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5CC7E41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5388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618E487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696A2D5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724362,72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601F18B0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5388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1020634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D44F8EF" w:rsidR="00872BED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hAnsi="Times New Roman" w:cs="Times New Roman"/>
              </w:rPr>
              <w:t>244345,8</w:t>
            </w:r>
            <w:r w:rsidR="00DA02EE" w:rsidRPr="00DA02EE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DA02EE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5023A0F" w:rsidR="00C713F0" w:rsidRPr="00DA02EE" w:rsidRDefault="006978E9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02EE">
              <w:rPr>
                <w:rFonts w:ascii="Times New Roman" w:eastAsia="Times New Roman" w:hAnsi="Times New Roman" w:cs="Times New Roman"/>
                <w:lang w:eastAsia="uk-UA"/>
              </w:rPr>
              <w:t>1715485,32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C13E6" w14:textId="77777777" w:rsidR="00D4794A" w:rsidRDefault="00D4794A" w:rsidP="0024553B">
      <w:pPr>
        <w:spacing w:after="0" w:line="240" w:lineRule="auto"/>
      </w:pPr>
      <w:r>
        <w:separator/>
      </w:r>
    </w:p>
  </w:endnote>
  <w:endnote w:type="continuationSeparator" w:id="0">
    <w:p w14:paraId="4926FC79" w14:textId="77777777" w:rsidR="00D4794A" w:rsidRDefault="00D4794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2C2F" w14:textId="77777777" w:rsidR="00D4794A" w:rsidRDefault="00D4794A" w:rsidP="0024553B">
      <w:pPr>
        <w:spacing w:after="0" w:line="240" w:lineRule="auto"/>
      </w:pPr>
      <w:r>
        <w:separator/>
      </w:r>
    </w:p>
  </w:footnote>
  <w:footnote w:type="continuationSeparator" w:id="0">
    <w:p w14:paraId="008E577D" w14:textId="77777777" w:rsidR="00D4794A" w:rsidRDefault="00D4794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978E9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A5147"/>
    <w:rsid w:val="008D77D3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4794A"/>
    <w:rsid w:val="00D626B8"/>
    <w:rsid w:val="00D76333"/>
    <w:rsid w:val="00D80AD2"/>
    <w:rsid w:val="00D9323A"/>
    <w:rsid w:val="00D9595A"/>
    <w:rsid w:val="00DA02EE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2811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2023-12-11T23:10:00Z</dcterms:created>
  <dcterms:modified xsi:type="dcterms:W3CDTF">2024-02-06T15:56:00Z</dcterms:modified>
</cp:coreProperties>
</file>