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0B1AB925" w:rsidR="002B72AC" w:rsidRPr="005D325D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</w:t>
      </w:r>
      <w:r w:rsidRPr="005D32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охорони здоров’я різні </w:t>
      </w:r>
      <w:r w:rsidRPr="005D325D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="00260EE9" w:rsidRPr="005D325D">
        <w:rPr>
          <w:rFonts w:ascii="Times New Roman" w:hAnsi="Times New Roman" w:cs="Times New Roman"/>
          <w:b/>
          <w:color w:val="000000"/>
          <w:sz w:val="24"/>
          <w:szCs w:val="24"/>
        </w:rPr>
        <w:t>Послуги профілактики ВІЛ серед групи підвищеного ризику щодо інфікування ВІЛ осіб, які надають сексуальні послуги за винагороду (СП) у </w:t>
      </w:r>
      <w:r w:rsidR="00303646" w:rsidRPr="005D325D">
        <w:rPr>
          <w:rFonts w:ascii="Times New Roman" w:hAnsi="Times New Roman" w:cs="Times New Roman"/>
          <w:b/>
          <w:color w:val="000000"/>
          <w:sz w:val="24"/>
          <w:szCs w:val="24"/>
        </w:rPr>
        <w:t>Запорізькій</w:t>
      </w:r>
      <w:r w:rsidR="00260EE9" w:rsidRPr="005D325D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5D325D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5D325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5D325D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5D325D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5D325D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5D325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5D325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5D325D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5D325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5D325D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5D325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5D325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5D325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5D325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5D325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5D325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5D325D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5D325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5D325D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5D325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5D325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220773DA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25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5D32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5D325D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5D325D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5D325D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260EE9" w:rsidRPr="005D325D">
        <w:rPr>
          <w:rFonts w:ascii="Times New Roman" w:hAnsi="Times New Roman" w:cs="Times New Roman"/>
          <w:color w:val="000000"/>
          <w:sz w:val="24"/>
          <w:szCs w:val="24"/>
        </w:rPr>
        <w:t>Послуги профілактики ВІЛ серед групи підвищеного ризику щодо інфікування ВІЛ осіб, які надають сексуальні послуги за винагороду (СП) у </w:t>
      </w:r>
      <w:r w:rsidR="00303646" w:rsidRPr="005D325D">
        <w:rPr>
          <w:rFonts w:ascii="Times New Roman" w:hAnsi="Times New Roman" w:cs="Times New Roman"/>
          <w:color w:val="000000"/>
          <w:sz w:val="24"/>
          <w:szCs w:val="24"/>
        </w:rPr>
        <w:t>Запорізькій</w:t>
      </w:r>
      <w:r w:rsidR="00260EE9" w:rsidRPr="005D325D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5D325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6719112E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85D8C" w:rsidRPr="00D85D8C">
        <w:rPr>
          <w:rFonts w:ascii="Times New Roman" w:hAnsi="Times New Roman" w:cs="Times New Roman"/>
          <w:b/>
          <w:sz w:val="24"/>
          <w:szCs w:val="24"/>
        </w:rPr>
        <w:t>UA-2024-02-21-013646-a</w:t>
      </w:r>
      <w:r w:rsidR="0064650E" w:rsidRPr="00D85D8C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9BF2824" w14:textId="5B2ACC3A" w:rsidR="0024553B" w:rsidRPr="005D325D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473ADE">
        <w:rPr>
          <w:rFonts w:ascii="Times New Roman" w:hAnsi="Times New Roman" w:cs="Times New Roman"/>
          <w:sz w:val="24"/>
          <w:szCs w:val="24"/>
        </w:rPr>
        <w:br/>
      </w:r>
      <w:r w:rsidR="00303646" w:rsidRPr="005D325D">
        <w:rPr>
          <w:rFonts w:ascii="Times New Roman" w:hAnsi="Times New Roman" w:cs="Times New Roman"/>
          <w:sz w:val="24"/>
          <w:szCs w:val="24"/>
        </w:rPr>
        <w:t>1449218,45</w:t>
      </w:r>
      <w:r w:rsidR="00C66353" w:rsidRPr="005D325D">
        <w:t xml:space="preserve"> </w:t>
      </w:r>
      <w:r w:rsidR="007B5C52" w:rsidRPr="005D325D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5D325D">
        <w:rPr>
          <w:rFonts w:ascii="Times New Roman" w:hAnsi="Times New Roman" w:cs="Times New Roman"/>
          <w:sz w:val="24"/>
          <w:szCs w:val="24"/>
        </w:rPr>
        <w:t>бе</w:t>
      </w:r>
      <w:r w:rsidR="00473ADE" w:rsidRPr="005D325D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5D325D">
        <w:rPr>
          <w:rFonts w:ascii="Times New Roman" w:hAnsi="Times New Roman" w:cs="Times New Roman"/>
          <w:sz w:val="24"/>
          <w:szCs w:val="24"/>
        </w:rPr>
        <w:t>ПДВ</w:t>
      </w:r>
      <w:r w:rsidRPr="005D325D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5D325D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5D325D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5D325D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5D325D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0A27571B" w:rsidR="002B72AC" w:rsidRPr="005D325D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5D325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5D325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303646" w:rsidRPr="005D325D">
        <w:rPr>
          <w:rFonts w:ascii="Times New Roman" w:hAnsi="Times New Roman" w:cs="Times New Roman"/>
          <w:sz w:val="24"/>
          <w:szCs w:val="24"/>
        </w:rPr>
        <w:t>1449218,45</w:t>
      </w:r>
      <w:r w:rsidR="00C66353" w:rsidRPr="005D325D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5D325D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5D325D">
        <w:rPr>
          <w:rFonts w:ascii="Times New Roman" w:hAnsi="Times New Roman" w:cs="Times New Roman"/>
          <w:sz w:val="24"/>
          <w:szCs w:val="24"/>
        </w:rPr>
        <w:t>бе</w:t>
      </w:r>
      <w:r w:rsidR="00473ADE" w:rsidRPr="005D325D">
        <w:rPr>
          <w:rFonts w:ascii="Times New Roman" w:hAnsi="Times New Roman" w:cs="Times New Roman"/>
          <w:sz w:val="24"/>
          <w:szCs w:val="24"/>
        </w:rPr>
        <w:t>з ПДВ</w:t>
      </w:r>
      <w:r w:rsidR="002C7992" w:rsidRPr="005D325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61322B76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5D32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5D32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5D32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5D32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5D32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5D325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5D32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5D32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5D32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5D325D" w:rsidRPr="005D32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5D32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5D32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2629"/>
        <w:gridCol w:w="1382"/>
        <w:gridCol w:w="2214"/>
      </w:tblGrid>
      <w:tr w:rsidR="00C713F0" w:rsidRPr="00C713F0" w14:paraId="0AB6AB01" w14:textId="77777777" w:rsidTr="00C713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C713F0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C03BD7" w:rsidRPr="00C713F0" w14:paraId="52AA2A15" w14:textId="77777777" w:rsidTr="00CB2699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3E9D6365" w:rsidR="00C03BD7" w:rsidRPr="005D325D" w:rsidRDefault="00303646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5D">
              <w:rPr>
                <w:rFonts w:ascii="Times New Roman" w:hAnsi="Times New Roman" w:cs="Times New Roman"/>
              </w:rPr>
              <w:t>22635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5CBA4381" w:rsidR="00C03BD7" w:rsidRPr="005D325D" w:rsidRDefault="00303646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D325D">
              <w:rPr>
                <w:rFonts w:ascii="Times New Roman" w:hAnsi="Times New Roman" w:cs="Times New Roman"/>
              </w:rPr>
              <w:t>23,3</w:t>
            </w:r>
            <w:r w:rsidR="005D325D" w:rsidRPr="005D32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129CA55D" w:rsidR="00C03BD7" w:rsidRPr="005D325D" w:rsidRDefault="00303646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5D">
              <w:rPr>
                <w:rFonts w:ascii="Times New Roman" w:hAnsi="Times New Roman" w:cs="Times New Roman"/>
              </w:rPr>
              <w:t>527395,5</w:t>
            </w:r>
            <w:r w:rsidR="005D325D" w:rsidRPr="005D325D">
              <w:rPr>
                <w:rFonts w:ascii="Times New Roman" w:hAnsi="Times New Roman" w:cs="Times New Roman"/>
              </w:rPr>
              <w:t>0</w:t>
            </w:r>
          </w:p>
        </w:tc>
      </w:tr>
      <w:tr w:rsidR="00C03BD7" w:rsidRPr="00C713F0" w14:paraId="10BD2655" w14:textId="77777777" w:rsidTr="00CB2699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522FD32B" w:rsidR="00C03BD7" w:rsidRPr="005D325D" w:rsidRDefault="00303646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5D">
              <w:rPr>
                <w:rFonts w:ascii="Times New Roman" w:hAnsi="Times New Roman" w:cs="Times New Roman"/>
              </w:rPr>
              <w:t>22635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3F8709ED" w:rsidR="00C03BD7" w:rsidRPr="005D325D" w:rsidRDefault="00303646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D325D">
              <w:rPr>
                <w:rFonts w:ascii="Times New Roman" w:hAnsi="Times New Roman" w:cs="Times New Roman"/>
              </w:rPr>
              <w:t>6,49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5BAA787E" w:rsidR="00C03BD7" w:rsidRPr="005D325D" w:rsidRDefault="00303646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5D">
              <w:rPr>
                <w:rFonts w:ascii="Times New Roman" w:hAnsi="Times New Roman" w:cs="Times New Roman"/>
              </w:rPr>
              <w:t>146901,15</w:t>
            </w:r>
          </w:p>
        </w:tc>
      </w:tr>
      <w:tr w:rsidR="00C03BD7" w:rsidRPr="00C713F0" w14:paraId="6D241E4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109975EC" w:rsidR="00C03BD7" w:rsidRPr="005D325D" w:rsidRDefault="00303646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5D">
              <w:rPr>
                <w:rFonts w:ascii="Times New Roman" w:hAnsi="Times New Roman" w:cs="Times New Roman"/>
              </w:rPr>
              <w:t>5030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758BC837" w:rsidR="00C03BD7" w:rsidRPr="005D325D" w:rsidRDefault="00303646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D325D">
              <w:rPr>
                <w:rFonts w:ascii="Times New Roman" w:hAnsi="Times New Roman" w:cs="Times New Roman"/>
              </w:rPr>
              <w:t>109,35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0C64D06D" w:rsidR="00C03BD7" w:rsidRPr="005D325D" w:rsidRDefault="00303646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5D">
              <w:rPr>
                <w:rFonts w:ascii="Times New Roman" w:hAnsi="Times New Roman" w:cs="Times New Roman"/>
              </w:rPr>
              <w:t>550030,5</w:t>
            </w:r>
            <w:r w:rsidR="005D325D" w:rsidRPr="005D325D">
              <w:rPr>
                <w:rFonts w:ascii="Times New Roman" w:hAnsi="Times New Roman" w:cs="Times New Roman"/>
              </w:rPr>
              <w:t>0</w:t>
            </w:r>
          </w:p>
        </w:tc>
      </w:tr>
      <w:tr w:rsidR="00C03BD7" w:rsidRPr="00C713F0" w14:paraId="35EE788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3F789610" w:rsidR="00C03BD7" w:rsidRPr="005D325D" w:rsidRDefault="00303646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5D">
              <w:rPr>
                <w:rFonts w:ascii="Times New Roman" w:hAnsi="Times New Roman" w:cs="Times New Roman"/>
              </w:rPr>
              <w:t>5030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4D987422" w:rsidR="00C03BD7" w:rsidRPr="005D325D" w:rsidRDefault="00303646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D325D">
              <w:rPr>
                <w:rFonts w:ascii="Times New Roman" w:hAnsi="Times New Roman" w:cs="Times New Roman"/>
              </w:rPr>
              <w:t>44,71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70BC8C71" w:rsidR="00C03BD7" w:rsidRPr="005D325D" w:rsidRDefault="00303646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5D">
              <w:rPr>
                <w:rFonts w:ascii="Times New Roman" w:hAnsi="Times New Roman" w:cs="Times New Roman"/>
              </w:rPr>
              <w:t>224891,3</w:t>
            </w:r>
            <w:r w:rsidR="005D325D" w:rsidRPr="005D325D">
              <w:rPr>
                <w:rFonts w:ascii="Times New Roman" w:hAnsi="Times New Roman" w:cs="Times New Roman"/>
              </w:rPr>
              <w:t>0</w:t>
            </w:r>
          </w:p>
        </w:tc>
      </w:tr>
      <w:tr w:rsidR="00C713F0" w:rsidRPr="00C713F0" w14:paraId="482FE29D" w14:textId="77777777" w:rsidTr="00C713F0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5D325D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D32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5C3A9672" w:rsidR="00C713F0" w:rsidRPr="005D325D" w:rsidRDefault="00303646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5D">
              <w:rPr>
                <w:rFonts w:ascii="Times New Roman" w:eastAsia="Times New Roman" w:hAnsi="Times New Roman" w:cs="Times New Roman"/>
                <w:lang w:eastAsia="uk-UA"/>
              </w:rPr>
              <w:t>1449218,45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0B846" w14:textId="77777777" w:rsidR="004763CE" w:rsidRDefault="004763CE" w:rsidP="0024553B">
      <w:pPr>
        <w:spacing w:after="0" w:line="240" w:lineRule="auto"/>
      </w:pPr>
      <w:r>
        <w:separator/>
      </w:r>
    </w:p>
  </w:endnote>
  <w:endnote w:type="continuationSeparator" w:id="0">
    <w:p w14:paraId="424E610A" w14:textId="77777777" w:rsidR="004763CE" w:rsidRDefault="004763CE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9A6F9" w14:textId="77777777" w:rsidR="004763CE" w:rsidRDefault="004763CE" w:rsidP="0024553B">
      <w:pPr>
        <w:spacing w:after="0" w:line="240" w:lineRule="auto"/>
      </w:pPr>
      <w:r>
        <w:separator/>
      </w:r>
    </w:p>
  </w:footnote>
  <w:footnote w:type="continuationSeparator" w:id="0">
    <w:p w14:paraId="487389DD" w14:textId="77777777" w:rsidR="004763CE" w:rsidRDefault="004763CE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C1517"/>
    <w:rsid w:val="001F5BB6"/>
    <w:rsid w:val="0020027D"/>
    <w:rsid w:val="00226C86"/>
    <w:rsid w:val="0024553B"/>
    <w:rsid w:val="00260EE9"/>
    <w:rsid w:val="00271558"/>
    <w:rsid w:val="002B3DA7"/>
    <w:rsid w:val="002B6E58"/>
    <w:rsid w:val="002B72AC"/>
    <w:rsid w:val="002C519E"/>
    <w:rsid w:val="002C7992"/>
    <w:rsid w:val="002D69A6"/>
    <w:rsid w:val="002E2676"/>
    <w:rsid w:val="00303646"/>
    <w:rsid w:val="00317E8E"/>
    <w:rsid w:val="00321499"/>
    <w:rsid w:val="003552E8"/>
    <w:rsid w:val="00366514"/>
    <w:rsid w:val="00393926"/>
    <w:rsid w:val="003C1BE5"/>
    <w:rsid w:val="004365F6"/>
    <w:rsid w:val="00473ADE"/>
    <w:rsid w:val="004763CE"/>
    <w:rsid w:val="004B382F"/>
    <w:rsid w:val="004C2B92"/>
    <w:rsid w:val="00590320"/>
    <w:rsid w:val="005C1443"/>
    <w:rsid w:val="005D325D"/>
    <w:rsid w:val="005F6CE1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F229E"/>
    <w:rsid w:val="009161C4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91D2D"/>
    <w:rsid w:val="00BE1FF8"/>
    <w:rsid w:val="00C03BD7"/>
    <w:rsid w:val="00C15F77"/>
    <w:rsid w:val="00C35542"/>
    <w:rsid w:val="00C66353"/>
    <w:rsid w:val="00C713F0"/>
    <w:rsid w:val="00CA68EE"/>
    <w:rsid w:val="00CE4FB6"/>
    <w:rsid w:val="00D020DD"/>
    <w:rsid w:val="00D307DD"/>
    <w:rsid w:val="00D626B8"/>
    <w:rsid w:val="00D85D8C"/>
    <w:rsid w:val="00D9323A"/>
    <w:rsid w:val="00DC0EBC"/>
    <w:rsid w:val="00DF3578"/>
    <w:rsid w:val="00E03B79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2789</Words>
  <Characters>1590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2023-12-11T23:12:00Z</dcterms:created>
  <dcterms:modified xsi:type="dcterms:W3CDTF">2024-02-21T16:09:00Z</dcterms:modified>
</cp:coreProperties>
</file>