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0588AC66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6B4DCF" w:rsidRPr="00530529">
        <w:rPr>
          <w:rFonts w:ascii="Times New Roman" w:hAnsi="Times New Roman" w:cs="Times New Roman"/>
          <w:b/>
          <w:color w:val="000000"/>
          <w:sz w:val="24"/>
          <w:szCs w:val="24"/>
        </w:rPr>
        <w:t>м. Києві</w:t>
      </w:r>
      <w:r w:rsidR="00530529" w:rsidRPr="00530529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473AD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7CB8DEB7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0EE9" w:rsidRPr="00C03BD7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осіб, які надають сексуальні послуги за винагороду (СП) </w:t>
      </w:r>
      <w:r w:rsidR="00260EE9" w:rsidRPr="00530529">
        <w:rPr>
          <w:rFonts w:ascii="Times New Roman" w:hAnsi="Times New Roman" w:cs="Times New Roman"/>
          <w:color w:val="000000"/>
          <w:sz w:val="24"/>
          <w:szCs w:val="24"/>
        </w:rPr>
        <w:t>у </w:t>
      </w:r>
      <w:bookmarkStart w:id="0" w:name="_Hlk155686782"/>
      <w:r w:rsidR="006B4DCF" w:rsidRPr="00530529">
        <w:rPr>
          <w:rFonts w:ascii="Times New Roman" w:hAnsi="Times New Roman" w:cs="Times New Roman"/>
          <w:color w:val="000000"/>
          <w:sz w:val="24"/>
          <w:szCs w:val="24"/>
        </w:rPr>
        <w:t>м. Києві</w:t>
      </w:r>
      <w:bookmarkEnd w:id="0"/>
      <w:r w:rsidR="00C713F0" w:rsidRPr="0053052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AD19C5E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67CB" w:rsidRPr="002567CB">
        <w:rPr>
          <w:rFonts w:ascii="Times New Roman" w:hAnsi="Times New Roman" w:cs="Times New Roman"/>
          <w:b/>
          <w:sz w:val="24"/>
          <w:szCs w:val="24"/>
        </w:rPr>
        <w:t>UA-2024-02-21-013812-a</w:t>
      </w:r>
    </w:p>
    <w:p w14:paraId="69BF2824" w14:textId="34CAD41F" w:rsidR="0024553B" w:rsidRPr="00530529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473ADE">
        <w:rPr>
          <w:rFonts w:ascii="Times New Roman" w:hAnsi="Times New Roman" w:cs="Times New Roman"/>
          <w:sz w:val="24"/>
          <w:szCs w:val="24"/>
        </w:rPr>
        <w:br/>
      </w:r>
      <w:r w:rsidR="006B4DCF" w:rsidRPr="00530529">
        <w:rPr>
          <w:rFonts w:ascii="Times New Roman" w:hAnsi="Times New Roman" w:cs="Times New Roman"/>
          <w:sz w:val="24"/>
          <w:szCs w:val="24"/>
        </w:rPr>
        <w:t>4764845,87</w:t>
      </w:r>
      <w:r w:rsidR="00C66353" w:rsidRPr="00530529">
        <w:t xml:space="preserve"> </w:t>
      </w:r>
      <w:r w:rsidR="007B5C52" w:rsidRPr="0053052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30529">
        <w:rPr>
          <w:rFonts w:ascii="Times New Roman" w:hAnsi="Times New Roman" w:cs="Times New Roman"/>
          <w:sz w:val="24"/>
          <w:szCs w:val="24"/>
        </w:rPr>
        <w:t>бе</w:t>
      </w:r>
      <w:r w:rsidR="00473ADE" w:rsidRPr="00530529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530529">
        <w:rPr>
          <w:rFonts w:ascii="Times New Roman" w:hAnsi="Times New Roman" w:cs="Times New Roman"/>
          <w:sz w:val="24"/>
          <w:szCs w:val="24"/>
        </w:rPr>
        <w:t>ПДВ</w:t>
      </w:r>
      <w:r w:rsidRPr="00530529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530529">
        <w:rPr>
          <w:rFonts w:ascii="Times New Roman" w:eastAsia="Calibri" w:hAnsi="Times New Roman" w:cs="Times New Roman"/>
          <w:sz w:val="24"/>
          <w:szCs w:val="24"/>
        </w:rPr>
        <w:t xml:space="preserve">Згідно </w:t>
      </w:r>
      <w:bookmarkStart w:id="1" w:name="_GoBack"/>
      <w:bookmarkEnd w:id="1"/>
      <w:r w:rsidR="004C2B92" w:rsidRPr="00530529">
        <w:rPr>
          <w:rFonts w:ascii="Times New Roman" w:eastAsia="Calibri" w:hAnsi="Times New Roman" w:cs="Times New Roman"/>
          <w:sz w:val="24"/>
          <w:szCs w:val="24"/>
        </w:rPr>
        <w:t xml:space="preserve">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530529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530529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530529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7C245D7" w:rsidR="002B72AC" w:rsidRPr="00530529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3052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53052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686829"/>
      <w:r w:rsidR="006B4DCF" w:rsidRPr="00530529">
        <w:rPr>
          <w:rFonts w:ascii="Times New Roman" w:hAnsi="Times New Roman" w:cs="Times New Roman"/>
          <w:sz w:val="24"/>
          <w:szCs w:val="24"/>
        </w:rPr>
        <w:t>4764845,87</w:t>
      </w:r>
      <w:r w:rsidR="00C66353" w:rsidRPr="0053052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3ADE" w:rsidRPr="00530529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530529">
        <w:rPr>
          <w:rFonts w:ascii="Times New Roman" w:hAnsi="Times New Roman" w:cs="Times New Roman"/>
          <w:sz w:val="24"/>
          <w:szCs w:val="24"/>
        </w:rPr>
        <w:t>бе</w:t>
      </w:r>
      <w:r w:rsidR="00473ADE" w:rsidRPr="00530529">
        <w:rPr>
          <w:rFonts w:ascii="Times New Roman" w:hAnsi="Times New Roman" w:cs="Times New Roman"/>
          <w:sz w:val="24"/>
          <w:szCs w:val="24"/>
        </w:rPr>
        <w:t>з ПДВ</w:t>
      </w:r>
      <w:r w:rsidR="002C7992" w:rsidRPr="0053052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E7106BE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530529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5305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72D9D667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74421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411C856F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0529">
              <w:rPr>
                <w:rFonts w:ascii="Times New Roman" w:hAnsi="Times New Roman" w:cs="Times New Roman"/>
              </w:rPr>
              <w:t>23,3</w:t>
            </w:r>
            <w:r w:rsidR="00530529" w:rsidRPr="005305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D031EB9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1734009,3</w:t>
            </w:r>
            <w:r w:rsidR="00530529" w:rsidRPr="00530529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551FB3EC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74421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CE8E456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0529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0835C549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482992,29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6E4B7A07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16538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4EBA133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0529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E37C811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1808430,3</w:t>
            </w:r>
            <w:r w:rsidR="00530529" w:rsidRPr="00530529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C388461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16538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0ABAFDE1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530529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4DDEAA00" w:rsidR="00C03BD7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hAnsi="Times New Roman" w:cs="Times New Roman"/>
              </w:rPr>
              <w:t>739413,98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530529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530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B362817" w:rsidR="00C713F0" w:rsidRPr="00530529" w:rsidRDefault="006B4DCF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0529">
              <w:rPr>
                <w:rFonts w:ascii="Times New Roman" w:eastAsia="Times New Roman" w:hAnsi="Times New Roman" w:cs="Times New Roman"/>
                <w:lang w:eastAsia="uk-UA"/>
              </w:rPr>
              <w:t>4764845,87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DE243" w14:textId="77777777" w:rsidR="005E1AD4" w:rsidRDefault="005E1AD4" w:rsidP="0024553B">
      <w:pPr>
        <w:spacing w:after="0" w:line="240" w:lineRule="auto"/>
      </w:pPr>
      <w:r>
        <w:separator/>
      </w:r>
    </w:p>
  </w:endnote>
  <w:endnote w:type="continuationSeparator" w:id="0">
    <w:p w14:paraId="4007470B" w14:textId="77777777" w:rsidR="005E1AD4" w:rsidRDefault="005E1AD4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7130F" w14:textId="77777777" w:rsidR="005E1AD4" w:rsidRDefault="005E1AD4" w:rsidP="0024553B">
      <w:pPr>
        <w:spacing w:after="0" w:line="240" w:lineRule="auto"/>
      </w:pPr>
      <w:r>
        <w:separator/>
      </w:r>
    </w:p>
  </w:footnote>
  <w:footnote w:type="continuationSeparator" w:id="0">
    <w:p w14:paraId="137F7397" w14:textId="77777777" w:rsidR="005E1AD4" w:rsidRDefault="005E1AD4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567CB"/>
    <w:rsid w:val="00260EE9"/>
    <w:rsid w:val="00271558"/>
    <w:rsid w:val="002B6E58"/>
    <w:rsid w:val="002B72AC"/>
    <w:rsid w:val="002C519E"/>
    <w:rsid w:val="002C7992"/>
    <w:rsid w:val="002D69A6"/>
    <w:rsid w:val="002E2676"/>
    <w:rsid w:val="003068D8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30529"/>
    <w:rsid w:val="00590320"/>
    <w:rsid w:val="005C1443"/>
    <w:rsid w:val="005E1AD4"/>
    <w:rsid w:val="005F6CE1"/>
    <w:rsid w:val="0060768B"/>
    <w:rsid w:val="0064650E"/>
    <w:rsid w:val="00656314"/>
    <w:rsid w:val="006A60C8"/>
    <w:rsid w:val="006B4DCF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7880"/>
    <w:rsid w:val="009B4C99"/>
    <w:rsid w:val="00A37D2C"/>
    <w:rsid w:val="00A52318"/>
    <w:rsid w:val="00A60631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2777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2023-12-11T23:12:00Z</dcterms:created>
  <dcterms:modified xsi:type="dcterms:W3CDTF">2024-02-21T16:48:00Z</dcterms:modified>
</cp:coreProperties>
</file>