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6363535A" w:rsidR="002B72AC" w:rsidRPr="00473AD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260EE9" w:rsidRPr="00050F33">
        <w:rPr>
          <w:rFonts w:ascii="Times New Roman" w:hAnsi="Times New Roman" w:cs="Times New Roman"/>
          <w:b/>
          <w:color w:val="000000"/>
          <w:sz w:val="24"/>
          <w:szCs w:val="24"/>
        </w:rPr>
        <w:t>осіб, які надають сексуальні послуги за винагороду</w:t>
      </w:r>
      <w:r w:rsidR="00260EE9" w:rsidRPr="00697AB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r w:rsidR="00260EE9">
        <w:rPr>
          <w:rFonts w:ascii="Times New Roman" w:hAnsi="Times New Roman" w:cs="Times New Roman"/>
          <w:b/>
          <w:color w:val="000000"/>
          <w:sz w:val="24"/>
          <w:szCs w:val="24"/>
        </w:rPr>
        <w:t>СП</w:t>
      </w:r>
      <w:r w:rsidR="00260EE9" w:rsidRPr="00DA44B1">
        <w:rPr>
          <w:rFonts w:ascii="Times New Roman" w:hAnsi="Times New Roman" w:cs="Times New Roman"/>
          <w:b/>
          <w:color w:val="000000"/>
          <w:sz w:val="24"/>
          <w:szCs w:val="24"/>
        </w:rPr>
        <w:t>) у </w:t>
      </w:r>
      <w:r w:rsidR="00006521" w:rsidRPr="00DA44B1">
        <w:rPr>
          <w:rFonts w:ascii="Times New Roman" w:hAnsi="Times New Roman" w:cs="Times New Roman"/>
          <w:b/>
          <w:color w:val="000000"/>
          <w:sz w:val="24"/>
          <w:szCs w:val="24"/>
        </w:rPr>
        <w:t>Кіровоградській</w:t>
      </w:r>
      <w:r w:rsidR="00260EE9" w:rsidRPr="00DA44B1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DA44B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DA44B1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DA44B1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473AD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473AD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473AD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473AD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473AD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473AD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27B3D731" w:rsidR="007B5C52" w:rsidRPr="00473AD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C713F0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60EE9" w:rsidRPr="00C03BD7">
        <w:rPr>
          <w:rFonts w:ascii="Times New Roman" w:hAnsi="Times New Roman" w:cs="Times New Roman"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осіб, які надають сексуальні послуги за винагороду (СП) </w:t>
      </w:r>
      <w:r w:rsidR="00260EE9" w:rsidRPr="00DA44B1">
        <w:rPr>
          <w:rFonts w:ascii="Times New Roman" w:hAnsi="Times New Roman" w:cs="Times New Roman"/>
          <w:color w:val="000000"/>
          <w:sz w:val="24"/>
          <w:szCs w:val="24"/>
        </w:rPr>
        <w:t>у </w:t>
      </w:r>
      <w:r w:rsidR="00006521" w:rsidRPr="00DA44B1">
        <w:rPr>
          <w:rFonts w:ascii="Times New Roman" w:hAnsi="Times New Roman" w:cs="Times New Roman"/>
          <w:color w:val="000000"/>
          <w:sz w:val="24"/>
          <w:szCs w:val="24"/>
        </w:rPr>
        <w:t>Кіровоградській</w:t>
      </w:r>
      <w:r w:rsidR="00260EE9" w:rsidRPr="00DA44B1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C03BD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473AD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473AD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473AD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473AD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5FAF377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r w:rsidR="005B58FC" w:rsidRPr="005B58FC">
        <w:rPr>
          <w:rFonts w:ascii="Times New Roman" w:hAnsi="Times New Roman" w:cs="Times New Roman"/>
          <w:b/>
          <w:sz w:val="24"/>
          <w:szCs w:val="24"/>
        </w:rPr>
        <w:t>UA-2024-02-23-011891-a</w:t>
      </w:r>
      <w:bookmarkEnd w:id="0"/>
    </w:p>
    <w:p w14:paraId="69BF2824" w14:textId="1AC4C3C5" w:rsidR="0024553B" w:rsidRPr="00DA44B1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44B1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DA44B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A44B1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DA44B1">
        <w:rPr>
          <w:rFonts w:ascii="Times New Roman" w:hAnsi="Times New Roman" w:cs="Times New Roman"/>
          <w:sz w:val="24"/>
          <w:szCs w:val="24"/>
        </w:rPr>
        <w:br/>
      </w:r>
      <w:r w:rsidR="00006521" w:rsidRPr="00DA44B1">
        <w:rPr>
          <w:rFonts w:ascii="Times New Roman" w:hAnsi="Times New Roman" w:cs="Times New Roman"/>
          <w:sz w:val="24"/>
          <w:szCs w:val="24"/>
        </w:rPr>
        <w:t>633276,77</w:t>
      </w:r>
      <w:r w:rsidR="00C66353" w:rsidRPr="00DA44B1">
        <w:t xml:space="preserve"> </w:t>
      </w:r>
      <w:r w:rsidR="007B5C52" w:rsidRPr="00DA44B1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DA44B1">
        <w:rPr>
          <w:rFonts w:ascii="Times New Roman" w:hAnsi="Times New Roman" w:cs="Times New Roman"/>
          <w:sz w:val="24"/>
          <w:szCs w:val="24"/>
        </w:rPr>
        <w:t>бе</w:t>
      </w:r>
      <w:r w:rsidR="00473ADE" w:rsidRPr="00DA44B1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DA44B1">
        <w:rPr>
          <w:rFonts w:ascii="Times New Roman" w:hAnsi="Times New Roman" w:cs="Times New Roman"/>
          <w:sz w:val="24"/>
          <w:szCs w:val="24"/>
        </w:rPr>
        <w:t>ПДВ</w:t>
      </w:r>
      <w:r w:rsidRPr="00DA44B1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DA44B1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DA44B1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DA44B1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DA44B1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02AE4EEA" w:rsidR="002B72AC" w:rsidRPr="00DA44B1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DA44B1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DA44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006521" w:rsidRPr="00DA44B1">
        <w:rPr>
          <w:rFonts w:ascii="Times New Roman" w:hAnsi="Times New Roman" w:cs="Times New Roman"/>
          <w:sz w:val="24"/>
          <w:szCs w:val="24"/>
        </w:rPr>
        <w:t>633276,77</w:t>
      </w:r>
      <w:r w:rsidR="00C66353" w:rsidRPr="00DA44B1">
        <w:rPr>
          <w:rFonts w:ascii="Times New Roman" w:hAnsi="Times New Roman" w:cs="Times New Roman"/>
          <w:sz w:val="24"/>
          <w:szCs w:val="24"/>
        </w:rPr>
        <w:t xml:space="preserve"> </w:t>
      </w:r>
      <w:r w:rsidR="00473ADE" w:rsidRPr="00DA44B1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DA44B1">
        <w:rPr>
          <w:rFonts w:ascii="Times New Roman" w:hAnsi="Times New Roman" w:cs="Times New Roman"/>
          <w:sz w:val="24"/>
          <w:szCs w:val="24"/>
        </w:rPr>
        <w:t>бе</w:t>
      </w:r>
      <w:r w:rsidR="00473ADE" w:rsidRPr="00DA44B1">
        <w:rPr>
          <w:rFonts w:ascii="Times New Roman" w:hAnsi="Times New Roman" w:cs="Times New Roman"/>
          <w:sz w:val="24"/>
          <w:szCs w:val="24"/>
        </w:rPr>
        <w:t>з ПДВ</w:t>
      </w:r>
      <w:r w:rsidR="002C7992" w:rsidRPr="00DA44B1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D30C247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DA44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DA44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DA44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DA44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DA44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DA44B1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DA44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DA44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DA44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DA44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DA44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DA44B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DA44B1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44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DA44B1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44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DA44B1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44B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C03BD7" w:rsidRPr="00C713F0" w14:paraId="52AA2A15" w14:textId="77777777" w:rsidTr="00CB2699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49A4D8C9" w:rsidR="00C03BD7" w:rsidRPr="00DA44B1" w:rsidRDefault="0000652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4B1">
              <w:rPr>
                <w:rFonts w:ascii="Times New Roman" w:hAnsi="Times New Roman" w:cs="Times New Roman"/>
              </w:rPr>
              <w:t>9891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1299E282" w:rsidR="00C03BD7" w:rsidRPr="00DA44B1" w:rsidRDefault="00006521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44B1">
              <w:rPr>
                <w:rFonts w:ascii="Times New Roman" w:hAnsi="Times New Roman" w:cs="Times New Roman"/>
              </w:rPr>
              <w:t>23,3</w:t>
            </w:r>
            <w:r w:rsidR="00DA44B1" w:rsidRPr="00DA44B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124A6834" w:rsidR="00C03BD7" w:rsidRPr="00DA44B1" w:rsidRDefault="0000652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4B1">
              <w:rPr>
                <w:rFonts w:ascii="Times New Roman" w:hAnsi="Times New Roman" w:cs="Times New Roman"/>
              </w:rPr>
              <w:t>230460,3</w:t>
            </w:r>
            <w:r w:rsidR="00DA44B1" w:rsidRPr="00DA44B1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10BD2655" w14:textId="77777777" w:rsidTr="00CB2699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0B98D5E7" w:rsidR="00C03BD7" w:rsidRPr="00DA44B1" w:rsidRDefault="0000652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4B1">
              <w:rPr>
                <w:rFonts w:ascii="Times New Roman" w:hAnsi="Times New Roman" w:cs="Times New Roman"/>
              </w:rPr>
              <w:t>9891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46A3D4BB" w:rsidR="00C03BD7" w:rsidRPr="00DA44B1" w:rsidRDefault="00006521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44B1">
              <w:rPr>
                <w:rFonts w:ascii="Times New Roman" w:hAnsi="Times New Roman" w:cs="Times New Roman"/>
              </w:rPr>
              <w:t>6,49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6BB95F44" w:rsidR="00C03BD7" w:rsidRPr="00DA44B1" w:rsidRDefault="0000652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4B1">
              <w:rPr>
                <w:rFonts w:ascii="Times New Roman" w:hAnsi="Times New Roman" w:cs="Times New Roman"/>
              </w:rPr>
              <w:t>64192,59</w:t>
            </w:r>
          </w:p>
        </w:tc>
      </w:tr>
      <w:tr w:rsidR="00C03BD7" w:rsidRPr="00C713F0" w14:paraId="6D241E4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5E86C7DC" w:rsidR="00C03BD7" w:rsidRPr="00DA44B1" w:rsidRDefault="0000652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4B1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21A1A4D3" w:rsidR="00C03BD7" w:rsidRPr="00DA44B1" w:rsidRDefault="00006521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44B1">
              <w:rPr>
                <w:rFonts w:ascii="Times New Roman" w:hAnsi="Times New Roman" w:cs="Times New Roman"/>
              </w:rPr>
              <w:t>109,35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34934EFF" w:rsidR="00C03BD7" w:rsidRPr="00DA44B1" w:rsidRDefault="0000652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4B1">
              <w:rPr>
                <w:rFonts w:ascii="Times New Roman" w:hAnsi="Times New Roman" w:cs="Times New Roman"/>
              </w:rPr>
              <w:t>240351,3</w:t>
            </w:r>
            <w:r w:rsidR="00DA44B1" w:rsidRPr="00DA44B1">
              <w:rPr>
                <w:rFonts w:ascii="Times New Roman" w:hAnsi="Times New Roman" w:cs="Times New Roman"/>
              </w:rPr>
              <w:t>0</w:t>
            </w:r>
          </w:p>
        </w:tc>
      </w:tr>
      <w:tr w:rsidR="00C03BD7" w:rsidRPr="00C713F0" w14:paraId="35EE7882" w14:textId="77777777" w:rsidTr="00CB2699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C03BD7" w:rsidRPr="00C713F0" w:rsidRDefault="00C03BD7" w:rsidP="00C03B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7B472E51" w:rsidR="00C03BD7" w:rsidRPr="00DA44B1" w:rsidRDefault="0000652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4B1">
              <w:rPr>
                <w:rFonts w:ascii="Times New Roman" w:hAnsi="Times New Roman" w:cs="Times New Roman"/>
              </w:rPr>
              <w:t>2198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2D689735" w:rsidR="00C03BD7" w:rsidRPr="00DA44B1" w:rsidRDefault="00006521" w:rsidP="00C03B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A44B1">
              <w:rPr>
                <w:rFonts w:ascii="Times New Roman" w:hAnsi="Times New Roman" w:cs="Times New Roman"/>
              </w:rPr>
              <w:t>44,71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1504BB91" w:rsidR="00C03BD7" w:rsidRPr="00DA44B1" w:rsidRDefault="0000652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4B1">
              <w:rPr>
                <w:rFonts w:ascii="Times New Roman" w:hAnsi="Times New Roman" w:cs="Times New Roman"/>
              </w:rPr>
              <w:t>98272,58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DA44B1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DA44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0F089877" w:rsidR="00C713F0" w:rsidRPr="00DA44B1" w:rsidRDefault="00006521" w:rsidP="00C03B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44B1">
              <w:rPr>
                <w:rFonts w:ascii="Times New Roman" w:eastAsia="Times New Roman" w:hAnsi="Times New Roman" w:cs="Times New Roman"/>
                <w:lang w:eastAsia="uk-UA"/>
              </w:rPr>
              <w:t>633276,77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38428" w14:textId="77777777" w:rsidR="00792CE6" w:rsidRDefault="00792CE6" w:rsidP="0024553B">
      <w:pPr>
        <w:spacing w:after="0" w:line="240" w:lineRule="auto"/>
      </w:pPr>
      <w:r>
        <w:separator/>
      </w:r>
    </w:p>
  </w:endnote>
  <w:endnote w:type="continuationSeparator" w:id="0">
    <w:p w14:paraId="1AB139B5" w14:textId="77777777" w:rsidR="00792CE6" w:rsidRDefault="00792CE6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32C34" w14:textId="77777777" w:rsidR="00792CE6" w:rsidRDefault="00792CE6" w:rsidP="0024553B">
      <w:pPr>
        <w:spacing w:after="0" w:line="240" w:lineRule="auto"/>
      </w:pPr>
      <w:r>
        <w:separator/>
      </w:r>
    </w:p>
  </w:footnote>
  <w:footnote w:type="continuationSeparator" w:id="0">
    <w:p w14:paraId="35E59832" w14:textId="77777777" w:rsidR="00792CE6" w:rsidRDefault="00792CE6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06521"/>
    <w:rsid w:val="00092D9B"/>
    <w:rsid w:val="000A7F02"/>
    <w:rsid w:val="000B6D9F"/>
    <w:rsid w:val="000C70A6"/>
    <w:rsid w:val="001055A1"/>
    <w:rsid w:val="00181E00"/>
    <w:rsid w:val="001C1517"/>
    <w:rsid w:val="001F5BB6"/>
    <w:rsid w:val="0020027D"/>
    <w:rsid w:val="00226C86"/>
    <w:rsid w:val="0024553B"/>
    <w:rsid w:val="00260EE9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B58FC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622E0"/>
    <w:rsid w:val="00792CE6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443DC"/>
    <w:rsid w:val="00944E85"/>
    <w:rsid w:val="0095518A"/>
    <w:rsid w:val="0099228C"/>
    <w:rsid w:val="009A6C98"/>
    <w:rsid w:val="009A7880"/>
    <w:rsid w:val="009B4C99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E1FF8"/>
    <w:rsid w:val="00C03BD7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9323A"/>
    <w:rsid w:val="00DA44B1"/>
    <w:rsid w:val="00DC0EBC"/>
    <w:rsid w:val="00DF3578"/>
    <w:rsid w:val="00E03B79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2789</Words>
  <Characters>1590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2023-12-11T23:12:00Z</dcterms:created>
  <dcterms:modified xsi:type="dcterms:W3CDTF">2024-02-23T15:34:00Z</dcterms:modified>
</cp:coreProperties>
</file>