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02B4C9E" w:rsidR="002B72AC" w:rsidRPr="007131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r w:rsidR="00260EE9" w:rsidRPr="007131DE">
        <w:rPr>
          <w:rFonts w:ascii="Times New Roman" w:hAnsi="Times New Roman" w:cs="Times New Roman"/>
          <w:b/>
          <w:color w:val="000000"/>
          <w:sz w:val="24"/>
          <w:szCs w:val="24"/>
        </w:rPr>
        <w:t>) у </w:t>
      </w:r>
      <w:r w:rsidR="009427CD" w:rsidRPr="007131DE">
        <w:rPr>
          <w:rFonts w:ascii="Times New Roman" w:hAnsi="Times New Roman" w:cs="Times New Roman"/>
          <w:b/>
          <w:color w:val="000000"/>
          <w:sz w:val="24"/>
          <w:szCs w:val="24"/>
        </w:rPr>
        <w:t>Одеській</w:t>
      </w:r>
      <w:r w:rsidR="00260EE9" w:rsidRPr="007131DE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7131D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7131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7131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7131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7131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131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</w:t>
      </w:r>
      <w:bookmarkStart w:id="0" w:name="_GoBack"/>
      <w:bookmarkEnd w:id="0"/>
      <w:r w:rsidRPr="007131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фізичних осіб — підприємців та громадських формувань, його категорія:</w:t>
      </w:r>
      <w:r w:rsidRPr="007131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7131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131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7131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131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7131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7131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7131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7131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7131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7131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131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7131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7131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7131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910C272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1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71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131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7131DE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7131DE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7131DE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9427CD" w:rsidRPr="007131DE">
        <w:rPr>
          <w:rFonts w:ascii="Times New Roman" w:hAnsi="Times New Roman" w:cs="Times New Roman"/>
          <w:color w:val="000000"/>
          <w:sz w:val="24"/>
          <w:szCs w:val="24"/>
        </w:rPr>
        <w:t>Одеській</w:t>
      </w:r>
      <w:r w:rsidR="00260EE9" w:rsidRPr="007131DE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CCA08EB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564E" w:rsidRPr="002D564E">
        <w:rPr>
          <w:rFonts w:ascii="Times New Roman" w:hAnsi="Times New Roman" w:cs="Times New Roman"/>
          <w:b/>
          <w:sz w:val="24"/>
          <w:szCs w:val="24"/>
        </w:rPr>
        <w:t>UA-2024-02-28-000161-a</w:t>
      </w:r>
    </w:p>
    <w:p w14:paraId="69BF2824" w14:textId="32E7E896" w:rsidR="0024553B" w:rsidRPr="007131D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</w:t>
      </w:r>
      <w:r w:rsidRPr="007131DE">
        <w:rPr>
          <w:rFonts w:ascii="Times New Roman" w:hAnsi="Times New Roman" w:cs="Times New Roman"/>
          <w:b/>
          <w:sz w:val="24"/>
          <w:szCs w:val="24"/>
        </w:rPr>
        <w:t>вана вартість та обґрунтування очікуваної вартості предмета закупівлі</w:t>
      </w:r>
      <w:r w:rsidRPr="007131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1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7131DE">
        <w:rPr>
          <w:rFonts w:ascii="Times New Roman" w:hAnsi="Times New Roman" w:cs="Times New Roman"/>
          <w:sz w:val="24"/>
          <w:szCs w:val="24"/>
        </w:rPr>
        <w:br/>
      </w:r>
      <w:r w:rsidR="009427CD" w:rsidRPr="007131DE">
        <w:rPr>
          <w:rFonts w:ascii="Times New Roman" w:hAnsi="Times New Roman" w:cs="Times New Roman"/>
          <w:sz w:val="24"/>
          <w:szCs w:val="24"/>
        </w:rPr>
        <w:t>4047439,52</w:t>
      </w:r>
      <w:r w:rsidR="00C66353" w:rsidRPr="007131DE">
        <w:t xml:space="preserve"> </w:t>
      </w:r>
      <w:r w:rsidR="007B5C52" w:rsidRPr="007131D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131DE">
        <w:rPr>
          <w:rFonts w:ascii="Times New Roman" w:hAnsi="Times New Roman" w:cs="Times New Roman"/>
          <w:sz w:val="24"/>
          <w:szCs w:val="24"/>
        </w:rPr>
        <w:t>бе</w:t>
      </w:r>
      <w:r w:rsidR="00473ADE" w:rsidRPr="007131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7131DE">
        <w:rPr>
          <w:rFonts w:ascii="Times New Roman" w:hAnsi="Times New Roman" w:cs="Times New Roman"/>
          <w:sz w:val="24"/>
          <w:szCs w:val="24"/>
        </w:rPr>
        <w:t>ПДВ</w:t>
      </w:r>
      <w:r w:rsidRPr="007131DE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7131DE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7131DE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7131DE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7131DE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78EA1B65" w:rsidR="002B72AC" w:rsidRPr="007131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131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7131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9427CD" w:rsidRPr="007131DE">
        <w:rPr>
          <w:rFonts w:ascii="Times New Roman" w:hAnsi="Times New Roman" w:cs="Times New Roman"/>
          <w:sz w:val="24"/>
          <w:szCs w:val="24"/>
        </w:rPr>
        <w:t>4047439,52</w:t>
      </w:r>
      <w:r w:rsidR="00C66353" w:rsidRPr="007131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7131D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131DE">
        <w:rPr>
          <w:rFonts w:ascii="Times New Roman" w:hAnsi="Times New Roman" w:cs="Times New Roman"/>
          <w:sz w:val="24"/>
          <w:szCs w:val="24"/>
        </w:rPr>
        <w:t>бе</w:t>
      </w:r>
      <w:r w:rsidR="00473ADE" w:rsidRPr="007131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7131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052CBBCD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7131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7131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7131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7131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7131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7131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7131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7131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7131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7131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7131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7131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2629"/>
        <w:gridCol w:w="1382"/>
        <w:gridCol w:w="2214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52682D8F" w:rsidR="00C03BD7" w:rsidRPr="00C26F81" w:rsidRDefault="009427C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F81">
              <w:rPr>
                <w:rFonts w:ascii="Times New Roman" w:hAnsi="Times New Roman" w:cs="Times New Roman"/>
              </w:rPr>
              <w:t>63216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75AFFF0E" w:rsidR="00C03BD7" w:rsidRPr="00C26F81" w:rsidRDefault="009427C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26F81">
              <w:rPr>
                <w:rFonts w:ascii="Times New Roman" w:hAnsi="Times New Roman" w:cs="Times New Roman"/>
              </w:rPr>
              <w:t>23,3</w:t>
            </w:r>
            <w:r w:rsidR="00C26F81" w:rsidRPr="00C26F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40C86227" w:rsidR="00C03BD7" w:rsidRPr="00C26F81" w:rsidRDefault="009427C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F81">
              <w:rPr>
                <w:rFonts w:ascii="Times New Roman" w:hAnsi="Times New Roman" w:cs="Times New Roman"/>
              </w:rPr>
              <w:t>1472932,8</w:t>
            </w:r>
            <w:r w:rsidR="00C26F81" w:rsidRPr="00C26F81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3F7D5C6A" w:rsidR="00C03BD7" w:rsidRPr="00C26F81" w:rsidRDefault="009427C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F81">
              <w:rPr>
                <w:rFonts w:ascii="Times New Roman" w:hAnsi="Times New Roman" w:cs="Times New Roman"/>
              </w:rPr>
              <w:t>63216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016028E1" w:rsidR="00C03BD7" w:rsidRPr="00C26F81" w:rsidRDefault="009427C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26F81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19879711" w:rsidR="00C03BD7" w:rsidRPr="00C26F81" w:rsidRDefault="009427C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F81">
              <w:rPr>
                <w:rFonts w:ascii="Times New Roman" w:hAnsi="Times New Roman" w:cs="Times New Roman"/>
              </w:rPr>
              <w:t>410271,84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41FCC4C8" w:rsidR="00C03BD7" w:rsidRPr="00C26F81" w:rsidRDefault="009427C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F81">
              <w:rPr>
                <w:rFonts w:ascii="Times New Roman" w:hAnsi="Times New Roman" w:cs="Times New Roman"/>
              </w:rPr>
              <w:t>14048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490394D8" w:rsidR="00C03BD7" w:rsidRPr="00C26F81" w:rsidRDefault="009427C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26F81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7BD8A1E9" w:rsidR="00C03BD7" w:rsidRPr="00C26F81" w:rsidRDefault="009427C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F81">
              <w:rPr>
                <w:rFonts w:ascii="Times New Roman" w:hAnsi="Times New Roman" w:cs="Times New Roman"/>
              </w:rPr>
              <w:t>1536148,8</w:t>
            </w:r>
            <w:r w:rsidR="00C26F81" w:rsidRPr="00C26F81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7A384802" w:rsidR="00C03BD7" w:rsidRPr="00C26F81" w:rsidRDefault="009427C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F81">
              <w:rPr>
                <w:rFonts w:ascii="Times New Roman" w:hAnsi="Times New Roman" w:cs="Times New Roman"/>
              </w:rPr>
              <w:t>14048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13AA22BB" w:rsidR="00C03BD7" w:rsidRPr="00C26F81" w:rsidRDefault="009427C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26F81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32AE6C4D" w:rsidR="00C03BD7" w:rsidRPr="00C26F81" w:rsidRDefault="009427C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F81">
              <w:rPr>
                <w:rFonts w:ascii="Times New Roman" w:hAnsi="Times New Roman" w:cs="Times New Roman"/>
              </w:rPr>
              <w:t>628086,08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C26F81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26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0DC41DD6" w:rsidR="00C713F0" w:rsidRPr="00C26F81" w:rsidRDefault="009427C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F81">
              <w:rPr>
                <w:rFonts w:ascii="Times New Roman" w:eastAsia="Times New Roman" w:hAnsi="Times New Roman" w:cs="Times New Roman"/>
                <w:lang w:eastAsia="uk-UA"/>
              </w:rPr>
              <w:t>4047439,52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5978B" w14:textId="77777777" w:rsidR="00EE1CA8" w:rsidRDefault="00EE1CA8" w:rsidP="0024553B">
      <w:pPr>
        <w:spacing w:after="0" w:line="240" w:lineRule="auto"/>
      </w:pPr>
      <w:r>
        <w:separator/>
      </w:r>
    </w:p>
  </w:endnote>
  <w:endnote w:type="continuationSeparator" w:id="0">
    <w:p w14:paraId="0768548F" w14:textId="77777777" w:rsidR="00EE1CA8" w:rsidRDefault="00EE1CA8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190E" w14:textId="77777777" w:rsidR="00EE1CA8" w:rsidRDefault="00EE1CA8" w:rsidP="0024553B">
      <w:pPr>
        <w:spacing w:after="0" w:line="240" w:lineRule="auto"/>
      </w:pPr>
      <w:r>
        <w:separator/>
      </w:r>
    </w:p>
  </w:footnote>
  <w:footnote w:type="continuationSeparator" w:id="0">
    <w:p w14:paraId="543C8045" w14:textId="77777777" w:rsidR="00EE1CA8" w:rsidRDefault="00EE1CA8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564E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131DE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27CD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E1FF8"/>
    <w:rsid w:val="00C03BD7"/>
    <w:rsid w:val="00C15F77"/>
    <w:rsid w:val="00C26F81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E971BE"/>
    <w:rsid w:val="00EE1CA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2787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2023-12-11T23:12:00Z</dcterms:created>
  <dcterms:modified xsi:type="dcterms:W3CDTF">2024-02-28T07:54:00Z</dcterms:modified>
</cp:coreProperties>
</file>