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5C2DB056" w:rsidR="002B72AC" w:rsidRPr="00C17BF7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осіб, які надають сексуальні послуги за </w:t>
      </w:r>
      <w:r w:rsidR="00260EE9" w:rsidRPr="00C17BF7">
        <w:rPr>
          <w:rFonts w:ascii="Times New Roman" w:hAnsi="Times New Roman" w:cs="Times New Roman"/>
          <w:b/>
          <w:color w:val="000000"/>
          <w:sz w:val="24"/>
          <w:szCs w:val="24"/>
        </w:rPr>
        <w:t>винагороду (СП) у </w:t>
      </w:r>
      <w:bookmarkStart w:id="0" w:name="_Hlk155704760"/>
      <w:r w:rsidR="00C96F7D" w:rsidRPr="00C17BF7">
        <w:rPr>
          <w:rFonts w:ascii="Times New Roman" w:hAnsi="Times New Roman" w:cs="Times New Roman"/>
          <w:b/>
          <w:color w:val="000000"/>
          <w:sz w:val="24"/>
          <w:szCs w:val="24"/>
        </w:rPr>
        <w:t>Харківській</w:t>
      </w:r>
      <w:bookmarkEnd w:id="0"/>
      <w:r w:rsidR="00260EE9" w:rsidRPr="00C17BF7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C17BF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C17BF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C17BF7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C17BF7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C17BF7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17BF7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C17BF7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C17BF7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C17BF7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C17BF7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F9A5810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BF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17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17BF7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17BF7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17BF7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260EE9" w:rsidRPr="00C17BF7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осіб, які надають сексуальні послуги за винагороду (СП) у </w:t>
      </w:r>
      <w:r w:rsidR="00C96F7D" w:rsidRPr="00C17BF7">
        <w:rPr>
          <w:rFonts w:ascii="Times New Roman" w:hAnsi="Times New Roman" w:cs="Times New Roman"/>
          <w:color w:val="000000"/>
          <w:sz w:val="24"/>
          <w:szCs w:val="24"/>
        </w:rPr>
        <w:t>Харківській</w:t>
      </w:r>
      <w:r w:rsidR="00260EE9" w:rsidRPr="00C17BF7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136A1827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</w:t>
      </w:r>
      <w:bookmarkStart w:id="1" w:name="_GoBack"/>
      <w:bookmarkEnd w:id="1"/>
      <w:r w:rsidRPr="00473ADE">
        <w:rPr>
          <w:rFonts w:ascii="Times New Roman" w:hAnsi="Times New Roman" w:cs="Times New Roman"/>
          <w:b/>
          <w:sz w:val="24"/>
          <w:szCs w:val="24"/>
        </w:rPr>
        <w:t>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0807" w:rsidRPr="00ED0807">
        <w:rPr>
          <w:rFonts w:ascii="Times New Roman" w:hAnsi="Times New Roman" w:cs="Times New Roman"/>
          <w:b/>
          <w:sz w:val="24"/>
          <w:szCs w:val="24"/>
        </w:rPr>
        <w:t>UA-2024-03-07-009311-a</w:t>
      </w:r>
      <w:r w:rsidR="0064650E" w:rsidRPr="00ED0807">
        <w:rPr>
          <w:rFonts w:ascii="Times New Roman" w:hAnsi="Times New Roman" w:cs="Times New Roman"/>
          <w:b/>
          <w:sz w:val="24"/>
          <w:szCs w:val="24"/>
        </w:rPr>
        <w:t>.</w:t>
      </w:r>
    </w:p>
    <w:p w14:paraId="69BF2824" w14:textId="556EAA97" w:rsidR="0024553B" w:rsidRPr="00C17BF7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BF7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C17B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17BF7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C17BF7">
        <w:rPr>
          <w:rFonts w:ascii="Times New Roman" w:hAnsi="Times New Roman" w:cs="Times New Roman"/>
          <w:sz w:val="24"/>
          <w:szCs w:val="24"/>
        </w:rPr>
        <w:br/>
      </w:r>
      <w:r w:rsidR="00C96F7D" w:rsidRPr="00C17BF7">
        <w:rPr>
          <w:rFonts w:ascii="Times New Roman" w:hAnsi="Times New Roman" w:cs="Times New Roman"/>
          <w:sz w:val="24"/>
          <w:szCs w:val="24"/>
        </w:rPr>
        <w:t>2080190,3</w:t>
      </w:r>
      <w:r w:rsidR="009629F3">
        <w:rPr>
          <w:rFonts w:ascii="Times New Roman" w:hAnsi="Times New Roman" w:cs="Times New Roman"/>
          <w:sz w:val="24"/>
          <w:szCs w:val="24"/>
        </w:rPr>
        <w:t>0</w:t>
      </w:r>
      <w:r w:rsidR="00C66353" w:rsidRPr="00C17BF7">
        <w:t xml:space="preserve"> </w:t>
      </w:r>
      <w:r w:rsidR="007B5C52" w:rsidRPr="00C17BF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C17BF7">
        <w:rPr>
          <w:rFonts w:ascii="Times New Roman" w:hAnsi="Times New Roman" w:cs="Times New Roman"/>
          <w:sz w:val="24"/>
          <w:szCs w:val="24"/>
        </w:rPr>
        <w:t>бе</w:t>
      </w:r>
      <w:r w:rsidR="00473ADE" w:rsidRPr="00C17BF7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C17BF7">
        <w:rPr>
          <w:rFonts w:ascii="Times New Roman" w:hAnsi="Times New Roman" w:cs="Times New Roman"/>
          <w:sz w:val="24"/>
          <w:szCs w:val="24"/>
        </w:rPr>
        <w:t>ПДВ</w:t>
      </w:r>
      <w:r w:rsidRPr="00C17BF7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C17BF7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C17BF7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C17BF7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C17BF7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6ED0A59F" w:rsidR="002B72AC" w:rsidRPr="00C17BF7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17BF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C17BF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C96F7D" w:rsidRPr="00C17BF7">
        <w:rPr>
          <w:rFonts w:ascii="Times New Roman" w:hAnsi="Times New Roman" w:cs="Times New Roman"/>
          <w:sz w:val="24"/>
          <w:szCs w:val="24"/>
        </w:rPr>
        <w:t>2080190,3</w:t>
      </w:r>
      <w:r w:rsidR="009629F3">
        <w:rPr>
          <w:rFonts w:ascii="Times New Roman" w:hAnsi="Times New Roman" w:cs="Times New Roman"/>
          <w:sz w:val="24"/>
          <w:szCs w:val="24"/>
        </w:rPr>
        <w:t>0</w:t>
      </w:r>
      <w:r w:rsidR="00C66353" w:rsidRPr="00C17BF7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C17BF7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C17BF7">
        <w:rPr>
          <w:rFonts w:ascii="Times New Roman" w:hAnsi="Times New Roman" w:cs="Times New Roman"/>
          <w:sz w:val="24"/>
          <w:szCs w:val="24"/>
        </w:rPr>
        <w:t>бе</w:t>
      </w:r>
      <w:r w:rsidR="00473ADE" w:rsidRPr="00C17BF7">
        <w:rPr>
          <w:rFonts w:ascii="Times New Roman" w:hAnsi="Times New Roman" w:cs="Times New Roman"/>
          <w:sz w:val="24"/>
          <w:szCs w:val="24"/>
        </w:rPr>
        <w:t>з ПДВ</w:t>
      </w:r>
      <w:r w:rsidR="002C7992" w:rsidRPr="00C17BF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69E77BB4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C17B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C17B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C17B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C17B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C17B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C17BF7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C17B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C17B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C17B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9629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C17B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C17BF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2629"/>
        <w:gridCol w:w="1382"/>
        <w:gridCol w:w="2214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2AEF38D9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F7">
              <w:rPr>
                <w:rFonts w:ascii="Times New Roman" w:hAnsi="Times New Roman" w:cs="Times New Roman"/>
              </w:rPr>
              <w:t>32490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AA0CD13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BF7">
              <w:rPr>
                <w:rFonts w:ascii="Times New Roman" w:hAnsi="Times New Roman" w:cs="Times New Roman"/>
              </w:rPr>
              <w:t>23,3</w:t>
            </w:r>
            <w:r w:rsidR="00C17BF7" w:rsidRPr="00C17B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3AA6F309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F7">
              <w:rPr>
                <w:rFonts w:ascii="Times New Roman" w:hAnsi="Times New Roman" w:cs="Times New Roman"/>
              </w:rPr>
              <w:t>757017</w:t>
            </w:r>
            <w:r w:rsidR="00C17BF7" w:rsidRPr="00C17BF7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4BCFEF0F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F7">
              <w:rPr>
                <w:rFonts w:ascii="Times New Roman" w:hAnsi="Times New Roman" w:cs="Times New Roman"/>
              </w:rPr>
              <w:t>32490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27C130B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BF7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1F7DC82C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F7">
              <w:rPr>
                <w:rFonts w:ascii="Times New Roman" w:hAnsi="Times New Roman" w:cs="Times New Roman"/>
              </w:rPr>
              <w:t>210860,1</w:t>
            </w:r>
            <w:r w:rsidR="00C17BF7" w:rsidRPr="00C17BF7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97553BF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F7">
              <w:rPr>
                <w:rFonts w:ascii="Times New Roman" w:hAnsi="Times New Roman" w:cs="Times New Roman"/>
              </w:rPr>
              <w:t>7220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7EFC8596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BF7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79B13CFE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F7">
              <w:rPr>
                <w:rFonts w:ascii="Times New Roman" w:hAnsi="Times New Roman" w:cs="Times New Roman"/>
              </w:rPr>
              <w:t>789507</w:t>
            </w:r>
            <w:r w:rsidR="00C17BF7" w:rsidRPr="00C17BF7">
              <w:rPr>
                <w:rFonts w:ascii="Times New Roman" w:hAnsi="Times New Roman" w:cs="Times New Roman"/>
              </w:rPr>
              <w:t>,00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13E47A67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F7">
              <w:rPr>
                <w:rFonts w:ascii="Times New Roman" w:hAnsi="Times New Roman" w:cs="Times New Roman"/>
              </w:rPr>
              <w:t>7220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17268E3A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BF7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5436C879" w:rsidR="00C03BD7" w:rsidRPr="00C17BF7" w:rsidRDefault="00C96F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F7">
              <w:rPr>
                <w:rFonts w:ascii="Times New Roman" w:hAnsi="Times New Roman" w:cs="Times New Roman"/>
              </w:rPr>
              <w:t>322806,2</w:t>
            </w:r>
            <w:r w:rsidR="00C17BF7" w:rsidRPr="00C17BF7">
              <w:rPr>
                <w:rFonts w:ascii="Times New Roman" w:hAnsi="Times New Roman" w:cs="Times New Roman"/>
              </w:rPr>
              <w:t>0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C17BF7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17B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25E819E9" w:rsidR="00C713F0" w:rsidRPr="00C17BF7" w:rsidRDefault="00C96F7D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BF7">
              <w:rPr>
                <w:rFonts w:ascii="Times New Roman" w:eastAsia="Times New Roman" w:hAnsi="Times New Roman" w:cs="Times New Roman"/>
                <w:lang w:eastAsia="uk-UA"/>
              </w:rPr>
              <w:t>2080190,3</w:t>
            </w:r>
            <w:r w:rsidR="00C17BF7" w:rsidRPr="00C17BF7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6CC0" w14:textId="77777777" w:rsidR="00024159" w:rsidRDefault="00024159" w:rsidP="0024553B">
      <w:pPr>
        <w:spacing w:after="0" w:line="240" w:lineRule="auto"/>
      </w:pPr>
      <w:r>
        <w:separator/>
      </w:r>
    </w:p>
  </w:endnote>
  <w:endnote w:type="continuationSeparator" w:id="0">
    <w:p w14:paraId="3C4760C5" w14:textId="77777777" w:rsidR="00024159" w:rsidRDefault="0002415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A383" w14:textId="77777777" w:rsidR="00024159" w:rsidRDefault="00024159" w:rsidP="0024553B">
      <w:pPr>
        <w:spacing w:after="0" w:line="240" w:lineRule="auto"/>
      </w:pPr>
      <w:r>
        <w:separator/>
      </w:r>
    </w:p>
  </w:footnote>
  <w:footnote w:type="continuationSeparator" w:id="0">
    <w:p w14:paraId="7D00DEBE" w14:textId="77777777" w:rsidR="00024159" w:rsidRDefault="0002415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24159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768B"/>
    <w:rsid w:val="0064650E"/>
    <w:rsid w:val="00656314"/>
    <w:rsid w:val="006A60C8"/>
    <w:rsid w:val="006C75C1"/>
    <w:rsid w:val="006E2794"/>
    <w:rsid w:val="007337DD"/>
    <w:rsid w:val="00741028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629F3"/>
    <w:rsid w:val="0099228C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17BF7"/>
    <w:rsid w:val="00C35542"/>
    <w:rsid w:val="00C66353"/>
    <w:rsid w:val="00C713F0"/>
    <w:rsid w:val="00C96F7D"/>
    <w:rsid w:val="00CA68EE"/>
    <w:rsid w:val="00CE4FB6"/>
    <w:rsid w:val="00D020DD"/>
    <w:rsid w:val="00D307DD"/>
    <w:rsid w:val="00D626B8"/>
    <w:rsid w:val="00D9323A"/>
    <w:rsid w:val="00DC0EBC"/>
    <w:rsid w:val="00DF3578"/>
    <w:rsid w:val="00E03B79"/>
    <w:rsid w:val="00ED0807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2789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dcterms:created xsi:type="dcterms:W3CDTF">2023-12-11T23:13:00Z</dcterms:created>
  <dcterms:modified xsi:type="dcterms:W3CDTF">2024-03-07T13:17:00Z</dcterms:modified>
</cp:coreProperties>
</file>