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F34BE44" w:rsidR="002B72AC" w:rsidRPr="00043CD4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r w:rsidR="0016375B" w:rsidRPr="00043CD4">
        <w:rPr>
          <w:rFonts w:ascii="Times New Roman" w:hAnsi="Times New Roman" w:cs="Times New Roman"/>
          <w:b/>
          <w:color w:val="000000"/>
          <w:sz w:val="24"/>
          <w:szCs w:val="24"/>
        </w:rPr>
        <w:t>Хмельницькій</w:t>
      </w:r>
      <w:r w:rsidR="00260EE9" w:rsidRPr="00043CD4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043CD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043CD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043CD4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043CD4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043CD4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43CD4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043CD4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043CD4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043CD4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043CD4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5ECB9B7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C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04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043CD4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043CD4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043CD4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16375B" w:rsidRPr="00043CD4">
        <w:rPr>
          <w:rFonts w:ascii="Times New Roman" w:hAnsi="Times New Roman" w:cs="Times New Roman"/>
          <w:color w:val="000000"/>
          <w:sz w:val="24"/>
          <w:szCs w:val="24"/>
        </w:rPr>
        <w:t>Хмельницькій</w:t>
      </w:r>
      <w:r w:rsidR="00260EE9" w:rsidRPr="00043CD4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043CD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293AC39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4145" w:rsidRPr="00C24145">
        <w:rPr>
          <w:rFonts w:ascii="Times New Roman" w:hAnsi="Times New Roman" w:cs="Times New Roman"/>
          <w:b/>
          <w:sz w:val="24"/>
          <w:szCs w:val="24"/>
        </w:rPr>
        <w:t>UA-2024-03-07-012321-a</w:t>
      </w:r>
      <w:r w:rsidR="0064650E" w:rsidRPr="00C24145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776A00DC" w:rsidR="0024553B" w:rsidRPr="00043CD4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та </w:t>
      </w:r>
      <w:bookmarkStart w:id="0" w:name="_GoBack"/>
      <w:bookmarkEnd w:id="0"/>
      <w:r w:rsidRPr="00043CD4">
        <w:rPr>
          <w:rFonts w:ascii="Times New Roman" w:hAnsi="Times New Roman" w:cs="Times New Roman"/>
          <w:b/>
          <w:sz w:val="24"/>
          <w:szCs w:val="24"/>
        </w:rPr>
        <w:t>обґрунтування очікуваної вартості предмета закупівлі</w:t>
      </w:r>
      <w:r w:rsidRPr="00043C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043CD4">
        <w:rPr>
          <w:rFonts w:ascii="Times New Roman" w:hAnsi="Times New Roman" w:cs="Times New Roman"/>
          <w:sz w:val="24"/>
          <w:szCs w:val="24"/>
        </w:rPr>
        <w:br/>
      </w:r>
      <w:r w:rsidR="0016375B" w:rsidRPr="00043CD4">
        <w:rPr>
          <w:rFonts w:ascii="Times New Roman" w:hAnsi="Times New Roman" w:cs="Times New Roman"/>
          <w:sz w:val="24"/>
          <w:szCs w:val="24"/>
        </w:rPr>
        <w:t>893156,5</w:t>
      </w:r>
      <w:r w:rsidR="00043CD4" w:rsidRPr="00043CD4">
        <w:rPr>
          <w:rFonts w:ascii="Times New Roman" w:hAnsi="Times New Roman" w:cs="Times New Roman"/>
          <w:sz w:val="24"/>
          <w:szCs w:val="24"/>
        </w:rPr>
        <w:t>0</w:t>
      </w:r>
      <w:r w:rsidR="00C66353" w:rsidRPr="00043CD4">
        <w:t xml:space="preserve"> </w:t>
      </w:r>
      <w:r w:rsidR="007B5C52" w:rsidRPr="00043CD4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43CD4">
        <w:rPr>
          <w:rFonts w:ascii="Times New Roman" w:hAnsi="Times New Roman" w:cs="Times New Roman"/>
          <w:sz w:val="24"/>
          <w:szCs w:val="24"/>
        </w:rPr>
        <w:t>бе</w:t>
      </w:r>
      <w:r w:rsidR="00473ADE" w:rsidRPr="00043CD4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043CD4">
        <w:rPr>
          <w:rFonts w:ascii="Times New Roman" w:hAnsi="Times New Roman" w:cs="Times New Roman"/>
          <w:sz w:val="24"/>
          <w:szCs w:val="24"/>
        </w:rPr>
        <w:t>ПДВ</w:t>
      </w:r>
      <w:r w:rsidRPr="00043CD4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043CD4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043CD4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043CD4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43CD4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8AFFD38" w:rsidR="002B72AC" w:rsidRPr="00043CD4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43CD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43CD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6375B" w:rsidRPr="00043CD4">
        <w:rPr>
          <w:rFonts w:ascii="Times New Roman" w:hAnsi="Times New Roman" w:cs="Times New Roman"/>
          <w:sz w:val="24"/>
          <w:szCs w:val="24"/>
        </w:rPr>
        <w:t>893156,5</w:t>
      </w:r>
      <w:r w:rsidR="00043CD4" w:rsidRPr="00043CD4">
        <w:rPr>
          <w:rFonts w:ascii="Times New Roman" w:hAnsi="Times New Roman" w:cs="Times New Roman"/>
          <w:sz w:val="24"/>
          <w:szCs w:val="24"/>
        </w:rPr>
        <w:t>0</w:t>
      </w:r>
      <w:r w:rsidR="00C66353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043CD4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43CD4">
        <w:rPr>
          <w:rFonts w:ascii="Times New Roman" w:hAnsi="Times New Roman" w:cs="Times New Roman"/>
          <w:sz w:val="24"/>
          <w:szCs w:val="24"/>
        </w:rPr>
        <w:t>бе</w:t>
      </w:r>
      <w:r w:rsidR="00473ADE" w:rsidRPr="00043CD4">
        <w:rPr>
          <w:rFonts w:ascii="Times New Roman" w:hAnsi="Times New Roman" w:cs="Times New Roman"/>
          <w:sz w:val="24"/>
          <w:szCs w:val="24"/>
        </w:rPr>
        <w:t>з ПДВ</w:t>
      </w:r>
      <w:r w:rsidR="002C7992" w:rsidRPr="00043CD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922E26D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043CD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043C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AB82F40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CD4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A5552E1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43CD4">
              <w:rPr>
                <w:rFonts w:ascii="Times New Roman" w:hAnsi="Times New Roman" w:cs="Times New Roman"/>
              </w:rPr>
              <w:t>23,3</w:t>
            </w:r>
            <w:r w:rsidR="00043CD4" w:rsidRPr="00043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2984685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CD4">
              <w:rPr>
                <w:rFonts w:ascii="Times New Roman" w:hAnsi="Times New Roman" w:cs="Times New Roman"/>
              </w:rPr>
              <w:t>325035</w:t>
            </w:r>
            <w:r w:rsidR="00043CD4" w:rsidRPr="00043CD4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D8F550E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CD4"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260BAB6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43CD4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94D8E64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CD4">
              <w:rPr>
                <w:rFonts w:ascii="Times New Roman" w:hAnsi="Times New Roman" w:cs="Times New Roman"/>
              </w:rPr>
              <w:t>90535,5</w:t>
            </w:r>
            <w:r w:rsidR="00043CD4" w:rsidRPr="00043CD4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70EFCB7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CD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B498E2D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43CD4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E4FDFE8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CD4">
              <w:rPr>
                <w:rFonts w:ascii="Times New Roman" w:hAnsi="Times New Roman" w:cs="Times New Roman"/>
              </w:rPr>
              <w:t>338985</w:t>
            </w:r>
            <w:r w:rsidR="00043CD4" w:rsidRPr="00043CD4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0F2E2526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CD4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14F44926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43CD4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9AB53A1" w:rsidR="00C03BD7" w:rsidRPr="00043CD4" w:rsidRDefault="0016375B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CD4">
              <w:rPr>
                <w:rFonts w:ascii="Times New Roman" w:hAnsi="Times New Roman" w:cs="Times New Roman"/>
              </w:rPr>
              <w:t>138601</w:t>
            </w:r>
            <w:r w:rsidR="00043CD4" w:rsidRPr="00043CD4">
              <w:rPr>
                <w:rFonts w:ascii="Times New Roman" w:hAnsi="Times New Roman" w:cs="Times New Roman"/>
              </w:rPr>
              <w:t>,00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043CD4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3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26594F11" w:rsidR="00C713F0" w:rsidRPr="00043CD4" w:rsidRDefault="0016375B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CD4">
              <w:rPr>
                <w:rFonts w:ascii="Times New Roman" w:eastAsia="Times New Roman" w:hAnsi="Times New Roman" w:cs="Times New Roman"/>
                <w:lang w:eastAsia="uk-UA"/>
              </w:rPr>
              <w:t>893156,5</w:t>
            </w:r>
            <w:r w:rsidR="00043CD4" w:rsidRPr="00043CD4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34CF" w14:textId="77777777" w:rsidR="0071442A" w:rsidRDefault="0071442A" w:rsidP="0024553B">
      <w:pPr>
        <w:spacing w:after="0" w:line="240" w:lineRule="auto"/>
      </w:pPr>
      <w:r>
        <w:separator/>
      </w:r>
    </w:p>
  </w:endnote>
  <w:endnote w:type="continuationSeparator" w:id="0">
    <w:p w14:paraId="42DA8463" w14:textId="77777777" w:rsidR="0071442A" w:rsidRDefault="0071442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7BA1" w14:textId="77777777" w:rsidR="0071442A" w:rsidRDefault="0071442A" w:rsidP="0024553B">
      <w:pPr>
        <w:spacing w:after="0" w:line="240" w:lineRule="auto"/>
      </w:pPr>
      <w:r>
        <w:separator/>
      </w:r>
    </w:p>
  </w:footnote>
  <w:footnote w:type="continuationSeparator" w:id="0">
    <w:p w14:paraId="44AE5C3F" w14:textId="77777777" w:rsidR="0071442A" w:rsidRDefault="0071442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3CD4"/>
    <w:rsid w:val="00092D9B"/>
    <w:rsid w:val="000A7F02"/>
    <w:rsid w:val="000B6D9F"/>
    <w:rsid w:val="000C70A6"/>
    <w:rsid w:val="001055A1"/>
    <w:rsid w:val="0016375B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417B3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1442A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24145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2787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2023-12-11T23:13:00Z</dcterms:created>
  <dcterms:modified xsi:type="dcterms:W3CDTF">2024-03-07T15:54:00Z</dcterms:modified>
</cp:coreProperties>
</file>