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726706C" w:rsidR="002B72AC" w:rsidRPr="002C4DBA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43B" w:rsidRPr="002C4DBA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75506F" w:rsidRPr="002C4DBA">
        <w:rPr>
          <w:rFonts w:ascii="Times New Roman" w:hAnsi="Times New Roman" w:cs="Times New Roman"/>
          <w:b/>
          <w:color w:val="000000"/>
          <w:sz w:val="24"/>
          <w:szCs w:val="24"/>
        </w:rPr>
        <w:t>Запорізькій</w:t>
      </w:r>
      <w:r w:rsidR="00D9243B" w:rsidRPr="002C4DBA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2C4DB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2C4DB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C4DBA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C4DBA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2C4DBA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4DB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C4DB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C4DBA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C4DBA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C4DBA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03A91CF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D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C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C4DBA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2C4DBA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2C4DB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2C4DBA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75506F" w:rsidRPr="002C4DBA">
        <w:rPr>
          <w:rFonts w:ascii="Times New Roman" w:hAnsi="Times New Roman" w:cs="Times New Roman"/>
          <w:color w:val="000000"/>
          <w:sz w:val="24"/>
          <w:szCs w:val="24"/>
        </w:rPr>
        <w:t>Запорізькій</w:t>
      </w:r>
      <w:r w:rsidR="00D9243B" w:rsidRPr="002C4DBA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2C4D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18DB45B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78C8" w:rsidRPr="003478C8">
        <w:rPr>
          <w:rFonts w:ascii="Times New Roman" w:hAnsi="Times New Roman" w:cs="Times New Roman"/>
          <w:sz w:val="24"/>
          <w:szCs w:val="24"/>
        </w:rPr>
        <w:t>UA-2024-03-14-000408-a</w:t>
      </w:r>
      <w:bookmarkStart w:id="0" w:name="_GoBack"/>
      <w:bookmarkEnd w:id="0"/>
    </w:p>
    <w:p w14:paraId="69BF2824" w14:textId="2718DD0D" w:rsidR="0024553B" w:rsidRPr="002C4DBA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C4D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4DBA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2C4DBA">
        <w:rPr>
          <w:rFonts w:ascii="Times New Roman" w:hAnsi="Times New Roman" w:cs="Times New Roman"/>
          <w:sz w:val="24"/>
          <w:szCs w:val="24"/>
        </w:rPr>
        <w:br/>
      </w:r>
      <w:r w:rsidR="0075506F" w:rsidRPr="002C4DBA">
        <w:rPr>
          <w:rFonts w:ascii="Times New Roman" w:hAnsi="Times New Roman" w:cs="Times New Roman"/>
          <w:sz w:val="24"/>
          <w:szCs w:val="24"/>
        </w:rPr>
        <w:t>276035</w:t>
      </w:r>
      <w:r w:rsidR="002C4DBA" w:rsidRPr="002C4DBA">
        <w:rPr>
          <w:rFonts w:ascii="Times New Roman" w:hAnsi="Times New Roman" w:cs="Times New Roman"/>
          <w:sz w:val="24"/>
          <w:szCs w:val="24"/>
        </w:rPr>
        <w:t>,00</w:t>
      </w:r>
      <w:r w:rsidR="00C66353" w:rsidRPr="002C4DBA">
        <w:t xml:space="preserve"> </w:t>
      </w:r>
      <w:r w:rsidR="007B5C52" w:rsidRPr="002C4DB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C4DBA">
        <w:rPr>
          <w:rFonts w:ascii="Times New Roman" w:hAnsi="Times New Roman" w:cs="Times New Roman"/>
          <w:sz w:val="24"/>
          <w:szCs w:val="24"/>
        </w:rPr>
        <w:t>бе</w:t>
      </w:r>
      <w:r w:rsidR="00473ADE" w:rsidRPr="002C4DBA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2C4DBA">
        <w:rPr>
          <w:rFonts w:ascii="Times New Roman" w:hAnsi="Times New Roman" w:cs="Times New Roman"/>
          <w:sz w:val="24"/>
          <w:szCs w:val="24"/>
        </w:rPr>
        <w:t>ПДВ</w:t>
      </w:r>
      <w:r w:rsidRPr="002C4DBA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2C4DBA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2C4DBA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2C4DBA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2C4DBA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F351913" w:rsidR="002B72AC" w:rsidRPr="002C4DBA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C4DB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C4DB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5506F" w:rsidRPr="002C4DBA">
        <w:rPr>
          <w:rFonts w:ascii="Times New Roman" w:hAnsi="Times New Roman" w:cs="Times New Roman"/>
          <w:sz w:val="24"/>
          <w:szCs w:val="24"/>
        </w:rPr>
        <w:t>276035</w:t>
      </w:r>
      <w:r w:rsidR="002C4DBA" w:rsidRPr="002C4DBA">
        <w:rPr>
          <w:rFonts w:ascii="Times New Roman" w:hAnsi="Times New Roman" w:cs="Times New Roman"/>
          <w:sz w:val="24"/>
          <w:szCs w:val="24"/>
        </w:rPr>
        <w:t>,00</w:t>
      </w:r>
      <w:r w:rsidR="00C66353" w:rsidRPr="002C4DBA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2C4DBA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C4DBA">
        <w:rPr>
          <w:rFonts w:ascii="Times New Roman" w:hAnsi="Times New Roman" w:cs="Times New Roman"/>
          <w:sz w:val="24"/>
          <w:szCs w:val="24"/>
        </w:rPr>
        <w:t>бе</w:t>
      </w:r>
      <w:r w:rsidR="00473ADE" w:rsidRPr="002C4DBA">
        <w:rPr>
          <w:rFonts w:ascii="Times New Roman" w:hAnsi="Times New Roman" w:cs="Times New Roman"/>
          <w:sz w:val="24"/>
          <w:szCs w:val="24"/>
        </w:rPr>
        <w:t>з ПДВ</w:t>
      </w:r>
      <w:r w:rsidR="002C7992" w:rsidRPr="002C4DB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BF0A399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2C4DBA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2C4D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7E78461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DF9228A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40E4305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98415</w:t>
            </w:r>
            <w:r w:rsidR="00335EAF" w:rsidRPr="00335EAF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53F65F0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8BD757D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D2A65E0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33390</w:t>
            </w:r>
            <w:r w:rsidR="00335EAF" w:rsidRPr="00335EAF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035CE97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95A0EC2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4D0838C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95770</w:t>
            </w:r>
            <w:r w:rsidR="00335EAF" w:rsidRPr="00335EAF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E060AA8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3142C67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2103461" w:rsidR="00BD112C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48460</w:t>
            </w:r>
            <w:r w:rsidR="00335EAF" w:rsidRPr="00335EAF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335EAF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35E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C79F6D2" w:rsidR="00C713F0" w:rsidRPr="00335EAF" w:rsidRDefault="0075506F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AF">
              <w:rPr>
                <w:rFonts w:ascii="Times New Roman" w:hAnsi="Times New Roman" w:cs="Times New Roman"/>
              </w:rPr>
              <w:t>276035</w:t>
            </w:r>
            <w:r w:rsidR="00335EAF" w:rsidRPr="00335EA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6648" w14:textId="77777777" w:rsidR="000547FC" w:rsidRDefault="000547FC" w:rsidP="0024553B">
      <w:pPr>
        <w:spacing w:after="0" w:line="240" w:lineRule="auto"/>
      </w:pPr>
      <w:r>
        <w:separator/>
      </w:r>
    </w:p>
  </w:endnote>
  <w:endnote w:type="continuationSeparator" w:id="0">
    <w:p w14:paraId="4CB81C3C" w14:textId="77777777" w:rsidR="000547FC" w:rsidRDefault="000547F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E820" w14:textId="77777777" w:rsidR="000547FC" w:rsidRDefault="000547FC" w:rsidP="0024553B">
      <w:pPr>
        <w:spacing w:after="0" w:line="240" w:lineRule="auto"/>
      </w:pPr>
      <w:r>
        <w:separator/>
      </w:r>
    </w:p>
  </w:footnote>
  <w:footnote w:type="continuationSeparator" w:id="0">
    <w:p w14:paraId="5C6EF4B9" w14:textId="77777777" w:rsidR="000547FC" w:rsidRDefault="000547F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547FC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4DBA"/>
    <w:rsid w:val="002C519E"/>
    <w:rsid w:val="002C7992"/>
    <w:rsid w:val="002D69A6"/>
    <w:rsid w:val="002E2676"/>
    <w:rsid w:val="00317E8E"/>
    <w:rsid w:val="00321499"/>
    <w:rsid w:val="00335EAF"/>
    <w:rsid w:val="003478C8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5506F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93C3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2023-12-11T23:14:00Z</dcterms:created>
  <dcterms:modified xsi:type="dcterms:W3CDTF">2024-03-14T07:08:00Z</dcterms:modified>
</cp:coreProperties>
</file>