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696FD4D4" w:rsidR="002B72AC" w:rsidRPr="00572875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D9243B" w:rsidRPr="00381432">
        <w:rPr>
          <w:rFonts w:ascii="Times New Roman" w:hAnsi="Times New Roman" w:cs="Times New Roman"/>
          <w:b/>
          <w:color w:val="000000"/>
          <w:sz w:val="24"/>
          <w:szCs w:val="24"/>
        </w:rPr>
        <w:t>чоловіків, які мають сексуальні стосунки з чоловіками (ЧСЧ</w:t>
      </w:r>
      <w:r w:rsidR="00D9243B" w:rsidRPr="00572875">
        <w:rPr>
          <w:rFonts w:ascii="Times New Roman" w:hAnsi="Times New Roman" w:cs="Times New Roman"/>
          <w:b/>
          <w:color w:val="000000"/>
          <w:sz w:val="24"/>
          <w:szCs w:val="24"/>
        </w:rPr>
        <w:t>) у </w:t>
      </w:r>
      <w:bookmarkStart w:id="0" w:name="_Hlk155801088"/>
      <w:r w:rsidR="00CB21B0" w:rsidRPr="00572875">
        <w:rPr>
          <w:rFonts w:ascii="Times New Roman" w:hAnsi="Times New Roman" w:cs="Times New Roman"/>
          <w:b/>
          <w:color w:val="000000"/>
          <w:sz w:val="24"/>
          <w:szCs w:val="24"/>
        </w:rPr>
        <w:t>Львівській</w:t>
      </w:r>
      <w:bookmarkEnd w:id="0"/>
      <w:r w:rsidR="00D9243B" w:rsidRPr="00572875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57287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57287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572875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572875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572875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72875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57287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572875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7287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572875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7287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57287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57287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57287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57287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57287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572875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7287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572875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57287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57287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2500D62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572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572875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572875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572875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572875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CB21B0" w:rsidRPr="00572875">
        <w:rPr>
          <w:rFonts w:ascii="Times New Roman" w:hAnsi="Times New Roman" w:cs="Times New Roman"/>
          <w:color w:val="000000"/>
          <w:sz w:val="24"/>
          <w:szCs w:val="24"/>
        </w:rPr>
        <w:t>Львівській</w:t>
      </w:r>
      <w:r w:rsidR="00D9243B" w:rsidRPr="00572875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BD112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54BFEEB4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027F" w:rsidRPr="00E1027F">
        <w:rPr>
          <w:rFonts w:ascii="Times New Roman" w:hAnsi="Times New Roman" w:cs="Times New Roman"/>
          <w:sz w:val="24"/>
          <w:szCs w:val="24"/>
        </w:rPr>
        <w:t>UA-2024-03-14-005112-a</w:t>
      </w:r>
      <w:bookmarkStart w:id="1" w:name="_GoBack"/>
      <w:bookmarkEnd w:id="1"/>
    </w:p>
    <w:p w14:paraId="69BF2824" w14:textId="524A3385" w:rsidR="0024553B" w:rsidRPr="00572875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Очікувана </w:t>
      </w:r>
      <w:r w:rsidRPr="00572875">
        <w:rPr>
          <w:rFonts w:ascii="Times New Roman" w:hAnsi="Times New Roman" w:cs="Times New Roman"/>
          <w:b/>
          <w:sz w:val="24"/>
          <w:szCs w:val="24"/>
        </w:rPr>
        <w:t>вартість та обґрунтування очікуваної вартості предмета закупівлі</w:t>
      </w:r>
      <w:r w:rsidRPr="005728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72875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572875">
        <w:rPr>
          <w:rFonts w:ascii="Times New Roman" w:hAnsi="Times New Roman" w:cs="Times New Roman"/>
          <w:sz w:val="24"/>
          <w:szCs w:val="24"/>
        </w:rPr>
        <w:br/>
      </w:r>
      <w:r w:rsidR="00CB21B0" w:rsidRPr="00572875">
        <w:rPr>
          <w:rFonts w:ascii="Times New Roman" w:hAnsi="Times New Roman" w:cs="Times New Roman"/>
          <w:sz w:val="24"/>
          <w:szCs w:val="24"/>
        </w:rPr>
        <w:t>650338,46</w:t>
      </w:r>
      <w:r w:rsidR="00C66353" w:rsidRPr="00572875">
        <w:t xml:space="preserve"> </w:t>
      </w:r>
      <w:r w:rsidR="007B5C52" w:rsidRPr="00572875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572875">
        <w:rPr>
          <w:rFonts w:ascii="Times New Roman" w:hAnsi="Times New Roman" w:cs="Times New Roman"/>
          <w:sz w:val="24"/>
          <w:szCs w:val="24"/>
        </w:rPr>
        <w:t>бе</w:t>
      </w:r>
      <w:r w:rsidR="00473ADE" w:rsidRPr="00572875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572875">
        <w:rPr>
          <w:rFonts w:ascii="Times New Roman" w:hAnsi="Times New Roman" w:cs="Times New Roman"/>
          <w:sz w:val="24"/>
          <w:szCs w:val="24"/>
        </w:rPr>
        <w:t>ПДВ</w:t>
      </w:r>
      <w:r w:rsidRPr="00572875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572875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572875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572875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572875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43F0AA93" w:rsidR="002B72AC" w:rsidRPr="00572875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7287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57287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bookmarkStart w:id="2" w:name="_Hlk155801118"/>
      <w:r w:rsidR="00CB21B0" w:rsidRPr="00572875">
        <w:rPr>
          <w:rFonts w:ascii="Times New Roman" w:hAnsi="Times New Roman" w:cs="Times New Roman"/>
          <w:sz w:val="24"/>
          <w:szCs w:val="24"/>
        </w:rPr>
        <w:t>650338,46</w:t>
      </w:r>
      <w:bookmarkEnd w:id="2"/>
      <w:r w:rsidR="00C66353" w:rsidRPr="00572875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572875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572875">
        <w:rPr>
          <w:rFonts w:ascii="Times New Roman" w:hAnsi="Times New Roman" w:cs="Times New Roman"/>
          <w:sz w:val="24"/>
          <w:szCs w:val="24"/>
        </w:rPr>
        <w:t>бе</w:t>
      </w:r>
      <w:r w:rsidR="00473ADE" w:rsidRPr="00572875">
        <w:rPr>
          <w:rFonts w:ascii="Times New Roman" w:hAnsi="Times New Roman" w:cs="Times New Roman"/>
          <w:sz w:val="24"/>
          <w:szCs w:val="24"/>
        </w:rPr>
        <w:t>з ПДВ</w:t>
      </w:r>
      <w:r w:rsidR="002C7992" w:rsidRPr="0057287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3E707534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5728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5728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5728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5728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5728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57287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5728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5728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5728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5728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5728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5728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438C83E7" w:rsidR="00BD112C" w:rsidRPr="00572875" w:rsidRDefault="00CB21B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5">
              <w:rPr>
                <w:rFonts w:ascii="Times New Roman" w:hAnsi="Times New Roman" w:cs="Times New Roman"/>
              </w:rPr>
              <w:t>10602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53BAC953" w:rsidR="00BD112C" w:rsidRPr="00572875" w:rsidRDefault="00CB21B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5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7713A2A" w:rsidR="00BD112C" w:rsidRPr="00572875" w:rsidRDefault="00CB21B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5">
              <w:rPr>
                <w:rFonts w:ascii="Times New Roman" w:hAnsi="Times New Roman" w:cs="Times New Roman"/>
              </w:rPr>
              <w:t>231865,74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0C9A1D71" w:rsidR="00BD112C" w:rsidRPr="00572875" w:rsidRDefault="00CB21B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5">
              <w:rPr>
                <w:rFonts w:ascii="Times New Roman" w:hAnsi="Times New Roman" w:cs="Times New Roman"/>
              </w:rPr>
              <w:t>10602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506A6AC1" w:rsidR="00BD112C" w:rsidRPr="00572875" w:rsidRDefault="00CB21B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5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77B856C3" w:rsidR="00BD112C" w:rsidRPr="00572875" w:rsidRDefault="00CB21B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5">
              <w:rPr>
                <w:rFonts w:ascii="Times New Roman" w:hAnsi="Times New Roman" w:cs="Times New Roman"/>
              </w:rPr>
              <w:t>78666,84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2B29ADE8" w:rsidR="00BD112C" w:rsidRPr="00572875" w:rsidRDefault="00CB21B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5">
              <w:rPr>
                <w:rFonts w:ascii="Times New Roman" w:hAnsi="Times New Roman" w:cs="Times New Roman"/>
              </w:rPr>
              <w:t>2356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76992B3E" w:rsidR="00BD112C" w:rsidRPr="00572875" w:rsidRDefault="00CB21B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5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7B04218E" w:rsidR="00BD112C" w:rsidRPr="00572875" w:rsidRDefault="00CB21B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5">
              <w:rPr>
                <w:rFonts w:ascii="Times New Roman" w:hAnsi="Times New Roman" w:cs="Times New Roman"/>
              </w:rPr>
              <w:t>225634,12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462B9A0E" w:rsidR="00BD112C" w:rsidRPr="00572875" w:rsidRDefault="00CB21B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5">
              <w:rPr>
                <w:rFonts w:ascii="Times New Roman" w:hAnsi="Times New Roman" w:cs="Times New Roman"/>
              </w:rPr>
              <w:t>2356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050C46B0" w:rsidR="00BD112C" w:rsidRPr="00572875" w:rsidRDefault="00CB21B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5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4F1A0740" w:rsidR="00BD112C" w:rsidRPr="00572875" w:rsidRDefault="00CB21B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5">
              <w:rPr>
                <w:rFonts w:ascii="Times New Roman" w:hAnsi="Times New Roman" w:cs="Times New Roman"/>
              </w:rPr>
              <w:t>114171,76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572875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728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00432BD4" w:rsidR="00C713F0" w:rsidRPr="00572875" w:rsidRDefault="00CB21B0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875">
              <w:rPr>
                <w:rFonts w:ascii="Times New Roman" w:hAnsi="Times New Roman" w:cs="Times New Roman"/>
              </w:rPr>
              <w:t>650338,46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15AE6" w14:textId="77777777" w:rsidR="00C20BE4" w:rsidRDefault="00C20BE4" w:rsidP="0024553B">
      <w:pPr>
        <w:spacing w:after="0" w:line="240" w:lineRule="auto"/>
      </w:pPr>
      <w:r>
        <w:separator/>
      </w:r>
    </w:p>
  </w:endnote>
  <w:endnote w:type="continuationSeparator" w:id="0">
    <w:p w14:paraId="337813D4" w14:textId="77777777" w:rsidR="00C20BE4" w:rsidRDefault="00C20BE4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F4C9" w14:textId="77777777" w:rsidR="00C20BE4" w:rsidRDefault="00C20BE4" w:rsidP="0024553B">
      <w:pPr>
        <w:spacing w:after="0" w:line="240" w:lineRule="auto"/>
      </w:pPr>
      <w:r>
        <w:separator/>
      </w:r>
    </w:p>
  </w:footnote>
  <w:footnote w:type="continuationSeparator" w:id="0">
    <w:p w14:paraId="2D052C06" w14:textId="77777777" w:rsidR="00C20BE4" w:rsidRDefault="00C20BE4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26B59"/>
    <w:rsid w:val="00092D9B"/>
    <w:rsid w:val="000A7F02"/>
    <w:rsid w:val="000B6D9F"/>
    <w:rsid w:val="000C70A6"/>
    <w:rsid w:val="000E0CCE"/>
    <w:rsid w:val="001055A1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72875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D112C"/>
    <w:rsid w:val="00BE1FF8"/>
    <w:rsid w:val="00C15F77"/>
    <w:rsid w:val="00C20BE4"/>
    <w:rsid w:val="00C35542"/>
    <w:rsid w:val="00C66353"/>
    <w:rsid w:val="00C713F0"/>
    <w:rsid w:val="00CA68EE"/>
    <w:rsid w:val="00CB21B0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1027F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2789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2023-12-11T23:14:00Z</dcterms:created>
  <dcterms:modified xsi:type="dcterms:W3CDTF">2024-03-14T10:09:00Z</dcterms:modified>
</cp:coreProperties>
</file>