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47EDE956" w:rsidR="002B72AC" w:rsidRPr="00BF32F9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D9243B" w:rsidRPr="00381432">
        <w:rPr>
          <w:rFonts w:ascii="Times New Roman" w:hAnsi="Times New Roman" w:cs="Times New Roman"/>
          <w:b/>
          <w:color w:val="000000"/>
          <w:sz w:val="24"/>
          <w:szCs w:val="24"/>
        </w:rPr>
        <w:t>чоловіків, які мають сексуальні стосунки з чоловіками (ЧСЧ)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243B" w:rsidRPr="00BF32F9">
        <w:rPr>
          <w:rFonts w:ascii="Times New Roman" w:hAnsi="Times New Roman" w:cs="Times New Roman"/>
          <w:b/>
          <w:color w:val="000000"/>
          <w:sz w:val="24"/>
          <w:szCs w:val="24"/>
        </w:rPr>
        <w:t>у </w:t>
      </w:r>
      <w:bookmarkStart w:id="0" w:name="_Hlk155805734"/>
      <w:r w:rsidR="00CC1770" w:rsidRPr="00BF32F9">
        <w:rPr>
          <w:rFonts w:ascii="Times New Roman" w:hAnsi="Times New Roman" w:cs="Times New Roman"/>
          <w:b/>
          <w:color w:val="000000"/>
          <w:sz w:val="24"/>
          <w:szCs w:val="24"/>
        </w:rPr>
        <w:t>Харківській</w:t>
      </w:r>
      <w:bookmarkEnd w:id="0"/>
      <w:r w:rsidR="00D9243B" w:rsidRPr="00BF32F9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BF32F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BF32F9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BF32F9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BF32F9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BF32F9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BF32F9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BF32F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BF32F9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BF32F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BF32F9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BF32F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BF32F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BF32F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BF32F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BF32F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BF32F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BF32F9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BF32F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BF32F9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BF32F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BF32F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3D313B51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2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BF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BF32F9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BF32F9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BF32F9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BF32F9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CC1770" w:rsidRPr="00BF32F9">
        <w:rPr>
          <w:rFonts w:ascii="Times New Roman" w:hAnsi="Times New Roman" w:cs="Times New Roman"/>
          <w:color w:val="000000"/>
          <w:sz w:val="24"/>
          <w:szCs w:val="24"/>
        </w:rPr>
        <w:t>Харківській</w:t>
      </w:r>
      <w:r w:rsidR="00D9243B" w:rsidRPr="00BF32F9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BD112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5BBFE736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2119" w:rsidRPr="005C2119">
        <w:rPr>
          <w:rFonts w:ascii="Times New Roman" w:hAnsi="Times New Roman" w:cs="Times New Roman"/>
          <w:sz w:val="24"/>
          <w:szCs w:val="24"/>
        </w:rPr>
        <w:t>UA-2024-03-14-012225-a</w:t>
      </w:r>
    </w:p>
    <w:p w14:paraId="69BF2824" w14:textId="2190BF53" w:rsidR="0024553B" w:rsidRPr="00BF32F9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</w:t>
      </w:r>
      <w:r w:rsidRPr="00BF32F9">
        <w:rPr>
          <w:rFonts w:ascii="Times New Roman" w:hAnsi="Times New Roman" w:cs="Times New Roman"/>
          <w:b/>
          <w:sz w:val="24"/>
          <w:szCs w:val="24"/>
        </w:rPr>
        <w:t>тість та обґрунтування очікуваної вартості предмета закупівлі</w:t>
      </w:r>
      <w:r w:rsidRPr="00BF32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F32F9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BF32F9">
        <w:rPr>
          <w:rFonts w:ascii="Times New Roman" w:hAnsi="Times New Roman" w:cs="Times New Roman"/>
          <w:sz w:val="24"/>
          <w:szCs w:val="24"/>
        </w:rPr>
        <w:br/>
      </w:r>
      <w:r w:rsidR="00CC1770" w:rsidRPr="00BF32F9">
        <w:rPr>
          <w:rFonts w:ascii="Times New Roman" w:hAnsi="Times New Roman" w:cs="Times New Roman"/>
          <w:sz w:val="24"/>
          <w:szCs w:val="24"/>
        </w:rPr>
        <w:t>1757790,88</w:t>
      </w:r>
      <w:r w:rsidR="00C66353" w:rsidRPr="00BF32F9">
        <w:t xml:space="preserve"> </w:t>
      </w:r>
      <w:r w:rsidR="007B5C52" w:rsidRPr="00BF32F9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BF32F9">
        <w:rPr>
          <w:rFonts w:ascii="Times New Roman" w:hAnsi="Times New Roman" w:cs="Times New Roman"/>
          <w:sz w:val="24"/>
          <w:szCs w:val="24"/>
        </w:rPr>
        <w:t>бе</w:t>
      </w:r>
      <w:r w:rsidR="00473ADE" w:rsidRPr="00BF32F9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BF32F9">
        <w:rPr>
          <w:rFonts w:ascii="Times New Roman" w:hAnsi="Times New Roman" w:cs="Times New Roman"/>
          <w:sz w:val="24"/>
          <w:szCs w:val="24"/>
        </w:rPr>
        <w:t>ПДВ</w:t>
      </w:r>
      <w:r w:rsidRPr="00BF32F9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BF32F9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BF32F9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BF32F9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BF32F9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</w:t>
      </w:r>
      <w:bookmarkStart w:id="1" w:name="_GoBack"/>
      <w:bookmarkEnd w:id="1"/>
      <w:r w:rsidR="004B382F" w:rsidRPr="00BF32F9">
        <w:rPr>
          <w:rFonts w:ascii="Times New Roman" w:hAnsi="Times New Roman" w:cs="Times New Roman"/>
          <w:color w:val="000000"/>
          <w:sz w:val="24"/>
          <w:szCs w:val="24"/>
        </w:rPr>
        <w:t>їни від 17 серпня 2023 № 1472 (далі - Наказ № 1681)</w:t>
      </w:r>
    </w:p>
    <w:p w14:paraId="00B0AB3A" w14:textId="69B3E28B" w:rsidR="002B72AC" w:rsidRPr="00BF32F9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F32F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BF32F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CC1770" w:rsidRPr="00BF32F9">
        <w:rPr>
          <w:rFonts w:ascii="Times New Roman" w:hAnsi="Times New Roman" w:cs="Times New Roman"/>
          <w:sz w:val="24"/>
          <w:szCs w:val="24"/>
        </w:rPr>
        <w:t>1757790,88</w:t>
      </w:r>
      <w:r w:rsidR="00C66353" w:rsidRPr="00BF32F9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BF32F9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BF32F9">
        <w:rPr>
          <w:rFonts w:ascii="Times New Roman" w:hAnsi="Times New Roman" w:cs="Times New Roman"/>
          <w:sz w:val="24"/>
          <w:szCs w:val="24"/>
        </w:rPr>
        <w:t>бе</w:t>
      </w:r>
      <w:r w:rsidR="00473ADE" w:rsidRPr="00BF32F9">
        <w:rPr>
          <w:rFonts w:ascii="Times New Roman" w:hAnsi="Times New Roman" w:cs="Times New Roman"/>
          <w:sz w:val="24"/>
          <w:szCs w:val="24"/>
        </w:rPr>
        <w:t>з ПДВ</w:t>
      </w:r>
      <w:r w:rsidR="002C7992" w:rsidRPr="00BF32F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4C2C4B32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BF32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BF32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BF32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BF32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BF32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BF32F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BF32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BF32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BF32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BF32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BF32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BF32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2629"/>
        <w:gridCol w:w="1382"/>
        <w:gridCol w:w="2214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BF32F9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BF32F9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32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105CD07C" w:rsidR="00BD112C" w:rsidRPr="00BF32F9" w:rsidRDefault="00CC177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F9">
              <w:rPr>
                <w:rFonts w:ascii="Times New Roman" w:hAnsi="Times New Roman" w:cs="Times New Roman"/>
              </w:rPr>
              <w:t>28656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789CBF51" w:rsidR="00BD112C" w:rsidRPr="00BF32F9" w:rsidRDefault="00CC177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F9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677EFA3B" w:rsidR="00BD112C" w:rsidRPr="00BF32F9" w:rsidRDefault="00CC177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F9">
              <w:rPr>
                <w:rFonts w:ascii="Times New Roman" w:hAnsi="Times New Roman" w:cs="Times New Roman"/>
              </w:rPr>
              <w:t>626706,72</w:t>
            </w:r>
          </w:p>
        </w:tc>
      </w:tr>
      <w:tr w:rsidR="00BD112C" w:rsidRPr="00BF32F9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BF32F9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32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BF32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28C59C8B" w:rsidR="00BD112C" w:rsidRPr="00BF32F9" w:rsidRDefault="00CC177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F9">
              <w:rPr>
                <w:rFonts w:ascii="Times New Roman" w:hAnsi="Times New Roman" w:cs="Times New Roman"/>
              </w:rPr>
              <w:t>28656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1D3CCCD7" w:rsidR="00BD112C" w:rsidRPr="00BF32F9" w:rsidRDefault="00CC177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F9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34F55E66" w:rsidR="00BD112C" w:rsidRPr="00BF32F9" w:rsidRDefault="00CC177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F9">
              <w:rPr>
                <w:rFonts w:ascii="Times New Roman" w:hAnsi="Times New Roman" w:cs="Times New Roman"/>
              </w:rPr>
              <w:t>212627,52</w:t>
            </w:r>
          </w:p>
        </w:tc>
      </w:tr>
      <w:tr w:rsidR="00BD112C" w:rsidRPr="00BF32F9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BF32F9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32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3E86890E" w:rsidR="00BD112C" w:rsidRPr="00BF32F9" w:rsidRDefault="00CC177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F9">
              <w:rPr>
                <w:rFonts w:ascii="Times New Roman" w:hAnsi="Times New Roman" w:cs="Times New Roman"/>
              </w:rPr>
              <w:t>6368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31020D0D" w:rsidR="00BD112C" w:rsidRPr="00BF32F9" w:rsidRDefault="00CC177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F9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7E8EAA37" w:rsidR="00BD112C" w:rsidRPr="00BF32F9" w:rsidRDefault="00CC177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F9">
              <w:rPr>
                <w:rFonts w:ascii="Times New Roman" w:hAnsi="Times New Roman" w:cs="Times New Roman"/>
              </w:rPr>
              <w:t>609863,36</w:t>
            </w:r>
          </w:p>
        </w:tc>
      </w:tr>
      <w:tr w:rsidR="00BD112C" w:rsidRPr="00BF32F9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BF32F9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32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4B5079C0" w:rsidR="00BD112C" w:rsidRPr="00BF32F9" w:rsidRDefault="00CC177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F9">
              <w:rPr>
                <w:rFonts w:ascii="Times New Roman" w:hAnsi="Times New Roman" w:cs="Times New Roman"/>
              </w:rPr>
              <w:t>6368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5244DF64" w:rsidR="00BD112C" w:rsidRPr="00BF32F9" w:rsidRDefault="00CC177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F9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1D5D213D" w:rsidR="00BD112C" w:rsidRPr="00BF32F9" w:rsidRDefault="00CC177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F9">
              <w:rPr>
                <w:rFonts w:ascii="Times New Roman" w:hAnsi="Times New Roman" w:cs="Times New Roman"/>
              </w:rPr>
              <w:t>308593,28</w:t>
            </w:r>
          </w:p>
        </w:tc>
      </w:tr>
      <w:tr w:rsidR="00C713F0" w:rsidRPr="00BF32F9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BF32F9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F3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627C632D" w:rsidR="00C713F0" w:rsidRPr="00BF32F9" w:rsidRDefault="00CC177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F9">
              <w:rPr>
                <w:rFonts w:ascii="Times New Roman" w:hAnsi="Times New Roman" w:cs="Times New Roman"/>
              </w:rPr>
              <w:t>1757790,88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 w:rsidRPr="00BF32F9">
        <w:rPr>
          <w:color w:val="000000"/>
          <w:sz w:val="22"/>
          <w:szCs w:val="22"/>
        </w:rPr>
        <w:t xml:space="preserve">*Операції з оплати </w:t>
      </w:r>
      <w:r w:rsidRPr="00BF32F9"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</w:t>
      </w:r>
      <w:r>
        <w:rPr>
          <w:color w:val="000000"/>
        </w:rPr>
        <w:t xml:space="preserve">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DF35E" w14:textId="77777777" w:rsidR="00FD533E" w:rsidRDefault="00FD533E" w:rsidP="0024553B">
      <w:pPr>
        <w:spacing w:after="0" w:line="240" w:lineRule="auto"/>
      </w:pPr>
      <w:r>
        <w:separator/>
      </w:r>
    </w:p>
  </w:endnote>
  <w:endnote w:type="continuationSeparator" w:id="0">
    <w:p w14:paraId="79687CD0" w14:textId="77777777" w:rsidR="00FD533E" w:rsidRDefault="00FD533E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86756" w14:textId="77777777" w:rsidR="00FD533E" w:rsidRDefault="00FD533E" w:rsidP="0024553B">
      <w:pPr>
        <w:spacing w:after="0" w:line="240" w:lineRule="auto"/>
      </w:pPr>
      <w:r>
        <w:separator/>
      </w:r>
    </w:p>
  </w:footnote>
  <w:footnote w:type="continuationSeparator" w:id="0">
    <w:p w14:paraId="72838DBA" w14:textId="77777777" w:rsidR="00FD533E" w:rsidRDefault="00FD533E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0E0CCE"/>
    <w:rsid w:val="001055A1"/>
    <w:rsid w:val="00181E00"/>
    <w:rsid w:val="001C1517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C2119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4435"/>
    <w:rsid w:val="00AA0EA1"/>
    <w:rsid w:val="00AA2899"/>
    <w:rsid w:val="00AC1C0E"/>
    <w:rsid w:val="00AF3C4F"/>
    <w:rsid w:val="00B91D2D"/>
    <w:rsid w:val="00BD112C"/>
    <w:rsid w:val="00BE1FF8"/>
    <w:rsid w:val="00BF32F9"/>
    <w:rsid w:val="00C15F77"/>
    <w:rsid w:val="00C35542"/>
    <w:rsid w:val="00C66353"/>
    <w:rsid w:val="00C713F0"/>
    <w:rsid w:val="00CA68EE"/>
    <w:rsid w:val="00CC1770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FA72FC"/>
    <w:rsid w:val="00FD53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2792</Words>
  <Characters>1593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cp:lastPrinted>2024-03-14T15:07:00Z</cp:lastPrinted>
  <dcterms:created xsi:type="dcterms:W3CDTF">2023-12-11T23:14:00Z</dcterms:created>
  <dcterms:modified xsi:type="dcterms:W3CDTF">2024-03-14T15:07:00Z</dcterms:modified>
</cp:coreProperties>
</file>