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8E77B7F" w:rsidR="002B72AC" w:rsidRPr="00C30B6B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</w:t>
      </w:r>
      <w:r w:rsidR="00D9243B" w:rsidRPr="00C30B6B">
        <w:rPr>
          <w:rFonts w:ascii="Times New Roman" w:hAnsi="Times New Roman" w:cs="Times New Roman"/>
          <w:b/>
          <w:color w:val="000000"/>
          <w:sz w:val="24"/>
          <w:szCs w:val="24"/>
        </w:rPr>
        <w:t>щодо інфікування ВІЛ чоловіків, які мають сексуальні стосунки з чоловіками (ЧСЧ) у </w:t>
      </w:r>
      <w:bookmarkStart w:id="0" w:name="_Hlk155806238"/>
      <w:r w:rsidR="003D5A5C" w:rsidRPr="00C30B6B">
        <w:rPr>
          <w:rFonts w:ascii="Times New Roman" w:hAnsi="Times New Roman" w:cs="Times New Roman"/>
          <w:b/>
          <w:color w:val="000000"/>
          <w:sz w:val="24"/>
          <w:szCs w:val="24"/>
        </w:rPr>
        <w:t>Херсонській</w:t>
      </w:r>
      <w:bookmarkEnd w:id="0"/>
      <w:r w:rsidR="00D9243B" w:rsidRPr="00C30B6B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C30B6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C30B6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C30B6B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C30B6B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C30B6B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30B6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C30B6B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C30B6B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C30B6B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C30B6B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E1126A6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B6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30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30B6B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30B6B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30B6B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C30B6B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3D5A5C" w:rsidRPr="00C30B6B">
        <w:rPr>
          <w:rFonts w:ascii="Times New Roman" w:hAnsi="Times New Roman" w:cs="Times New Roman"/>
          <w:color w:val="000000"/>
          <w:sz w:val="24"/>
          <w:szCs w:val="24"/>
        </w:rPr>
        <w:t>Херсонській</w:t>
      </w:r>
      <w:r w:rsidR="00D9243B" w:rsidRPr="00C30B6B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30B6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0C555D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3DBE" w:rsidRPr="00CF3DBE">
        <w:rPr>
          <w:rFonts w:ascii="Times New Roman" w:hAnsi="Times New Roman" w:cs="Times New Roman"/>
          <w:sz w:val="24"/>
          <w:szCs w:val="24"/>
        </w:rPr>
        <w:t>UA-2024-03-15-004376-a</w:t>
      </w:r>
      <w:bookmarkStart w:id="1" w:name="_GoBack"/>
      <w:bookmarkEnd w:id="1"/>
    </w:p>
    <w:p w14:paraId="69BF2824" w14:textId="59D0BF93" w:rsidR="0024553B" w:rsidRPr="00C30B6B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C30B6B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C30B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30B6B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C30B6B">
        <w:rPr>
          <w:rFonts w:ascii="Times New Roman" w:hAnsi="Times New Roman" w:cs="Times New Roman"/>
          <w:sz w:val="24"/>
          <w:szCs w:val="24"/>
        </w:rPr>
        <w:br/>
      </w:r>
      <w:r w:rsidR="003D5A5C" w:rsidRPr="00C30B6B">
        <w:rPr>
          <w:rFonts w:ascii="Times New Roman" w:hAnsi="Times New Roman" w:cs="Times New Roman"/>
          <w:sz w:val="24"/>
          <w:szCs w:val="24"/>
        </w:rPr>
        <w:t>558694,84</w:t>
      </w:r>
      <w:r w:rsidR="00C66353" w:rsidRPr="00C30B6B">
        <w:t xml:space="preserve"> </w:t>
      </w:r>
      <w:r w:rsidR="007B5C52" w:rsidRPr="00C30B6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30B6B">
        <w:rPr>
          <w:rFonts w:ascii="Times New Roman" w:hAnsi="Times New Roman" w:cs="Times New Roman"/>
          <w:sz w:val="24"/>
          <w:szCs w:val="24"/>
        </w:rPr>
        <w:t>бе</w:t>
      </w:r>
      <w:r w:rsidR="00473ADE" w:rsidRPr="00C30B6B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C30B6B">
        <w:rPr>
          <w:rFonts w:ascii="Times New Roman" w:hAnsi="Times New Roman" w:cs="Times New Roman"/>
          <w:sz w:val="24"/>
          <w:szCs w:val="24"/>
        </w:rPr>
        <w:t>ПДВ</w:t>
      </w:r>
      <w:r w:rsidRPr="00C30B6B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C30B6B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C30B6B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C30B6B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C30B6B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7B1C8F4" w:rsidR="002B72AC" w:rsidRPr="00C30B6B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0B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C30B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D5A5C" w:rsidRPr="00C30B6B">
        <w:rPr>
          <w:rFonts w:ascii="Times New Roman" w:hAnsi="Times New Roman" w:cs="Times New Roman"/>
          <w:sz w:val="24"/>
          <w:szCs w:val="24"/>
        </w:rPr>
        <w:t>558694,84</w:t>
      </w:r>
      <w:r w:rsidR="00C66353" w:rsidRPr="00C30B6B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C30B6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30B6B">
        <w:rPr>
          <w:rFonts w:ascii="Times New Roman" w:hAnsi="Times New Roman" w:cs="Times New Roman"/>
          <w:sz w:val="24"/>
          <w:szCs w:val="24"/>
        </w:rPr>
        <w:t>бе</w:t>
      </w:r>
      <w:r w:rsidR="00473ADE" w:rsidRPr="00C30B6B">
        <w:rPr>
          <w:rFonts w:ascii="Times New Roman" w:hAnsi="Times New Roman" w:cs="Times New Roman"/>
          <w:sz w:val="24"/>
          <w:szCs w:val="24"/>
        </w:rPr>
        <w:t>з ПДВ</w:t>
      </w:r>
      <w:r w:rsidR="002C7992" w:rsidRPr="00C30B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BA301E2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0B6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C30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E35B8A4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0EC4586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861C5C0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199191,96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01C94B5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D851B7C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01D3B8F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67581,36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74CEB0E4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BBA4CF4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FBEFD22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193838,48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9BC7461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CB657C8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62C930F" w:rsidR="00BD112C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98083,04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C30B6B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0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14E48C2B" w:rsidR="00C713F0" w:rsidRPr="00C30B6B" w:rsidRDefault="003D5A5C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B6B">
              <w:rPr>
                <w:rFonts w:ascii="Times New Roman" w:hAnsi="Times New Roman" w:cs="Times New Roman"/>
              </w:rPr>
              <w:t>558694,84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A829" w14:textId="77777777" w:rsidR="00EE019A" w:rsidRDefault="00EE019A" w:rsidP="0024553B">
      <w:pPr>
        <w:spacing w:after="0" w:line="240" w:lineRule="auto"/>
      </w:pPr>
      <w:r>
        <w:separator/>
      </w:r>
    </w:p>
  </w:endnote>
  <w:endnote w:type="continuationSeparator" w:id="0">
    <w:p w14:paraId="741362DB" w14:textId="77777777" w:rsidR="00EE019A" w:rsidRDefault="00EE019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1086" w14:textId="77777777" w:rsidR="00EE019A" w:rsidRDefault="00EE019A" w:rsidP="0024553B">
      <w:pPr>
        <w:spacing w:after="0" w:line="240" w:lineRule="auto"/>
      </w:pPr>
      <w:r>
        <w:separator/>
      </w:r>
    </w:p>
  </w:footnote>
  <w:footnote w:type="continuationSeparator" w:id="0">
    <w:p w14:paraId="71792779" w14:textId="77777777" w:rsidR="00EE019A" w:rsidRDefault="00EE019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1C47BB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96BD3"/>
    <w:rsid w:val="003C1BE5"/>
    <w:rsid w:val="003D5A5C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0B6B"/>
    <w:rsid w:val="00C35542"/>
    <w:rsid w:val="00C66353"/>
    <w:rsid w:val="00C713F0"/>
    <w:rsid w:val="00CA68EE"/>
    <w:rsid w:val="00CE4FB6"/>
    <w:rsid w:val="00CF3DBE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E019A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2024-03-15T09:40:00Z</dcterms:modified>
</cp:coreProperties>
</file>