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3F4D07C4" w:rsidR="002B72AC" w:rsidRPr="00235012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</w:t>
      </w:r>
      <w:r w:rsidR="00D9243B" w:rsidRPr="00235012">
        <w:rPr>
          <w:rFonts w:ascii="Times New Roman" w:hAnsi="Times New Roman" w:cs="Times New Roman"/>
          <w:b/>
          <w:color w:val="000000"/>
          <w:sz w:val="24"/>
          <w:szCs w:val="24"/>
        </w:rPr>
        <w:t>щодо інфікування ВІЛ чоловіків, які мають сексуальні стосунки з чоловіками (ЧСЧ) у </w:t>
      </w:r>
      <w:r w:rsidR="00EC7317" w:rsidRPr="00235012">
        <w:rPr>
          <w:rFonts w:ascii="Times New Roman" w:hAnsi="Times New Roman" w:cs="Times New Roman"/>
          <w:b/>
          <w:color w:val="000000"/>
          <w:sz w:val="24"/>
          <w:szCs w:val="24"/>
        </w:rPr>
        <w:t>Хмельницькій</w:t>
      </w:r>
      <w:r w:rsidR="00D9243B" w:rsidRPr="00235012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235012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23501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35012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35012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235012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5012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3501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35012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35012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35012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82D4F6C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0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3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35012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235012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235012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235012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EC7317" w:rsidRPr="00235012">
        <w:rPr>
          <w:rFonts w:ascii="Times New Roman" w:hAnsi="Times New Roman" w:cs="Times New Roman"/>
          <w:color w:val="000000"/>
          <w:sz w:val="24"/>
          <w:szCs w:val="24"/>
        </w:rPr>
        <w:t>Хмельницькій</w:t>
      </w:r>
      <w:r w:rsidR="00D9243B" w:rsidRPr="00235012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BD112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7EC4C221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57AD" w:rsidRPr="005557AD">
        <w:rPr>
          <w:rFonts w:ascii="Times New Roman" w:hAnsi="Times New Roman" w:cs="Times New Roman"/>
          <w:sz w:val="24"/>
          <w:szCs w:val="24"/>
        </w:rPr>
        <w:t>UA-2024-03-15-007985-a</w:t>
      </w:r>
      <w:bookmarkStart w:id="0" w:name="_GoBack"/>
      <w:bookmarkEnd w:id="0"/>
    </w:p>
    <w:p w14:paraId="69BF2824" w14:textId="07CA218D" w:rsidR="0024553B" w:rsidRPr="00235012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235012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2350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35012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235012">
        <w:rPr>
          <w:rFonts w:ascii="Times New Roman" w:hAnsi="Times New Roman" w:cs="Times New Roman"/>
          <w:sz w:val="24"/>
          <w:szCs w:val="24"/>
        </w:rPr>
        <w:br/>
      </w:r>
      <w:r w:rsidR="00EC7317" w:rsidRPr="00235012">
        <w:rPr>
          <w:rFonts w:ascii="Times New Roman" w:hAnsi="Times New Roman" w:cs="Times New Roman"/>
          <w:sz w:val="24"/>
          <w:szCs w:val="24"/>
        </w:rPr>
        <w:t>165621</w:t>
      </w:r>
      <w:r w:rsidR="00235012" w:rsidRPr="00235012">
        <w:rPr>
          <w:rFonts w:ascii="Times New Roman" w:hAnsi="Times New Roman" w:cs="Times New Roman"/>
          <w:sz w:val="24"/>
          <w:szCs w:val="24"/>
        </w:rPr>
        <w:t>,00</w:t>
      </w:r>
      <w:r w:rsidR="00C66353" w:rsidRPr="00235012">
        <w:t xml:space="preserve"> </w:t>
      </w:r>
      <w:r w:rsidR="007B5C52" w:rsidRPr="0023501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35012">
        <w:rPr>
          <w:rFonts w:ascii="Times New Roman" w:hAnsi="Times New Roman" w:cs="Times New Roman"/>
          <w:sz w:val="24"/>
          <w:szCs w:val="24"/>
        </w:rPr>
        <w:t>бе</w:t>
      </w:r>
      <w:r w:rsidR="00473ADE" w:rsidRPr="00235012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235012">
        <w:rPr>
          <w:rFonts w:ascii="Times New Roman" w:hAnsi="Times New Roman" w:cs="Times New Roman"/>
          <w:sz w:val="24"/>
          <w:szCs w:val="24"/>
        </w:rPr>
        <w:t>ПДВ</w:t>
      </w:r>
      <w:r w:rsidRPr="00235012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235012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235012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235012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235012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376BC119" w:rsidR="002B72AC" w:rsidRPr="00235012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23501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350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EC7317" w:rsidRPr="00235012">
        <w:rPr>
          <w:rFonts w:ascii="Times New Roman" w:hAnsi="Times New Roman" w:cs="Times New Roman"/>
          <w:sz w:val="24"/>
          <w:szCs w:val="24"/>
        </w:rPr>
        <w:t>165621</w:t>
      </w:r>
      <w:r w:rsidR="00235012" w:rsidRPr="00235012">
        <w:rPr>
          <w:rFonts w:ascii="Times New Roman" w:hAnsi="Times New Roman" w:cs="Times New Roman"/>
          <w:sz w:val="24"/>
          <w:szCs w:val="24"/>
        </w:rPr>
        <w:t>,00</w:t>
      </w:r>
      <w:r w:rsidR="00C66353" w:rsidRPr="00235012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235012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235012">
        <w:rPr>
          <w:rFonts w:ascii="Times New Roman" w:hAnsi="Times New Roman" w:cs="Times New Roman"/>
          <w:sz w:val="24"/>
          <w:szCs w:val="24"/>
        </w:rPr>
        <w:t>бе</w:t>
      </w:r>
      <w:r w:rsidR="00473ADE" w:rsidRPr="00235012">
        <w:rPr>
          <w:rFonts w:ascii="Times New Roman" w:hAnsi="Times New Roman" w:cs="Times New Roman"/>
          <w:sz w:val="24"/>
          <w:szCs w:val="24"/>
        </w:rPr>
        <w:t>з ПДВ</w:t>
      </w:r>
      <w:r w:rsidR="002C7992" w:rsidRPr="00235012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3E4EF46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235012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2350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0EB091F0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0F3AD3BE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7620EE23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59049</w:t>
            </w:r>
            <w:r w:rsidR="00235012" w:rsidRPr="00235012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4970F2E7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67B8AE78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E1CFCFF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20034</w:t>
            </w:r>
            <w:r w:rsidR="00235012" w:rsidRPr="00235012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2014108A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61A33D5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32F0D5F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57462</w:t>
            </w:r>
            <w:r w:rsidR="00235012" w:rsidRPr="00235012">
              <w:rPr>
                <w:rFonts w:ascii="Times New Roman" w:hAnsi="Times New Roman" w:cs="Times New Roman"/>
              </w:rPr>
              <w:t>,00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EAA6C42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69A2ADA2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74D3E511" w:rsidR="00BD112C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29076</w:t>
            </w:r>
            <w:r w:rsidR="00235012" w:rsidRPr="00235012">
              <w:rPr>
                <w:rFonts w:ascii="Times New Roman" w:hAnsi="Times New Roman" w:cs="Times New Roman"/>
              </w:rPr>
              <w:t>,00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235012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235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5CCD3897" w:rsidR="00C713F0" w:rsidRPr="00235012" w:rsidRDefault="00EC7317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012">
              <w:rPr>
                <w:rFonts w:ascii="Times New Roman" w:hAnsi="Times New Roman" w:cs="Times New Roman"/>
              </w:rPr>
              <w:t>165621</w:t>
            </w:r>
            <w:r w:rsidR="00235012" w:rsidRPr="00235012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73FAD" w14:textId="77777777" w:rsidR="00B16A4E" w:rsidRDefault="00B16A4E" w:rsidP="0024553B">
      <w:pPr>
        <w:spacing w:after="0" w:line="240" w:lineRule="auto"/>
      </w:pPr>
      <w:r>
        <w:separator/>
      </w:r>
    </w:p>
  </w:endnote>
  <w:endnote w:type="continuationSeparator" w:id="0">
    <w:p w14:paraId="1F893C7D" w14:textId="77777777" w:rsidR="00B16A4E" w:rsidRDefault="00B16A4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13BB9" w14:textId="77777777" w:rsidR="00B16A4E" w:rsidRDefault="00B16A4E" w:rsidP="0024553B">
      <w:pPr>
        <w:spacing w:after="0" w:line="240" w:lineRule="auto"/>
      </w:pPr>
      <w:r>
        <w:separator/>
      </w:r>
    </w:p>
  </w:footnote>
  <w:footnote w:type="continuationSeparator" w:id="0">
    <w:p w14:paraId="4DE1C4C7" w14:textId="77777777" w:rsidR="00B16A4E" w:rsidRDefault="00B16A4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C1517"/>
    <w:rsid w:val="0020027D"/>
    <w:rsid w:val="00226C86"/>
    <w:rsid w:val="00235012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4F5FB9"/>
    <w:rsid w:val="005557AD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16A4E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C7317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2787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2024-03-15T12:23:00Z</dcterms:modified>
</cp:coreProperties>
</file>