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26FE306A" w:rsidR="002B72AC" w:rsidRPr="00126C51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ДК 021:2015:85140000-2 Послуги у сфері охорони </w:t>
      </w:r>
      <w:r w:rsidRPr="00126C5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здоров’я різні </w:t>
      </w:r>
      <w:r w:rsidRPr="00126C5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(</w:t>
      </w:r>
      <w:r w:rsidR="001C782D" w:rsidRPr="00126C5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126C5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ДіП</w:t>
      </w:r>
      <w:proofErr w:type="spellEnd"/>
      <w:r w:rsidR="001C782D" w:rsidRPr="00126C5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1E343E" w:rsidRPr="00126C5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126C5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 </w:t>
      </w:r>
      <w:r w:rsidR="00F022B8" w:rsidRPr="00126C5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Житомирській</w:t>
      </w:r>
      <w:r w:rsidR="001C782D" w:rsidRPr="00126C5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області</w:t>
      </w:r>
      <w:r w:rsidRPr="00126C5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473ADE" w:rsidRPr="00126C5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126C51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126C51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126C51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26C5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126C5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126C51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26C5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126C51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26C5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126C5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126C5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126C5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126C5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126C5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126C51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26C5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126C51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126C5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126C5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00941A12" w:rsidR="007B5C52" w:rsidRPr="001C782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C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126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</w:t>
      </w:r>
      <w:bookmarkStart w:id="0" w:name="_GoBack"/>
      <w:bookmarkEnd w:id="0"/>
      <w:r w:rsidRPr="00126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126C51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126C51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126C51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1C782D" w:rsidRPr="00126C51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126C51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ДіП</w:t>
      </w:r>
      <w:proofErr w:type="spellEnd"/>
      <w:r w:rsidR="001C782D" w:rsidRPr="00126C51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)</w:t>
      </w:r>
      <w:r w:rsidR="001B7760" w:rsidRPr="00126C51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126C51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у </w:t>
      </w:r>
      <w:r w:rsidR="00F022B8" w:rsidRPr="00126C51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Житомирській</w:t>
      </w:r>
      <w:r w:rsidR="001C782D" w:rsidRPr="00126C51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області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588F034B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452C" w:rsidRPr="0019452C">
        <w:rPr>
          <w:rFonts w:ascii="Times New Roman" w:hAnsi="Times New Roman" w:cs="Times New Roman"/>
          <w:sz w:val="24"/>
          <w:szCs w:val="24"/>
        </w:rPr>
        <w:t>UA-2024-03-23-000257-a</w:t>
      </w:r>
    </w:p>
    <w:p w14:paraId="69BF2824" w14:textId="7B0461B5" w:rsidR="0024553B" w:rsidRPr="00126C51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Очікувана </w:t>
      </w:r>
      <w:r w:rsidRPr="00126C51">
        <w:rPr>
          <w:rFonts w:ascii="Times New Roman" w:hAnsi="Times New Roman" w:cs="Times New Roman"/>
          <w:b/>
          <w:sz w:val="24"/>
          <w:szCs w:val="24"/>
        </w:rPr>
        <w:t>вартість та обґрунтування очікуваної вартості предмета закупівлі</w:t>
      </w:r>
      <w:r w:rsidRPr="00126C5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26C51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126C51">
        <w:rPr>
          <w:rFonts w:ascii="Times New Roman" w:hAnsi="Times New Roman" w:cs="Times New Roman"/>
          <w:sz w:val="24"/>
          <w:szCs w:val="24"/>
        </w:rPr>
        <w:br/>
      </w:r>
      <w:r w:rsidR="00F022B8" w:rsidRPr="00126C51">
        <w:rPr>
          <w:rFonts w:ascii="Times New Roman" w:hAnsi="Times New Roman" w:cs="Times New Roman"/>
          <w:sz w:val="24"/>
          <w:szCs w:val="24"/>
        </w:rPr>
        <w:t>1378579,05</w:t>
      </w:r>
      <w:r w:rsidR="00C66353" w:rsidRPr="00126C51">
        <w:t xml:space="preserve"> </w:t>
      </w:r>
      <w:r w:rsidR="007B5C52" w:rsidRPr="00126C51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126C51">
        <w:rPr>
          <w:rFonts w:ascii="Times New Roman" w:hAnsi="Times New Roman" w:cs="Times New Roman"/>
          <w:sz w:val="24"/>
          <w:szCs w:val="24"/>
        </w:rPr>
        <w:t>бе</w:t>
      </w:r>
      <w:r w:rsidR="00473ADE" w:rsidRPr="00126C51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126C51">
        <w:rPr>
          <w:rFonts w:ascii="Times New Roman" w:hAnsi="Times New Roman" w:cs="Times New Roman"/>
          <w:sz w:val="24"/>
          <w:szCs w:val="24"/>
        </w:rPr>
        <w:t>ПДВ</w:t>
      </w:r>
      <w:r w:rsidRPr="00126C51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126C51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126C51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126C51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126C51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20184169" w:rsidR="002B72AC" w:rsidRPr="00126C51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126C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126C5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022B8" w:rsidRPr="00126C51">
        <w:rPr>
          <w:rFonts w:ascii="Times New Roman" w:hAnsi="Times New Roman" w:cs="Times New Roman"/>
          <w:sz w:val="24"/>
          <w:szCs w:val="24"/>
        </w:rPr>
        <w:t>1378579,05</w:t>
      </w:r>
      <w:r w:rsidR="00C66353" w:rsidRPr="00126C51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126C51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126C51">
        <w:rPr>
          <w:rFonts w:ascii="Times New Roman" w:hAnsi="Times New Roman" w:cs="Times New Roman"/>
          <w:sz w:val="24"/>
          <w:szCs w:val="24"/>
        </w:rPr>
        <w:t>бе</w:t>
      </w:r>
      <w:r w:rsidR="00473ADE" w:rsidRPr="00126C51">
        <w:rPr>
          <w:rFonts w:ascii="Times New Roman" w:hAnsi="Times New Roman" w:cs="Times New Roman"/>
          <w:sz w:val="24"/>
          <w:szCs w:val="24"/>
        </w:rPr>
        <w:t>з ПДВ</w:t>
      </w:r>
      <w:r w:rsidR="002C7992" w:rsidRPr="00126C5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2AA39158" w:rsidR="002C519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126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126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126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126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126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126C5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126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126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126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126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126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126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6733266E" w14:textId="77777777" w:rsidR="00126C51" w:rsidRPr="00473ADE" w:rsidRDefault="00126C5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67"/>
        <w:gridCol w:w="1776"/>
        <w:gridCol w:w="1701"/>
        <w:gridCol w:w="1984"/>
      </w:tblGrid>
      <w:tr w:rsidR="001C782D" w:rsidRPr="00E97D8D" w14:paraId="030FFBF3" w14:textId="77777777" w:rsidTr="00E2328E">
        <w:trPr>
          <w:trHeight w:val="1554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B748" w14:textId="77777777" w:rsidR="001C782D" w:rsidRPr="00E97D8D" w:rsidRDefault="001C782D" w:rsidP="00F7204C">
            <w:pPr>
              <w:ind w:left="-2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послуг в межах предмета закупівлі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E06" w14:textId="77777777" w:rsidR="001C782D" w:rsidRPr="00126C51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Гранична кількість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FFE" w14:textId="77777777" w:rsidR="001C782D" w:rsidRPr="00126C51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послуги, без ПДВ, грн.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583" w14:textId="77777777" w:rsidR="001C782D" w:rsidRPr="00126C51" w:rsidRDefault="001C782D" w:rsidP="00F7204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грн.</w:t>
            </w:r>
          </w:p>
        </w:tc>
      </w:tr>
      <w:tr w:rsidR="001C782D" w:rsidRPr="00E97D8D" w14:paraId="63ABBBDB" w14:textId="77777777" w:rsidTr="00E2328E">
        <w:trPr>
          <w:trHeight w:val="346"/>
        </w:trPr>
        <w:tc>
          <w:tcPr>
            <w:tcW w:w="4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4616" w14:textId="77777777" w:rsidR="001C782D" w:rsidRPr="00E97D8D" w:rsidRDefault="001C782D" w:rsidP="001C782D">
            <w:pPr>
              <w:ind w:left="-708" w:right="-31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54C" w14:textId="77777777" w:rsidR="001C782D" w:rsidRPr="00126C51" w:rsidRDefault="001C782D" w:rsidP="001C782D">
            <w:pPr>
              <w:ind w:left="70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C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426" w14:textId="77777777" w:rsidR="001C782D" w:rsidRPr="00126C51" w:rsidRDefault="001C782D" w:rsidP="001C782D">
            <w:pPr>
              <w:ind w:left="-708" w:right="-64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C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9E" w14:textId="77777777" w:rsidR="001C782D" w:rsidRPr="00126C51" w:rsidRDefault="001C782D" w:rsidP="001C782D">
            <w:pPr>
              <w:ind w:left="-708" w:right="-105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C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782D" w:rsidRPr="00E97D8D" w14:paraId="56AB96AB" w14:textId="77777777" w:rsidTr="001C782D">
        <w:trPr>
          <w:trHeight w:val="431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9B8" w14:textId="77777777" w:rsidR="001C782D" w:rsidRPr="00126C51" w:rsidRDefault="001C782D" w:rsidP="00F7204C">
            <w:pPr>
              <w:ind w:left="-708" w:right="-855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C51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прихильності до лікування ВІЛ та утримання під медичним наглядом</w:t>
            </w:r>
          </w:p>
        </w:tc>
      </w:tr>
      <w:tr w:rsidR="00E2328E" w:rsidRPr="00E97D8D" w14:paraId="6636BCC4" w14:textId="77777777" w:rsidTr="00E2328E">
        <w:trPr>
          <w:trHeight w:val="8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FB4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E459" w14:textId="299DE46E" w:rsidR="00E2328E" w:rsidRPr="00126C51" w:rsidRDefault="00F022B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0E36" w14:textId="234FF5A7" w:rsidR="00E2328E" w:rsidRPr="00126C51" w:rsidRDefault="00F022B8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0C54" w14:textId="600BA4AC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196280,6</w:t>
            </w:r>
            <w:r w:rsidR="00126C51" w:rsidRPr="00126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69ED9CB5" w14:textId="77777777" w:rsidTr="00E2328E">
        <w:trPr>
          <w:trHeight w:val="47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BA1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611" w14:textId="249BCA40" w:rsidR="00E2328E" w:rsidRPr="00126C51" w:rsidRDefault="00F022B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2734" w14:textId="2127884B" w:rsidR="00E2328E" w:rsidRPr="00126C51" w:rsidRDefault="00F022B8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C53C" w14:textId="0B2873E5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196285,05</w:t>
            </w:r>
          </w:p>
        </w:tc>
      </w:tr>
      <w:tr w:rsidR="00E2328E" w:rsidRPr="00E97D8D" w14:paraId="63A8DA9F" w14:textId="77777777" w:rsidTr="00E2328E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D27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59B" w14:textId="3A2707F1" w:rsidR="00E2328E" w:rsidRPr="00126C51" w:rsidRDefault="00F022B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2F7E" w14:textId="3142937E" w:rsidR="00E2328E" w:rsidRPr="00126C51" w:rsidRDefault="00F022B8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A2A1" w14:textId="61D2986C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196285,05</w:t>
            </w:r>
          </w:p>
        </w:tc>
      </w:tr>
      <w:tr w:rsidR="00E2328E" w:rsidRPr="00E97D8D" w14:paraId="033C2AEA" w14:textId="77777777" w:rsidTr="00E2328E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15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5A4" w14:textId="6FFAC38B" w:rsidR="00E2328E" w:rsidRPr="00126C51" w:rsidRDefault="00F022B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5246" w14:textId="27A7C758" w:rsidR="00E2328E" w:rsidRPr="00126C51" w:rsidRDefault="00F022B8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1E46" w14:textId="766351F9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196285,05</w:t>
            </w:r>
          </w:p>
        </w:tc>
      </w:tr>
      <w:tr w:rsidR="00E2328E" w:rsidRPr="00E97D8D" w14:paraId="37984E3D" w14:textId="77777777" w:rsidTr="00E2328E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16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41D6" w14:textId="06032C5E" w:rsidR="00E2328E" w:rsidRPr="00126C51" w:rsidRDefault="00F022B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AB47" w14:textId="48F10E24" w:rsidR="00E2328E" w:rsidRPr="00126C51" w:rsidRDefault="00F022B8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1EC" w14:textId="2A5CAAD6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196285,05</w:t>
            </w:r>
          </w:p>
        </w:tc>
      </w:tr>
      <w:tr w:rsidR="00E2328E" w:rsidRPr="00E97D8D" w14:paraId="12212791" w14:textId="77777777" w:rsidTr="00E2328E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C64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731" w14:textId="52C08781" w:rsidR="00E2328E" w:rsidRPr="00126C51" w:rsidRDefault="00F022B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D4A0" w14:textId="5495ED6E" w:rsidR="00E2328E" w:rsidRPr="00126C51" w:rsidRDefault="00F022B8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650" w14:textId="2397CCF9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196285,05</w:t>
            </w:r>
          </w:p>
        </w:tc>
      </w:tr>
      <w:tr w:rsidR="00E2328E" w:rsidRPr="00E97D8D" w14:paraId="4DDB0D83" w14:textId="77777777" w:rsidTr="00E2328E">
        <w:trPr>
          <w:trHeight w:val="31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A9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B4" w14:textId="69C0D5C5" w:rsidR="00E2328E" w:rsidRPr="00126C51" w:rsidRDefault="00F022B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805" w14:textId="1B53B117" w:rsidR="00E2328E" w:rsidRPr="00126C51" w:rsidRDefault="00E2328E" w:rsidP="00E2328E">
            <w:pPr>
              <w:ind w:left="-708" w:right="-85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09B" w14:textId="228A2F20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1177705,85</w:t>
            </w:r>
          </w:p>
        </w:tc>
      </w:tr>
      <w:tr w:rsidR="001C782D" w:rsidRPr="00E97D8D" w14:paraId="5796910B" w14:textId="77777777" w:rsidTr="001C782D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474F" w14:textId="77777777" w:rsidR="001C782D" w:rsidRPr="00126C51" w:rsidRDefault="001C782D" w:rsidP="00F7204C">
            <w:pPr>
              <w:ind w:right="179"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C51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ЛВНІ до надання медичної допомоги у зв’язку з ВІЛ та формування прихильності</w:t>
            </w:r>
          </w:p>
        </w:tc>
      </w:tr>
      <w:tr w:rsidR="00E2328E" w:rsidRPr="00E97D8D" w14:paraId="22D6ADEA" w14:textId="77777777" w:rsidTr="00E2328E">
        <w:trPr>
          <w:trHeight w:val="95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9B0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24D9" w14:textId="135BF63D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5F7E" w14:textId="3DEA8B95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380,45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2344" w14:textId="39B9542B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33479,6</w:t>
            </w:r>
            <w:r w:rsidR="00126C51" w:rsidRPr="00126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13267D05" w14:textId="77777777" w:rsidTr="00E2328E">
        <w:trPr>
          <w:trHeight w:val="55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0E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C2A7" w14:textId="50CDCB86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630" w14:textId="29E65DD8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D3A7" w14:textId="59AD4014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33478,72</w:t>
            </w:r>
          </w:p>
        </w:tc>
      </w:tr>
      <w:tr w:rsidR="00E2328E" w:rsidRPr="00E97D8D" w14:paraId="67FA4974" w14:textId="77777777" w:rsidTr="00323278">
        <w:trPr>
          <w:trHeight w:val="58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A01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341" w14:textId="32A46D89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94C0" w14:textId="0C94A2EB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762D" w14:textId="5EF068B5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33478,72</w:t>
            </w:r>
          </w:p>
        </w:tc>
      </w:tr>
      <w:tr w:rsidR="00E2328E" w:rsidRPr="00E97D8D" w14:paraId="3D2C984D" w14:textId="77777777" w:rsidTr="00E2328E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E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7D6" w14:textId="64A1E254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17D" w14:textId="1250EE00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C99" w14:textId="08D502A0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33478,72</w:t>
            </w:r>
          </w:p>
        </w:tc>
      </w:tr>
      <w:tr w:rsidR="00E2328E" w:rsidRPr="00E97D8D" w14:paraId="21C0BDDE" w14:textId="77777777" w:rsidTr="00E2328E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DB9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E48C" w14:textId="621A1221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FE3" w14:textId="03EB265E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05B" w14:textId="18C371C9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33478,72</w:t>
            </w:r>
          </w:p>
        </w:tc>
      </w:tr>
      <w:tr w:rsidR="00E2328E" w:rsidRPr="00E97D8D" w14:paraId="784386A8" w14:textId="77777777" w:rsidTr="00323278">
        <w:trPr>
          <w:trHeight w:val="64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C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B5B" w14:textId="4BE8B0C3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D563" w14:textId="77087F6C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AB4" w14:textId="5F7B9FA7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33478,72</w:t>
            </w:r>
          </w:p>
        </w:tc>
      </w:tr>
      <w:tr w:rsidR="00E2328E" w:rsidRPr="00E97D8D" w14:paraId="4E0B3F34" w14:textId="77777777" w:rsidTr="00323278">
        <w:trPr>
          <w:trHeight w:val="3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EDF" w14:textId="77777777" w:rsidR="00E2328E" w:rsidRPr="00E97D8D" w:rsidRDefault="00E2328E" w:rsidP="00E2328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13F5" w14:textId="1A05C51D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AC4" w14:textId="3C0528F8" w:rsidR="00E2328E" w:rsidRPr="00126C51" w:rsidRDefault="00E232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619" w14:textId="15DECEDD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200873,2</w:t>
            </w:r>
            <w:r w:rsidR="00126C51" w:rsidRPr="00126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82D" w:rsidRPr="00E97D8D" w14:paraId="5C9DB953" w14:textId="77777777" w:rsidTr="00323278">
        <w:trPr>
          <w:trHeight w:val="294"/>
        </w:trPr>
        <w:tc>
          <w:tcPr>
            <w:tcW w:w="76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8ABB" w14:textId="77777777" w:rsidR="001C782D" w:rsidRPr="00126C51" w:rsidRDefault="001C782D" w:rsidP="001B7760">
            <w:pPr>
              <w:ind w:right="-99"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D6F" w14:textId="46E40278" w:rsidR="001C782D" w:rsidRPr="00126C51" w:rsidRDefault="00F022B8" w:rsidP="001B7760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1378579,05</w:t>
            </w:r>
            <w:r w:rsidR="001C782D" w:rsidRPr="0012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1B3E39" w14:textId="2A1A62BE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4A4CE" w14:textId="77777777" w:rsidR="00EC7AE1" w:rsidRDefault="00EC7AE1" w:rsidP="0024553B">
      <w:pPr>
        <w:spacing w:after="0" w:line="240" w:lineRule="auto"/>
      </w:pPr>
      <w:r>
        <w:separator/>
      </w:r>
    </w:p>
  </w:endnote>
  <w:endnote w:type="continuationSeparator" w:id="0">
    <w:p w14:paraId="31D10393" w14:textId="77777777" w:rsidR="00EC7AE1" w:rsidRDefault="00EC7AE1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7E03B" w14:textId="77777777" w:rsidR="00EC7AE1" w:rsidRDefault="00EC7AE1" w:rsidP="0024553B">
      <w:pPr>
        <w:spacing w:after="0" w:line="240" w:lineRule="auto"/>
      </w:pPr>
      <w:r>
        <w:separator/>
      </w:r>
    </w:p>
  </w:footnote>
  <w:footnote w:type="continuationSeparator" w:id="0">
    <w:p w14:paraId="5035BA4A" w14:textId="77777777" w:rsidR="00EC7AE1" w:rsidRDefault="00EC7AE1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26C51"/>
    <w:rsid w:val="00181E00"/>
    <w:rsid w:val="0019452C"/>
    <w:rsid w:val="001B7760"/>
    <w:rsid w:val="001C1517"/>
    <w:rsid w:val="001C782D"/>
    <w:rsid w:val="001E343E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23278"/>
    <w:rsid w:val="003552E8"/>
    <w:rsid w:val="00366514"/>
    <w:rsid w:val="003848E9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472E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2BA8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B3F68"/>
    <w:rsid w:val="00BE1FF8"/>
    <w:rsid w:val="00C15F77"/>
    <w:rsid w:val="00C35542"/>
    <w:rsid w:val="00C66353"/>
    <w:rsid w:val="00C713F0"/>
    <w:rsid w:val="00CA68EE"/>
    <w:rsid w:val="00CC140D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2328E"/>
    <w:rsid w:val="00E2616F"/>
    <w:rsid w:val="00EC7AE1"/>
    <w:rsid w:val="00EF4250"/>
    <w:rsid w:val="00F022B8"/>
    <w:rsid w:val="00FA72FC"/>
    <w:rsid w:val="00FD4EC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3199</Words>
  <Characters>1824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cp:lastPrinted>2024-03-23T11:20:00Z</cp:lastPrinted>
  <dcterms:created xsi:type="dcterms:W3CDTF">2023-12-11T23:28:00Z</dcterms:created>
  <dcterms:modified xsi:type="dcterms:W3CDTF">2024-03-23T11:20:00Z</dcterms:modified>
</cp:coreProperties>
</file>