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C28CA98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2D2A7B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6F3B42" w:rsidRPr="002D2A7B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Івано-Франківській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49017419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2D2A7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)</w:t>
      </w:r>
      <w:r w:rsidR="001B7760" w:rsidRPr="002D2A7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2D2A7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6F3B42" w:rsidRPr="002D2A7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Івано-Франківській</w:t>
      </w:r>
      <w:r w:rsidR="001C782D" w:rsidRPr="002D2A7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40135C9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4D68" w:rsidRPr="00C64D68">
        <w:rPr>
          <w:rFonts w:ascii="Times New Roman" w:hAnsi="Times New Roman" w:cs="Times New Roman"/>
          <w:sz w:val="24"/>
          <w:szCs w:val="24"/>
        </w:rPr>
        <w:t>UA-2024-03-23-000324-a</w:t>
      </w:r>
      <w:bookmarkStart w:id="0" w:name="_GoBack"/>
      <w:bookmarkEnd w:id="0"/>
    </w:p>
    <w:p w14:paraId="69BF2824" w14:textId="0763A87B" w:rsidR="0024553B" w:rsidRPr="002D2A7B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7B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D2A7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2A7B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2D2A7B">
        <w:rPr>
          <w:rFonts w:ascii="Times New Roman" w:hAnsi="Times New Roman" w:cs="Times New Roman"/>
          <w:sz w:val="24"/>
          <w:szCs w:val="24"/>
        </w:rPr>
        <w:br/>
      </w:r>
      <w:r w:rsidR="006F3B42" w:rsidRPr="002D2A7B">
        <w:rPr>
          <w:rFonts w:ascii="Times New Roman" w:hAnsi="Times New Roman" w:cs="Times New Roman"/>
          <w:sz w:val="24"/>
          <w:szCs w:val="24"/>
        </w:rPr>
        <w:t>465194,49</w:t>
      </w:r>
      <w:r w:rsidR="00C66353" w:rsidRPr="002D2A7B">
        <w:t xml:space="preserve"> </w:t>
      </w:r>
      <w:r w:rsidR="007B5C52" w:rsidRPr="002D2A7B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D2A7B">
        <w:rPr>
          <w:rFonts w:ascii="Times New Roman" w:hAnsi="Times New Roman" w:cs="Times New Roman"/>
          <w:sz w:val="24"/>
          <w:szCs w:val="24"/>
        </w:rPr>
        <w:t>бе</w:t>
      </w:r>
      <w:r w:rsidR="00473ADE" w:rsidRPr="002D2A7B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2D2A7B">
        <w:rPr>
          <w:rFonts w:ascii="Times New Roman" w:hAnsi="Times New Roman" w:cs="Times New Roman"/>
          <w:sz w:val="24"/>
          <w:szCs w:val="24"/>
        </w:rPr>
        <w:t>ПДВ</w:t>
      </w:r>
      <w:r w:rsidRPr="002D2A7B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2D2A7B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2D2A7B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2D2A7B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2D2A7B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A5C7398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D2A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D2A7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6F3B42" w:rsidRPr="002D2A7B">
        <w:rPr>
          <w:rFonts w:ascii="Times New Roman" w:hAnsi="Times New Roman" w:cs="Times New Roman"/>
          <w:sz w:val="24"/>
          <w:szCs w:val="24"/>
        </w:rPr>
        <w:t>465194,49</w:t>
      </w:r>
      <w:r w:rsidR="00C66353" w:rsidRPr="002D2A7B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2D2A7B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1294F7C5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</w:t>
      </w:r>
      <w:r w:rsidR="00C713F0" w:rsidRPr="002D2A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Угодою про надання гранту між Державною установою: «Центр громадського здоров’я Міністерства </w:t>
      </w:r>
      <w:r w:rsidR="00C713F0" w:rsidRPr="002D2A7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2D2A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2D2A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2D2A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2D2A7B" w:rsidRPr="002D2A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2D2A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2D2A7B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2D2A7B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2D2A7B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2D2A7B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A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2D2A7B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A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2D2A7B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A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2D2A7B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A7B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591C298F" w:rsidR="00E2328E" w:rsidRPr="002D2A7B" w:rsidRDefault="006F3B42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34DE70F9" w:rsidR="00E2328E" w:rsidRPr="002D2A7B" w:rsidRDefault="006F3B42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3C1C1A50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63074,44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667B8830" w:rsidR="00E2328E" w:rsidRPr="002D2A7B" w:rsidRDefault="006F3B42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38E0B2EC" w:rsidR="00E2328E" w:rsidRPr="002D2A7B" w:rsidRDefault="006F3B42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787E0BA2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63075,87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12F33C95" w:rsidR="00E2328E" w:rsidRPr="002D2A7B" w:rsidRDefault="006F3B42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7BACACD5" w:rsidR="00E2328E" w:rsidRPr="002D2A7B" w:rsidRDefault="006F3B42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5C2590D5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63075,87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61BAB827" w:rsidR="00E2328E" w:rsidRPr="002D2A7B" w:rsidRDefault="006F3B42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0E4A57DD" w:rsidR="00E2328E" w:rsidRPr="002D2A7B" w:rsidRDefault="006F3B42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25AF6825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63075,87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1659ED85" w:rsidR="00E2328E" w:rsidRPr="002D2A7B" w:rsidRDefault="006F3B42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4B432874" w:rsidR="00E2328E" w:rsidRPr="002D2A7B" w:rsidRDefault="006F3B42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582B6D03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63075,87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13403B3F" w:rsidR="00E2328E" w:rsidRPr="002D2A7B" w:rsidRDefault="006F3B42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73E5005D" w:rsidR="00E2328E" w:rsidRPr="002D2A7B" w:rsidRDefault="006F3B42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054EC818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63075,87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13CAD2F7" w:rsidR="00E2328E" w:rsidRPr="002D2A7B" w:rsidRDefault="006F3B42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2D2A7B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66A2E128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378453,79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2D2A7B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A7B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4ACE5932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0350EDF0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77F1FDC8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14457,1</w:t>
            </w:r>
            <w:r w:rsidR="002D2A7B"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7305BC57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642B248E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2D6FD3EF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1F1E8524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674EB50E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58C7106D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532715DA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6D8C7F06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67AFFC1F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0B91786D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793CF5F0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65AF3CE6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49F74296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3B9519F0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7B70DAA5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54C4C6D6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2D2A7B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19A1CADC" w:rsidR="00E2328E" w:rsidRPr="002D2A7B" w:rsidRDefault="006F3B42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86740,7</w:t>
            </w:r>
            <w:r w:rsidR="002D2A7B"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2D2A7B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33EA9C06" w:rsidR="001C782D" w:rsidRPr="002D2A7B" w:rsidRDefault="006F3B42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465194,49</w:t>
            </w:r>
            <w:r w:rsidR="001C782D" w:rsidRPr="002D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FE2F" w14:textId="77777777" w:rsidR="00127034" w:rsidRDefault="00127034" w:rsidP="0024553B">
      <w:pPr>
        <w:spacing w:after="0" w:line="240" w:lineRule="auto"/>
      </w:pPr>
      <w:r>
        <w:separator/>
      </w:r>
    </w:p>
  </w:endnote>
  <w:endnote w:type="continuationSeparator" w:id="0">
    <w:p w14:paraId="3D30AC71" w14:textId="77777777" w:rsidR="00127034" w:rsidRDefault="0012703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220E" w14:textId="77777777" w:rsidR="00127034" w:rsidRDefault="00127034" w:rsidP="0024553B">
      <w:pPr>
        <w:spacing w:after="0" w:line="240" w:lineRule="auto"/>
      </w:pPr>
      <w:r>
        <w:separator/>
      </w:r>
    </w:p>
  </w:footnote>
  <w:footnote w:type="continuationSeparator" w:id="0">
    <w:p w14:paraId="165BE138" w14:textId="77777777" w:rsidR="00127034" w:rsidRDefault="0012703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27034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2A7B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6F3B42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94826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4D68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2023-12-11T23:28:00Z</dcterms:created>
  <dcterms:modified xsi:type="dcterms:W3CDTF">2024-03-23T12:52:00Z</dcterms:modified>
</cp:coreProperties>
</file>