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44A0DA9A" w:rsidR="002B72AC" w:rsidRPr="009C79C5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ДК 021:2015:85140000-2 Послуги у сфері охорони здоров’я різні </w:t>
      </w: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  <w:t>(</w:t>
      </w:r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9C79C5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ДіП</w:t>
      </w:r>
      <w:proofErr w:type="spellEnd"/>
      <w:r w:rsidR="001C782D" w:rsidRPr="009C79C5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)</w:t>
      </w:r>
      <w:r w:rsidR="001E343E" w:rsidRPr="009C79C5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1C782D" w:rsidRPr="009C79C5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у </w:t>
      </w:r>
      <w:r w:rsidR="004C61F9" w:rsidRPr="009C79C5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м. Києві</w:t>
      </w:r>
      <w:r w:rsidR="001C782D" w:rsidRPr="009C79C5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області</w:t>
      </w:r>
      <w:r w:rsidRPr="009C79C5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473ADE" w:rsidRPr="009C79C5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9C79C5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9C79C5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9C79C5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9C79C5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9C79C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9C79C5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9C79C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9C79C5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9C79C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9C79C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9C79C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9C79C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9C79C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9C79C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9C79C5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9C79C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  <w:bookmarkStart w:id="0" w:name="_GoBack"/>
      <w:bookmarkEnd w:id="0"/>
    </w:p>
    <w:p w14:paraId="13345633" w14:textId="7E6D6A54" w:rsidR="002B72AC" w:rsidRPr="009C79C5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9C79C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9C79C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186653E1" w:rsidR="007B5C52" w:rsidRPr="001C782D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9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9C7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9C79C5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9C79C5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9C79C5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1C782D" w:rsidRPr="009C79C5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9C79C5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ДіП</w:t>
      </w:r>
      <w:proofErr w:type="spellEnd"/>
      <w:r w:rsidR="001C782D" w:rsidRPr="009C79C5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)</w:t>
      </w:r>
      <w:r w:rsidR="001B7760" w:rsidRPr="009C79C5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1C782D" w:rsidRPr="009C79C5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у </w:t>
      </w:r>
      <w:r w:rsidR="004C61F9" w:rsidRPr="009C79C5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м. Києві</w:t>
      </w:r>
      <w:r w:rsidR="001C782D" w:rsidRPr="009C79C5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області</w:t>
      </w:r>
      <w:r w:rsidR="00C713F0" w:rsidRPr="009C79C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58F01E86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423E3" w:rsidRPr="00F423E3">
        <w:rPr>
          <w:rFonts w:ascii="Times New Roman" w:hAnsi="Times New Roman" w:cs="Times New Roman"/>
          <w:sz w:val="24"/>
          <w:szCs w:val="24"/>
        </w:rPr>
        <w:t>UA-2024-03-23-000349-a</w:t>
      </w:r>
    </w:p>
    <w:p w14:paraId="69BF2824" w14:textId="44DD85D9" w:rsidR="0024553B" w:rsidRPr="009C79C5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9C5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9C79C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C79C5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9C79C5">
        <w:rPr>
          <w:rFonts w:ascii="Times New Roman" w:hAnsi="Times New Roman" w:cs="Times New Roman"/>
          <w:sz w:val="24"/>
          <w:szCs w:val="24"/>
        </w:rPr>
        <w:br/>
      </w:r>
      <w:bookmarkStart w:id="1" w:name="_Hlk158564853"/>
      <w:r w:rsidR="004C61F9" w:rsidRPr="009C79C5">
        <w:rPr>
          <w:rFonts w:ascii="Times New Roman" w:hAnsi="Times New Roman" w:cs="Times New Roman"/>
          <w:sz w:val="24"/>
          <w:szCs w:val="24"/>
        </w:rPr>
        <w:t>11132571,97</w:t>
      </w:r>
      <w:bookmarkEnd w:id="1"/>
      <w:r w:rsidR="00C66353" w:rsidRPr="009C79C5">
        <w:t xml:space="preserve"> </w:t>
      </w:r>
      <w:r w:rsidR="007B5C52" w:rsidRPr="009C79C5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9C79C5">
        <w:rPr>
          <w:rFonts w:ascii="Times New Roman" w:hAnsi="Times New Roman" w:cs="Times New Roman"/>
          <w:sz w:val="24"/>
          <w:szCs w:val="24"/>
        </w:rPr>
        <w:t>бе</w:t>
      </w:r>
      <w:r w:rsidR="00473ADE" w:rsidRPr="009C79C5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9C79C5">
        <w:rPr>
          <w:rFonts w:ascii="Times New Roman" w:hAnsi="Times New Roman" w:cs="Times New Roman"/>
          <w:sz w:val="24"/>
          <w:szCs w:val="24"/>
        </w:rPr>
        <w:t>ПДВ</w:t>
      </w:r>
      <w:r w:rsidRPr="009C79C5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9C79C5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9C79C5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9C79C5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9C79C5"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</w:t>
      </w:r>
      <w:bookmarkStart w:id="2" w:name="_Hlk158564839"/>
      <w:r w:rsidR="004B382F" w:rsidRPr="009C79C5">
        <w:rPr>
          <w:rFonts w:ascii="Times New Roman" w:hAnsi="Times New Roman" w:cs="Times New Roman"/>
          <w:color w:val="000000"/>
          <w:sz w:val="24"/>
          <w:szCs w:val="24"/>
        </w:rPr>
        <w:t>України від 17 серпня 2023 № 1472 (далі - Наказ № 1681)</w:t>
      </w:r>
    </w:p>
    <w:p w14:paraId="00B0AB3A" w14:textId="0D38BC3B" w:rsidR="002B72AC" w:rsidRPr="009C79C5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9C79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9C79C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4C61F9" w:rsidRPr="009C79C5">
        <w:rPr>
          <w:rFonts w:ascii="Times New Roman" w:hAnsi="Times New Roman" w:cs="Times New Roman"/>
          <w:sz w:val="24"/>
          <w:szCs w:val="24"/>
        </w:rPr>
        <w:t>11132571,97</w:t>
      </w:r>
      <w:r w:rsidR="00C66353" w:rsidRPr="009C79C5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473ADE" w:rsidRPr="009C79C5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9C79C5">
        <w:rPr>
          <w:rFonts w:ascii="Times New Roman" w:hAnsi="Times New Roman" w:cs="Times New Roman"/>
          <w:sz w:val="24"/>
          <w:szCs w:val="24"/>
        </w:rPr>
        <w:t>бе</w:t>
      </w:r>
      <w:r w:rsidR="00473ADE" w:rsidRPr="009C79C5">
        <w:rPr>
          <w:rFonts w:ascii="Times New Roman" w:hAnsi="Times New Roman" w:cs="Times New Roman"/>
          <w:sz w:val="24"/>
          <w:szCs w:val="24"/>
        </w:rPr>
        <w:t>з ПДВ</w:t>
      </w:r>
      <w:r w:rsidR="002C7992" w:rsidRPr="009C79C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6DEE9080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9C79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9C79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9C79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9C79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9C79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9C79C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9C79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9C79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9C79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9C79C5" w:rsidRPr="009C79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9C79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9C79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67"/>
        <w:gridCol w:w="1776"/>
        <w:gridCol w:w="1701"/>
        <w:gridCol w:w="1984"/>
      </w:tblGrid>
      <w:tr w:rsidR="001C782D" w:rsidRPr="00E97D8D" w14:paraId="030FFBF3" w14:textId="77777777" w:rsidTr="00E2328E">
        <w:trPr>
          <w:trHeight w:val="1554"/>
        </w:trPr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B748" w14:textId="77777777" w:rsidR="001C782D" w:rsidRPr="00E97D8D" w:rsidRDefault="001C782D" w:rsidP="00F7204C">
            <w:pPr>
              <w:ind w:left="-212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послуг в межах предмета закупівлі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1E06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Гранична кількість послуг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8FFE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послуги, без ПДВ, грн.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C583" w14:textId="77777777" w:rsidR="001C782D" w:rsidRPr="00E97D8D" w:rsidRDefault="001C782D" w:rsidP="00F7204C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без ПДВ, грн.</w:t>
            </w:r>
          </w:p>
        </w:tc>
      </w:tr>
      <w:tr w:rsidR="001C782D" w:rsidRPr="00E97D8D" w14:paraId="63ABBBDB" w14:textId="77777777" w:rsidTr="00E2328E">
        <w:trPr>
          <w:trHeight w:val="346"/>
        </w:trPr>
        <w:tc>
          <w:tcPr>
            <w:tcW w:w="4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4616" w14:textId="77777777" w:rsidR="001C782D" w:rsidRPr="00E97D8D" w:rsidRDefault="001C782D" w:rsidP="001C782D">
            <w:pPr>
              <w:ind w:left="-708" w:right="-31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854C" w14:textId="77777777" w:rsidR="001C782D" w:rsidRPr="00E97D8D" w:rsidRDefault="001C782D" w:rsidP="001C782D">
            <w:pPr>
              <w:ind w:left="70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9426" w14:textId="77777777" w:rsidR="001C782D" w:rsidRPr="00E97D8D" w:rsidRDefault="001C782D" w:rsidP="001C782D">
            <w:pPr>
              <w:ind w:left="-708" w:right="-64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199E" w14:textId="77777777" w:rsidR="001C782D" w:rsidRPr="00E97D8D" w:rsidRDefault="001C782D" w:rsidP="001C782D">
            <w:pPr>
              <w:ind w:left="-708" w:right="-105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C782D" w:rsidRPr="00E97D8D" w14:paraId="56AB96AB" w14:textId="77777777" w:rsidTr="001C782D">
        <w:trPr>
          <w:trHeight w:val="431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B9B8" w14:textId="77777777" w:rsidR="001C782D" w:rsidRPr="009C79C5" w:rsidRDefault="001C782D" w:rsidP="00F7204C">
            <w:pPr>
              <w:ind w:left="-708" w:right="-855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9C5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прихильності до лікування ВІЛ та утримання під медичним наглядом</w:t>
            </w:r>
          </w:p>
        </w:tc>
      </w:tr>
      <w:tr w:rsidR="00E2328E" w:rsidRPr="00E97D8D" w14:paraId="6636BCC4" w14:textId="77777777" w:rsidTr="00E2328E">
        <w:trPr>
          <w:trHeight w:val="8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FB4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E459" w14:textId="02ADF469" w:rsidR="00E2328E" w:rsidRPr="009C79C5" w:rsidRDefault="004C61F9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3739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0E36" w14:textId="4AFAB351" w:rsidR="00E2328E" w:rsidRPr="009C79C5" w:rsidRDefault="004C61F9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441,08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0C54" w14:textId="52BF6537" w:rsidR="00E2328E" w:rsidRPr="009C79C5" w:rsidRDefault="004C61F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1649198,12</w:t>
            </w:r>
          </w:p>
        </w:tc>
      </w:tr>
      <w:tr w:rsidR="00E2328E" w:rsidRPr="00E97D8D" w14:paraId="69ED9CB5" w14:textId="77777777" w:rsidTr="00E2328E">
        <w:trPr>
          <w:trHeight w:val="47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ABA1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2611" w14:textId="40F64913" w:rsidR="00E2328E" w:rsidRPr="009C79C5" w:rsidRDefault="004C61F9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3739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2734" w14:textId="288E8F35" w:rsidR="00E2328E" w:rsidRPr="009C79C5" w:rsidRDefault="004C61F9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C53C" w14:textId="352AE58C" w:rsidR="00E2328E" w:rsidRPr="009C79C5" w:rsidRDefault="004C61F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1649235,51</w:t>
            </w:r>
          </w:p>
        </w:tc>
      </w:tr>
      <w:tr w:rsidR="00E2328E" w:rsidRPr="00E97D8D" w14:paraId="63A8DA9F" w14:textId="77777777" w:rsidTr="00E2328E">
        <w:trPr>
          <w:trHeight w:val="42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CD27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459B" w14:textId="0F5F7347" w:rsidR="00E2328E" w:rsidRPr="009C79C5" w:rsidRDefault="004C61F9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3739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2F7E" w14:textId="4E0849FF" w:rsidR="00E2328E" w:rsidRPr="009C79C5" w:rsidRDefault="004C61F9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A2A1" w14:textId="3ECB4B2B" w:rsidR="00E2328E" w:rsidRPr="009C79C5" w:rsidRDefault="004C61F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1649235,51</w:t>
            </w:r>
          </w:p>
        </w:tc>
      </w:tr>
      <w:tr w:rsidR="00E2328E" w:rsidRPr="00E97D8D" w14:paraId="033C2AEA" w14:textId="77777777" w:rsidTr="00E2328E">
        <w:trPr>
          <w:trHeight w:val="538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E15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05A4" w14:textId="41DDDD05" w:rsidR="00E2328E" w:rsidRPr="009C79C5" w:rsidRDefault="004C61F9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3739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5246" w14:textId="6BEDB78E" w:rsidR="00E2328E" w:rsidRPr="009C79C5" w:rsidRDefault="004C61F9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1E46" w14:textId="26372E70" w:rsidR="00E2328E" w:rsidRPr="009C79C5" w:rsidRDefault="004C61F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1649235,51</w:t>
            </w:r>
          </w:p>
        </w:tc>
      </w:tr>
      <w:tr w:rsidR="00E2328E" w:rsidRPr="00E97D8D" w14:paraId="37984E3D" w14:textId="77777777" w:rsidTr="00E2328E">
        <w:trPr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16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41D6" w14:textId="5BB7A6BA" w:rsidR="00E2328E" w:rsidRPr="009C79C5" w:rsidRDefault="004C61F9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3739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AB47" w14:textId="532519EC" w:rsidR="00E2328E" w:rsidRPr="009C79C5" w:rsidRDefault="004C61F9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71EC" w14:textId="6A7C4D40" w:rsidR="00E2328E" w:rsidRPr="009C79C5" w:rsidRDefault="004C61F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1649235,51</w:t>
            </w:r>
          </w:p>
        </w:tc>
      </w:tr>
      <w:tr w:rsidR="00E2328E" w:rsidRPr="00E97D8D" w14:paraId="12212791" w14:textId="77777777" w:rsidTr="00E2328E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5C64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4731" w14:textId="777354EF" w:rsidR="00E2328E" w:rsidRPr="009C79C5" w:rsidRDefault="004C61F9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3739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D4A0" w14:textId="7920F5A5" w:rsidR="00E2328E" w:rsidRPr="009C79C5" w:rsidRDefault="004C61F9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F650" w14:textId="1AE1C0DB" w:rsidR="00E2328E" w:rsidRPr="009C79C5" w:rsidRDefault="004C61F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1649235,51</w:t>
            </w:r>
          </w:p>
        </w:tc>
      </w:tr>
      <w:tr w:rsidR="00E2328E" w:rsidRPr="00E97D8D" w14:paraId="4DDB0D83" w14:textId="77777777" w:rsidTr="00E2328E">
        <w:trPr>
          <w:trHeight w:val="31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AA9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00B4" w14:textId="2405B4A2" w:rsidR="00E2328E" w:rsidRPr="009C79C5" w:rsidRDefault="004C61F9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22434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F805" w14:textId="1B53B117" w:rsidR="00E2328E" w:rsidRPr="009C79C5" w:rsidRDefault="00E2328E" w:rsidP="00E2328E">
            <w:pPr>
              <w:ind w:left="-708" w:right="-85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B09B" w14:textId="464ECE29" w:rsidR="00E2328E" w:rsidRPr="009C79C5" w:rsidRDefault="004C61F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9895375,67</w:t>
            </w:r>
          </w:p>
        </w:tc>
      </w:tr>
      <w:tr w:rsidR="001C782D" w:rsidRPr="00E97D8D" w14:paraId="5796910B" w14:textId="77777777" w:rsidTr="001C782D">
        <w:trPr>
          <w:trHeight w:val="38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474F" w14:textId="77777777" w:rsidR="001C782D" w:rsidRPr="009C79C5" w:rsidRDefault="001C782D" w:rsidP="00F7204C">
            <w:pPr>
              <w:ind w:right="179" w:firstLine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9C5">
              <w:rPr>
                <w:rFonts w:ascii="Times New Roman" w:hAnsi="Times New Roman" w:cs="Times New Roman"/>
                <w:b/>
                <w:sz w:val="24"/>
                <w:szCs w:val="24"/>
              </w:rPr>
              <w:t>Залучення ЛВНІ до надання медичної допомоги у зв’язку з ВІЛ та формування прихильності</w:t>
            </w:r>
          </w:p>
        </w:tc>
      </w:tr>
      <w:tr w:rsidR="00E2328E" w:rsidRPr="00E97D8D" w14:paraId="22D6ADEA" w14:textId="77777777" w:rsidTr="00E2328E">
        <w:trPr>
          <w:trHeight w:val="95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29B0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24D9" w14:textId="5407CECF" w:rsidR="00E2328E" w:rsidRPr="009C79C5" w:rsidRDefault="004C61F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5F7E" w14:textId="4B7AB3BE" w:rsidR="00E2328E" w:rsidRPr="009C79C5" w:rsidRDefault="004C61F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380,45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2344" w14:textId="742A62E7" w:rsidR="00E2328E" w:rsidRPr="009C79C5" w:rsidRDefault="004C61F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206203,9</w:t>
            </w:r>
            <w:r w:rsidR="009C79C5" w:rsidRPr="009C79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13267D05" w14:textId="77777777" w:rsidTr="00E2328E">
        <w:trPr>
          <w:trHeight w:val="55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A50E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C2A7" w14:textId="6CA82E4B" w:rsidR="00E2328E" w:rsidRPr="009C79C5" w:rsidRDefault="004C61F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8630" w14:textId="03BA5AD4" w:rsidR="00E2328E" w:rsidRPr="009C79C5" w:rsidRDefault="004C61F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D3A7" w14:textId="12C4FF38" w:rsidR="00E2328E" w:rsidRPr="009C79C5" w:rsidRDefault="004C61F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206198,48</w:t>
            </w:r>
          </w:p>
        </w:tc>
      </w:tr>
      <w:tr w:rsidR="00E2328E" w:rsidRPr="00E97D8D" w14:paraId="67FA4974" w14:textId="77777777" w:rsidTr="00323278">
        <w:trPr>
          <w:trHeight w:val="58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EA01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341" w14:textId="56054B15" w:rsidR="00E2328E" w:rsidRPr="009C79C5" w:rsidRDefault="004C61F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94C0" w14:textId="3AEE400D" w:rsidR="00E2328E" w:rsidRPr="009C79C5" w:rsidRDefault="004C61F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762D" w14:textId="03E0BCED" w:rsidR="00E2328E" w:rsidRPr="009C79C5" w:rsidRDefault="004C61F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206198,48</w:t>
            </w:r>
          </w:p>
        </w:tc>
      </w:tr>
      <w:tr w:rsidR="00E2328E" w:rsidRPr="00E97D8D" w14:paraId="3D2C984D" w14:textId="77777777" w:rsidTr="00E2328E">
        <w:trPr>
          <w:trHeight w:val="5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CE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D7D6" w14:textId="3616015D" w:rsidR="00E2328E" w:rsidRPr="009C79C5" w:rsidRDefault="004C61F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017D" w14:textId="0AEFCF70" w:rsidR="00E2328E" w:rsidRPr="009C79C5" w:rsidRDefault="004C61F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DC99" w14:textId="5F41225D" w:rsidR="00E2328E" w:rsidRPr="009C79C5" w:rsidRDefault="004C61F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206198,48</w:t>
            </w:r>
          </w:p>
        </w:tc>
      </w:tr>
      <w:tr w:rsidR="00E2328E" w:rsidRPr="00E97D8D" w14:paraId="21C0BDDE" w14:textId="77777777" w:rsidTr="00E2328E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8DB9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E48C" w14:textId="60FC0DD7" w:rsidR="00E2328E" w:rsidRPr="009C79C5" w:rsidRDefault="004C61F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AFE3" w14:textId="69396553" w:rsidR="00E2328E" w:rsidRPr="009C79C5" w:rsidRDefault="004C61F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A05B" w14:textId="2F68DAF7" w:rsidR="00E2328E" w:rsidRPr="009C79C5" w:rsidRDefault="004C61F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206198,48</w:t>
            </w:r>
          </w:p>
        </w:tc>
      </w:tr>
      <w:tr w:rsidR="00E2328E" w:rsidRPr="00E97D8D" w14:paraId="784386A8" w14:textId="77777777" w:rsidTr="00323278">
        <w:trPr>
          <w:trHeight w:val="64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BC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8B5B" w14:textId="1D416D4C" w:rsidR="00E2328E" w:rsidRPr="009C79C5" w:rsidRDefault="004C61F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D563" w14:textId="0DE2280D" w:rsidR="00E2328E" w:rsidRPr="009C79C5" w:rsidRDefault="004C61F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FAB4" w14:textId="2AC36C2E" w:rsidR="00E2328E" w:rsidRPr="009C79C5" w:rsidRDefault="004C61F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206198,48</w:t>
            </w:r>
          </w:p>
        </w:tc>
      </w:tr>
      <w:tr w:rsidR="00E2328E" w:rsidRPr="00E97D8D" w14:paraId="4E0B3F34" w14:textId="77777777" w:rsidTr="00323278">
        <w:trPr>
          <w:trHeight w:val="3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CEDF" w14:textId="77777777" w:rsidR="00E2328E" w:rsidRPr="00E97D8D" w:rsidRDefault="00E2328E" w:rsidP="00E2328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13F5" w14:textId="428EE552" w:rsidR="00E2328E" w:rsidRPr="009C79C5" w:rsidRDefault="004C61F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3252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7AC4" w14:textId="3C0528F8" w:rsidR="00E2328E" w:rsidRPr="009C79C5" w:rsidRDefault="00E232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8619" w14:textId="1921210C" w:rsidR="00E2328E" w:rsidRPr="009C79C5" w:rsidRDefault="004C61F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1237196,3</w:t>
            </w:r>
            <w:r w:rsidR="009C79C5" w:rsidRPr="009C79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82D" w:rsidRPr="00E97D8D" w14:paraId="5C9DB953" w14:textId="77777777" w:rsidTr="00323278">
        <w:trPr>
          <w:trHeight w:val="294"/>
        </w:trPr>
        <w:tc>
          <w:tcPr>
            <w:tcW w:w="76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8ABB" w14:textId="77777777" w:rsidR="001C782D" w:rsidRPr="009C79C5" w:rsidRDefault="001C782D" w:rsidP="001B7760">
            <w:pPr>
              <w:ind w:right="-99" w:firstLin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вартість, грн. без ПДВ: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DD6F" w14:textId="2DCDBAB3" w:rsidR="001C782D" w:rsidRPr="009C79C5" w:rsidRDefault="004C61F9" w:rsidP="001B7760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5">
              <w:rPr>
                <w:rFonts w:ascii="Times New Roman" w:hAnsi="Times New Roman" w:cs="Times New Roman"/>
                <w:sz w:val="24"/>
                <w:szCs w:val="24"/>
              </w:rPr>
              <w:t>11132571,97</w:t>
            </w:r>
            <w:r w:rsidR="001C782D" w:rsidRPr="009C7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1B3E39" w14:textId="2A1A62BE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2463E" w14:textId="77777777" w:rsidR="00A5146D" w:rsidRDefault="00A5146D" w:rsidP="0024553B">
      <w:pPr>
        <w:spacing w:after="0" w:line="240" w:lineRule="auto"/>
      </w:pPr>
      <w:r>
        <w:separator/>
      </w:r>
    </w:p>
  </w:endnote>
  <w:endnote w:type="continuationSeparator" w:id="0">
    <w:p w14:paraId="697A9159" w14:textId="77777777" w:rsidR="00A5146D" w:rsidRDefault="00A5146D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9A97A" w14:textId="77777777" w:rsidR="00A5146D" w:rsidRDefault="00A5146D" w:rsidP="0024553B">
      <w:pPr>
        <w:spacing w:after="0" w:line="240" w:lineRule="auto"/>
      </w:pPr>
      <w:r>
        <w:separator/>
      </w:r>
    </w:p>
  </w:footnote>
  <w:footnote w:type="continuationSeparator" w:id="0">
    <w:p w14:paraId="653103B1" w14:textId="77777777" w:rsidR="00A5146D" w:rsidRDefault="00A5146D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B7760"/>
    <w:rsid w:val="001C1517"/>
    <w:rsid w:val="001C782D"/>
    <w:rsid w:val="001E343E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23278"/>
    <w:rsid w:val="003552E8"/>
    <w:rsid w:val="00366514"/>
    <w:rsid w:val="003848E9"/>
    <w:rsid w:val="00393926"/>
    <w:rsid w:val="003C1BE5"/>
    <w:rsid w:val="004365F6"/>
    <w:rsid w:val="00473ADE"/>
    <w:rsid w:val="004B382F"/>
    <w:rsid w:val="004C2B92"/>
    <w:rsid w:val="004C61F9"/>
    <w:rsid w:val="00590320"/>
    <w:rsid w:val="005C1443"/>
    <w:rsid w:val="005F6CE1"/>
    <w:rsid w:val="0060472E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2BA8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9C79C5"/>
    <w:rsid w:val="00A37D2C"/>
    <w:rsid w:val="00A5146D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B3F68"/>
    <w:rsid w:val="00BE1FF8"/>
    <w:rsid w:val="00C15F77"/>
    <w:rsid w:val="00C35542"/>
    <w:rsid w:val="00C66353"/>
    <w:rsid w:val="00C713F0"/>
    <w:rsid w:val="00CA68EE"/>
    <w:rsid w:val="00CC140D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E2328E"/>
    <w:rsid w:val="00E2616F"/>
    <w:rsid w:val="00EF4250"/>
    <w:rsid w:val="00F423E3"/>
    <w:rsid w:val="00FA72FC"/>
    <w:rsid w:val="00FD2D34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3214</Words>
  <Characters>1832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cp:lastPrinted>2024-03-23T13:19:00Z</cp:lastPrinted>
  <dcterms:created xsi:type="dcterms:W3CDTF">2023-12-11T23:28:00Z</dcterms:created>
  <dcterms:modified xsi:type="dcterms:W3CDTF">2024-03-23T13:19:00Z</dcterms:modified>
</cp:coreProperties>
</file>