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69C1C9C1" w:rsidR="002B72AC" w:rsidRPr="003521E4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ДК 021:2015:85140000-2 Послуги у сфері </w:t>
      </w:r>
      <w:r w:rsidRPr="003521E4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охорони здоров’я різні </w:t>
      </w:r>
      <w:r w:rsidRPr="003521E4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br/>
        <w:t>(</w:t>
      </w:r>
      <w:r w:rsidR="001C782D" w:rsidRPr="003521E4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3521E4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ДіП</w:t>
      </w:r>
      <w:proofErr w:type="spellEnd"/>
      <w:r w:rsidR="001C782D" w:rsidRPr="003521E4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)</w:t>
      </w:r>
      <w:r w:rsidR="001E343E" w:rsidRPr="003521E4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1C782D" w:rsidRPr="003521E4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у </w:t>
      </w:r>
      <w:r w:rsidR="008A76DC" w:rsidRPr="003521E4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Полтавській</w:t>
      </w:r>
      <w:r w:rsidR="001C782D" w:rsidRPr="003521E4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області</w:t>
      </w:r>
      <w:r w:rsidRPr="003521E4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</w:t>
      </w:r>
      <w:r w:rsidR="00473ADE" w:rsidRPr="003521E4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3521E4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3521E4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3521E4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3521E4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3521E4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3521E4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3521E4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3521E4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3521E4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3521E4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3521E4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3521E4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3521E4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3521E4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3521E4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3521E4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3521E4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3521E4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3521E4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40AE8737" w:rsidR="007B5C52" w:rsidRPr="001C782D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1E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352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3521E4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3521E4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3521E4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1C782D" w:rsidRPr="003521E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3521E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ДіП</w:t>
      </w:r>
      <w:proofErr w:type="spellEnd"/>
      <w:r w:rsidR="001C782D" w:rsidRPr="003521E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)</w:t>
      </w:r>
      <w:r w:rsidR="001B7760" w:rsidRPr="003521E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 w:rsidR="001C782D" w:rsidRPr="003521E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у </w:t>
      </w:r>
      <w:r w:rsidR="008A76DC" w:rsidRPr="003521E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Полтавській</w:t>
      </w:r>
      <w:r w:rsidR="001C782D" w:rsidRPr="003521E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області</w:t>
      </w:r>
      <w:r w:rsidR="00C713F0" w:rsidRPr="001C782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33EF579A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F584E" w:rsidRPr="00BF584E">
        <w:rPr>
          <w:rFonts w:ascii="Times New Roman" w:hAnsi="Times New Roman" w:cs="Times New Roman"/>
          <w:sz w:val="24"/>
          <w:szCs w:val="24"/>
        </w:rPr>
        <w:t>UA-2024-03-27-009867-a</w:t>
      </w:r>
      <w:bookmarkStart w:id="0" w:name="_GoBack"/>
      <w:bookmarkEnd w:id="0"/>
    </w:p>
    <w:p w14:paraId="69BF2824" w14:textId="20DE9EA7" w:rsidR="0024553B" w:rsidRPr="003521E4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1E4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3521E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521E4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3521E4">
        <w:rPr>
          <w:rFonts w:ascii="Times New Roman" w:hAnsi="Times New Roman" w:cs="Times New Roman"/>
          <w:sz w:val="24"/>
          <w:szCs w:val="24"/>
        </w:rPr>
        <w:br/>
      </w:r>
      <w:r w:rsidR="008A76DC" w:rsidRPr="003521E4">
        <w:rPr>
          <w:rFonts w:ascii="Times New Roman" w:hAnsi="Times New Roman" w:cs="Times New Roman"/>
          <w:sz w:val="24"/>
          <w:szCs w:val="24"/>
        </w:rPr>
        <w:t>2795334,76</w:t>
      </w:r>
      <w:r w:rsidR="00C66353" w:rsidRPr="003521E4">
        <w:t xml:space="preserve"> </w:t>
      </w:r>
      <w:r w:rsidR="007B5C52" w:rsidRPr="003521E4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3521E4">
        <w:rPr>
          <w:rFonts w:ascii="Times New Roman" w:hAnsi="Times New Roman" w:cs="Times New Roman"/>
          <w:sz w:val="24"/>
          <w:szCs w:val="24"/>
        </w:rPr>
        <w:t>бе</w:t>
      </w:r>
      <w:r w:rsidR="00473ADE" w:rsidRPr="003521E4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3521E4">
        <w:rPr>
          <w:rFonts w:ascii="Times New Roman" w:hAnsi="Times New Roman" w:cs="Times New Roman"/>
          <w:sz w:val="24"/>
          <w:szCs w:val="24"/>
        </w:rPr>
        <w:t>ПДВ</w:t>
      </w:r>
      <w:r w:rsidRPr="003521E4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3521E4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3521E4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3521E4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3521E4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1F1A82DD" w:rsidR="002B72AC" w:rsidRPr="003521E4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3521E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3521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8A76DC" w:rsidRPr="003521E4">
        <w:rPr>
          <w:rFonts w:ascii="Times New Roman" w:hAnsi="Times New Roman" w:cs="Times New Roman"/>
          <w:sz w:val="24"/>
          <w:szCs w:val="24"/>
        </w:rPr>
        <w:t>2795334,76</w:t>
      </w:r>
      <w:r w:rsidR="00C66353" w:rsidRPr="003521E4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3521E4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3521E4">
        <w:rPr>
          <w:rFonts w:ascii="Times New Roman" w:hAnsi="Times New Roman" w:cs="Times New Roman"/>
          <w:sz w:val="24"/>
          <w:szCs w:val="24"/>
        </w:rPr>
        <w:t>бе</w:t>
      </w:r>
      <w:r w:rsidR="00473ADE" w:rsidRPr="003521E4">
        <w:rPr>
          <w:rFonts w:ascii="Times New Roman" w:hAnsi="Times New Roman" w:cs="Times New Roman"/>
          <w:sz w:val="24"/>
          <w:szCs w:val="24"/>
        </w:rPr>
        <w:t>з ПДВ</w:t>
      </w:r>
      <w:r w:rsidR="002C7992" w:rsidRPr="003521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7CCFB5C4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3521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3521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3521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3521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3521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3521E4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3521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3521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3521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3521E4" w:rsidRPr="003521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3521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3521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11"/>
        <w:gridCol w:w="67"/>
        <w:gridCol w:w="1776"/>
        <w:gridCol w:w="1701"/>
        <w:gridCol w:w="1984"/>
      </w:tblGrid>
      <w:tr w:rsidR="001C782D" w:rsidRPr="00E97D8D" w14:paraId="030FFBF3" w14:textId="77777777" w:rsidTr="00E2328E">
        <w:trPr>
          <w:trHeight w:val="1554"/>
        </w:trPr>
        <w:tc>
          <w:tcPr>
            <w:tcW w:w="4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B748" w14:textId="77777777" w:rsidR="001C782D" w:rsidRPr="00E97D8D" w:rsidRDefault="001C782D" w:rsidP="00F7204C">
            <w:pPr>
              <w:ind w:left="-212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послуг в межах предмета закупівлі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61E06" w14:textId="77777777" w:rsidR="001C782D" w:rsidRPr="003521E4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1E4">
              <w:rPr>
                <w:rFonts w:ascii="Times New Roman" w:hAnsi="Times New Roman" w:cs="Times New Roman"/>
                <w:b/>
                <w:sz w:val="24"/>
                <w:szCs w:val="24"/>
              </w:rPr>
              <w:t>Гранична кількість послуг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A8FFE" w14:textId="77777777" w:rsidR="001C782D" w:rsidRPr="003521E4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1E4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 послуги, без ПДВ, грн.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C583" w14:textId="77777777" w:rsidR="001C782D" w:rsidRPr="003521E4" w:rsidRDefault="001C782D" w:rsidP="00F7204C">
            <w:pPr>
              <w:ind w:left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1E4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 без ПДВ, грн.</w:t>
            </w:r>
          </w:p>
        </w:tc>
      </w:tr>
      <w:tr w:rsidR="001C782D" w:rsidRPr="00E97D8D" w14:paraId="63ABBBDB" w14:textId="77777777" w:rsidTr="00E2328E">
        <w:trPr>
          <w:trHeight w:val="346"/>
        </w:trPr>
        <w:tc>
          <w:tcPr>
            <w:tcW w:w="41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14616" w14:textId="77777777" w:rsidR="001C782D" w:rsidRPr="00E97D8D" w:rsidRDefault="001C782D" w:rsidP="001C782D">
            <w:pPr>
              <w:ind w:left="-708" w:right="-31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A854C" w14:textId="77777777" w:rsidR="001C782D" w:rsidRPr="003521E4" w:rsidRDefault="001C782D" w:rsidP="001C782D">
            <w:pPr>
              <w:ind w:left="70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1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89426" w14:textId="77777777" w:rsidR="001C782D" w:rsidRPr="003521E4" w:rsidRDefault="001C782D" w:rsidP="001C782D">
            <w:pPr>
              <w:ind w:left="-708" w:right="-64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1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199E" w14:textId="77777777" w:rsidR="001C782D" w:rsidRPr="003521E4" w:rsidRDefault="001C782D" w:rsidP="001C782D">
            <w:pPr>
              <w:ind w:left="-708" w:right="-105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C782D" w:rsidRPr="00E97D8D" w14:paraId="56AB96AB" w14:textId="77777777" w:rsidTr="001C782D">
        <w:trPr>
          <w:trHeight w:val="431"/>
        </w:trPr>
        <w:tc>
          <w:tcPr>
            <w:tcW w:w="963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B9B8" w14:textId="77777777" w:rsidR="001C782D" w:rsidRPr="003521E4" w:rsidRDefault="001C782D" w:rsidP="00F7204C">
            <w:pPr>
              <w:ind w:left="-708" w:right="-855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1E4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прихильності до лікування ВІЛ та утримання під медичним наглядом</w:t>
            </w:r>
          </w:p>
        </w:tc>
      </w:tr>
      <w:tr w:rsidR="00E2328E" w:rsidRPr="00E97D8D" w14:paraId="6636BCC4" w14:textId="77777777" w:rsidTr="00E2328E">
        <w:trPr>
          <w:trHeight w:val="82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FB43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6E459" w14:textId="6DE74FFC" w:rsidR="00E2328E" w:rsidRPr="003521E4" w:rsidRDefault="008A76DC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4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30E36" w14:textId="1C74CAB3" w:rsidR="00E2328E" w:rsidRPr="003521E4" w:rsidRDefault="008A76DC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4">
              <w:rPr>
                <w:rFonts w:ascii="Times New Roman" w:hAnsi="Times New Roman" w:cs="Times New Roman"/>
                <w:sz w:val="24"/>
                <w:szCs w:val="24"/>
              </w:rPr>
              <w:t>441,08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50C54" w14:textId="296D690D" w:rsidR="00E2328E" w:rsidRPr="003521E4" w:rsidRDefault="008A76D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4">
              <w:rPr>
                <w:rFonts w:ascii="Times New Roman" w:hAnsi="Times New Roman" w:cs="Times New Roman"/>
                <w:sz w:val="24"/>
                <w:szCs w:val="24"/>
              </w:rPr>
              <w:t>389032,56</w:t>
            </w:r>
          </w:p>
        </w:tc>
      </w:tr>
      <w:tr w:rsidR="00E2328E" w:rsidRPr="00E97D8D" w14:paraId="69ED9CB5" w14:textId="77777777" w:rsidTr="00E2328E">
        <w:trPr>
          <w:trHeight w:val="47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ABA1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2611" w14:textId="065CEDED" w:rsidR="00E2328E" w:rsidRPr="003521E4" w:rsidRDefault="008A76DC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4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62734" w14:textId="1CC73374" w:rsidR="00E2328E" w:rsidRPr="003521E4" w:rsidRDefault="008A76DC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4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AC53C" w14:textId="45FD7592" w:rsidR="00E2328E" w:rsidRPr="003521E4" w:rsidRDefault="008A76D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4">
              <w:rPr>
                <w:rFonts w:ascii="Times New Roman" w:hAnsi="Times New Roman" w:cs="Times New Roman"/>
                <w:sz w:val="24"/>
                <w:szCs w:val="24"/>
              </w:rPr>
              <w:t>389041,38</w:t>
            </w:r>
          </w:p>
        </w:tc>
      </w:tr>
      <w:tr w:rsidR="00E2328E" w:rsidRPr="00E97D8D" w14:paraId="63A8DA9F" w14:textId="77777777" w:rsidTr="00E2328E">
        <w:trPr>
          <w:trHeight w:val="42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1CD27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8459B" w14:textId="11698172" w:rsidR="00E2328E" w:rsidRPr="003521E4" w:rsidRDefault="008A76DC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4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2F7E" w14:textId="22A5A66B" w:rsidR="00E2328E" w:rsidRPr="003521E4" w:rsidRDefault="008A76DC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4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1A2A1" w14:textId="7D932F5B" w:rsidR="00E2328E" w:rsidRPr="003521E4" w:rsidRDefault="008A76D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4">
              <w:rPr>
                <w:rFonts w:ascii="Times New Roman" w:hAnsi="Times New Roman" w:cs="Times New Roman"/>
                <w:sz w:val="24"/>
                <w:szCs w:val="24"/>
              </w:rPr>
              <w:t>389041,38</w:t>
            </w:r>
          </w:p>
        </w:tc>
      </w:tr>
      <w:tr w:rsidR="00E2328E" w:rsidRPr="00E97D8D" w14:paraId="033C2AEA" w14:textId="77777777" w:rsidTr="00E2328E">
        <w:trPr>
          <w:trHeight w:val="538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E153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C05A4" w14:textId="3381226F" w:rsidR="00E2328E" w:rsidRPr="003521E4" w:rsidRDefault="008A76DC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4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15246" w14:textId="12C201FD" w:rsidR="00E2328E" w:rsidRPr="003521E4" w:rsidRDefault="008A76DC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4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E1E46" w14:textId="382B1D44" w:rsidR="00E2328E" w:rsidRPr="003521E4" w:rsidRDefault="008A76D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4">
              <w:rPr>
                <w:rFonts w:ascii="Times New Roman" w:hAnsi="Times New Roman" w:cs="Times New Roman"/>
                <w:sz w:val="24"/>
                <w:szCs w:val="24"/>
              </w:rPr>
              <w:t>389041,38</w:t>
            </w:r>
          </w:p>
        </w:tc>
      </w:tr>
      <w:tr w:rsidR="00E2328E" w:rsidRPr="00E97D8D" w14:paraId="37984E3D" w14:textId="77777777" w:rsidTr="00E2328E">
        <w:trPr>
          <w:trHeight w:val="5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116D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441D6" w14:textId="7AEDEC92" w:rsidR="00E2328E" w:rsidRPr="003521E4" w:rsidRDefault="008A76DC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4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EAB47" w14:textId="35BF63E9" w:rsidR="00E2328E" w:rsidRPr="003521E4" w:rsidRDefault="008A76DC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4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71EC" w14:textId="6BBB55A5" w:rsidR="00E2328E" w:rsidRPr="003521E4" w:rsidRDefault="008A76D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4">
              <w:rPr>
                <w:rFonts w:ascii="Times New Roman" w:hAnsi="Times New Roman" w:cs="Times New Roman"/>
                <w:sz w:val="24"/>
                <w:szCs w:val="24"/>
              </w:rPr>
              <w:t>389041,38</w:t>
            </w:r>
          </w:p>
        </w:tc>
      </w:tr>
      <w:tr w:rsidR="00E2328E" w:rsidRPr="00E97D8D" w14:paraId="12212791" w14:textId="77777777" w:rsidTr="00E2328E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5C64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B4731" w14:textId="6493E0DF" w:rsidR="00E2328E" w:rsidRPr="003521E4" w:rsidRDefault="008A76DC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4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6D4A0" w14:textId="6E971999" w:rsidR="00E2328E" w:rsidRPr="003521E4" w:rsidRDefault="008A76DC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4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F650" w14:textId="5DFDA5D9" w:rsidR="00E2328E" w:rsidRPr="003521E4" w:rsidRDefault="008A76D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4">
              <w:rPr>
                <w:rFonts w:ascii="Times New Roman" w:hAnsi="Times New Roman" w:cs="Times New Roman"/>
                <w:sz w:val="24"/>
                <w:szCs w:val="24"/>
              </w:rPr>
              <w:t>389041,38</w:t>
            </w:r>
          </w:p>
        </w:tc>
      </w:tr>
      <w:tr w:rsidR="00E2328E" w:rsidRPr="00E97D8D" w14:paraId="4DDB0D83" w14:textId="77777777" w:rsidTr="00E2328E">
        <w:trPr>
          <w:trHeight w:val="31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7AA9D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00B4" w14:textId="4A3ADE9E" w:rsidR="00E2328E" w:rsidRPr="003521E4" w:rsidRDefault="008A76DC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4">
              <w:rPr>
                <w:rFonts w:ascii="Times New Roman" w:hAnsi="Times New Roman" w:cs="Times New Roman"/>
                <w:sz w:val="24"/>
                <w:szCs w:val="24"/>
              </w:rPr>
              <w:t>5292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F805" w14:textId="1B53B117" w:rsidR="00E2328E" w:rsidRPr="003521E4" w:rsidRDefault="00E2328E" w:rsidP="00E2328E">
            <w:pPr>
              <w:ind w:left="-708" w:right="-85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3B09B" w14:textId="62A6D2F8" w:rsidR="00E2328E" w:rsidRPr="003521E4" w:rsidRDefault="008A76D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4">
              <w:rPr>
                <w:rFonts w:ascii="Times New Roman" w:hAnsi="Times New Roman" w:cs="Times New Roman"/>
                <w:sz w:val="24"/>
                <w:szCs w:val="24"/>
              </w:rPr>
              <w:t>2334239,46</w:t>
            </w:r>
          </w:p>
        </w:tc>
      </w:tr>
      <w:tr w:rsidR="001C782D" w:rsidRPr="00E97D8D" w14:paraId="5796910B" w14:textId="77777777" w:rsidTr="001C782D">
        <w:trPr>
          <w:trHeight w:val="38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2474F" w14:textId="77777777" w:rsidR="001C782D" w:rsidRPr="003521E4" w:rsidRDefault="001C782D" w:rsidP="00F7204C">
            <w:pPr>
              <w:ind w:right="179" w:firstLine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1E4">
              <w:rPr>
                <w:rFonts w:ascii="Times New Roman" w:hAnsi="Times New Roman" w:cs="Times New Roman"/>
                <w:b/>
                <w:sz w:val="24"/>
                <w:szCs w:val="24"/>
              </w:rPr>
              <w:t>Залучення ЛВНІ до надання медичної допомоги у зв’язку з ВІЛ та формування прихильності</w:t>
            </w:r>
          </w:p>
        </w:tc>
      </w:tr>
      <w:tr w:rsidR="00E2328E" w:rsidRPr="00E97D8D" w14:paraId="22D6ADEA" w14:textId="77777777" w:rsidTr="00E2328E">
        <w:trPr>
          <w:trHeight w:val="95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729B0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24D9" w14:textId="2088CE99" w:rsidR="00E2328E" w:rsidRPr="003521E4" w:rsidRDefault="008A76D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D5F7E" w14:textId="50F45F03" w:rsidR="00E2328E" w:rsidRPr="003521E4" w:rsidRDefault="008A76D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4">
              <w:rPr>
                <w:rFonts w:ascii="Times New Roman" w:hAnsi="Times New Roman" w:cs="Times New Roman"/>
                <w:sz w:val="24"/>
                <w:szCs w:val="24"/>
              </w:rPr>
              <w:t>380,45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52344" w14:textId="477D0B6D" w:rsidR="00E2328E" w:rsidRPr="003521E4" w:rsidRDefault="008A76D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4">
              <w:rPr>
                <w:rFonts w:ascii="Times New Roman" w:hAnsi="Times New Roman" w:cs="Times New Roman"/>
                <w:sz w:val="24"/>
                <w:szCs w:val="24"/>
              </w:rPr>
              <w:t>76850,9</w:t>
            </w:r>
            <w:r w:rsidR="003521E4" w:rsidRPr="003521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28E" w:rsidRPr="00E97D8D" w14:paraId="13267D05" w14:textId="77777777" w:rsidTr="00E2328E">
        <w:trPr>
          <w:trHeight w:val="55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AA50E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AC2A7" w14:textId="0165C998" w:rsidR="00E2328E" w:rsidRPr="003521E4" w:rsidRDefault="008A76D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8630" w14:textId="46932980" w:rsidR="00E2328E" w:rsidRPr="003521E4" w:rsidRDefault="008A76D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4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AD3A7" w14:textId="3C52E6BE" w:rsidR="00E2328E" w:rsidRPr="003521E4" w:rsidRDefault="008A76D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4">
              <w:rPr>
                <w:rFonts w:ascii="Times New Roman" w:hAnsi="Times New Roman" w:cs="Times New Roman"/>
                <w:sz w:val="24"/>
                <w:szCs w:val="24"/>
              </w:rPr>
              <w:t>76848,88</w:t>
            </w:r>
          </w:p>
        </w:tc>
      </w:tr>
      <w:tr w:rsidR="00E2328E" w:rsidRPr="00E97D8D" w14:paraId="67FA4974" w14:textId="77777777" w:rsidTr="00323278">
        <w:trPr>
          <w:trHeight w:val="58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6EA01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0341" w14:textId="7239ED08" w:rsidR="00E2328E" w:rsidRPr="003521E4" w:rsidRDefault="008A76D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594C0" w14:textId="5B2D6641" w:rsidR="00E2328E" w:rsidRPr="003521E4" w:rsidRDefault="008A76D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4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762D" w14:textId="48101B23" w:rsidR="00E2328E" w:rsidRPr="003521E4" w:rsidRDefault="008A76D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4">
              <w:rPr>
                <w:rFonts w:ascii="Times New Roman" w:hAnsi="Times New Roman" w:cs="Times New Roman"/>
                <w:sz w:val="24"/>
                <w:szCs w:val="24"/>
              </w:rPr>
              <w:t>76848,88</w:t>
            </w:r>
          </w:p>
        </w:tc>
      </w:tr>
      <w:tr w:rsidR="00E2328E" w:rsidRPr="00E97D8D" w14:paraId="3D2C984D" w14:textId="77777777" w:rsidTr="00E2328E">
        <w:trPr>
          <w:trHeight w:val="5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0CE52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D7D6" w14:textId="4DECC633" w:rsidR="00E2328E" w:rsidRPr="003521E4" w:rsidRDefault="008A76D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017D" w14:textId="013A4A1E" w:rsidR="00E2328E" w:rsidRPr="003521E4" w:rsidRDefault="008A76D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4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5DC99" w14:textId="3C15B890" w:rsidR="00E2328E" w:rsidRPr="003521E4" w:rsidRDefault="008A76D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4">
              <w:rPr>
                <w:rFonts w:ascii="Times New Roman" w:hAnsi="Times New Roman" w:cs="Times New Roman"/>
                <w:sz w:val="24"/>
                <w:szCs w:val="24"/>
              </w:rPr>
              <w:t>76848,88</w:t>
            </w:r>
          </w:p>
        </w:tc>
      </w:tr>
      <w:tr w:rsidR="00E2328E" w:rsidRPr="00E97D8D" w14:paraId="21C0BDDE" w14:textId="77777777" w:rsidTr="00E2328E">
        <w:trPr>
          <w:trHeight w:val="595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B8DB9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8E48C" w14:textId="33254605" w:rsidR="00E2328E" w:rsidRPr="003521E4" w:rsidRDefault="008A76D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4AFE3" w14:textId="35711E6D" w:rsidR="00E2328E" w:rsidRPr="003521E4" w:rsidRDefault="008A76D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4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A05B" w14:textId="0FF6818B" w:rsidR="00E2328E" w:rsidRPr="003521E4" w:rsidRDefault="008A76D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4">
              <w:rPr>
                <w:rFonts w:ascii="Times New Roman" w:hAnsi="Times New Roman" w:cs="Times New Roman"/>
                <w:sz w:val="24"/>
                <w:szCs w:val="24"/>
              </w:rPr>
              <w:t>76848,88</w:t>
            </w:r>
          </w:p>
        </w:tc>
      </w:tr>
      <w:tr w:rsidR="00E2328E" w:rsidRPr="00E97D8D" w14:paraId="784386A8" w14:textId="77777777" w:rsidTr="00323278">
        <w:trPr>
          <w:trHeight w:val="64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0BC52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58B5B" w14:textId="59AD75FD" w:rsidR="00E2328E" w:rsidRPr="003521E4" w:rsidRDefault="008A76D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FD563" w14:textId="224B269F" w:rsidR="00E2328E" w:rsidRPr="003521E4" w:rsidRDefault="008A76D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4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9FAB4" w14:textId="35749328" w:rsidR="00E2328E" w:rsidRPr="003521E4" w:rsidRDefault="008A76D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4">
              <w:rPr>
                <w:rFonts w:ascii="Times New Roman" w:hAnsi="Times New Roman" w:cs="Times New Roman"/>
                <w:sz w:val="24"/>
                <w:szCs w:val="24"/>
              </w:rPr>
              <w:t>76848,88</w:t>
            </w:r>
          </w:p>
        </w:tc>
      </w:tr>
      <w:tr w:rsidR="00E2328E" w:rsidRPr="00E97D8D" w14:paraId="4E0B3F34" w14:textId="77777777" w:rsidTr="00323278">
        <w:trPr>
          <w:trHeight w:val="3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1CEDF" w14:textId="77777777" w:rsidR="00E2328E" w:rsidRPr="00E97D8D" w:rsidRDefault="00E2328E" w:rsidP="00E2328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A13F5" w14:textId="458E774B" w:rsidR="00E2328E" w:rsidRPr="003521E4" w:rsidRDefault="008A76D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4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7AC4" w14:textId="3C0528F8" w:rsidR="00E2328E" w:rsidRPr="003521E4" w:rsidRDefault="00E2328E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E8619" w14:textId="232C2BBE" w:rsidR="00E2328E" w:rsidRPr="003521E4" w:rsidRDefault="008A76DC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4">
              <w:rPr>
                <w:rFonts w:ascii="Times New Roman" w:hAnsi="Times New Roman" w:cs="Times New Roman"/>
                <w:sz w:val="24"/>
                <w:szCs w:val="24"/>
              </w:rPr>
              <w:t>461095,3</w:t>
            </w:r>
            <w:r w:rsidR="003521E4" w:rsidRPr="003521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782D" w:rsidRPr="00E97D8D" w14:paraId="5C9DB953" w14:textId="77777777" w:rsidTr="00323278">
        <w:trPr>
          <w:trHeight w:val="294"/>
        </w:trPr>
        <w:tc>
          <w:tcPr>
            <w:tcW w:w="76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8ABB" w14:textId="77777777" w:rsidR="001C782D" w:rsidRPr="003521E4" w:rsidRDefault="001C782D" w:rsidP="001B7760">
            <w:pPr>
              <w:ind w:right="-99" w:firstLine="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1E4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вартість, грн. без ПДВ: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DD6F" w14:textId="44AA5D7C" w:rsidR="001C782D" w:rsidRPr="003521E4" w:rsidRDefault="008A76DC" w:rsidP="001B7760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4">
              <w:rPr>
                <w:rFonts w:ascii="Times New Roman" w:hAnsi="Times New Roman" w:cs="Times New Roman"/>
                <w:sz w:val="24"/>
                <w:szCs w:val="24"/>
              </w:rPr>
              <w:t>2795334,76</w:t>
            </w:r>
            <w:r w:rsidR="001C782D" w:rsidRPr="00352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E1B3E39" w14:textId="2A1A62BE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211D0" w14:textId="77777777" w:rsidR="003B6ADE" w:rsidRDefault="003B6ADE" w:rsidP="0024553B">
      <w:pPr>
        <w:spacing w:after="0" w:line="240" w:lineRule="auto"/>
      </w:pPr>
      <w:r>
        <w:separator/>
      </w:r>
    </w:p>
  </w:endnote>
  <w:endnote w:type="continuationSeparator" w:id="0">
    <w:p w14:paraId="27628A21" w14:textId="77777777" w:rsidR="003B6ADE" w:rsidRDefault="003B6ADE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9AA55" w14:textId="77777777" w:rsidR="003B6ADE" w:rsidRDefault="003B6ADE" w:rsidP="0024553B">
      <w:pPr>
        <w:spacing w:after="0" w:line="240" w:lineRule="auto"/>
      </w:pPr>
      <w:r>
        <w:separator/>
      </w:r>
    </w:p>
  </w:footnote>
  <w:footnote w:type="continuationSeparator" w:id="0">
    <w:p w14:paraId="60731D2D" w14:textId="77777777" w:rsidR="003B6ADE" w:rsidRDefault="003B6ADE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81E00"/>
    <w:rsid w:val="001B7760"/>
    <w:rsid w:val="001C1517"/>
    <w:rsid w:val="001C782D"/>
    <w:rsid w:val="001E343E"/>
    <w:rsid w:val="0020027D"/>
    <w:rsid w:val="00226C86"/>
    <w:rsid w:val="0024553B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23278"/>
    <w:rsid w:val="003521E4"/>
    <w:rsid w:val="003552E8"/>
    <w:rsid w:val="00366514"/>
    <w:rsid w:val="003848E9"/>
    <w:rsid w:val="00393926"/>
    <w:rsid w:val="003B6ADE"/>
    <w:rsid w:val="003C1BE5"/>
    <w:rsid w:val="004365F6"/>
    <w:rsid w:val="00473ADE"/>
    <w:rsid w:val="004B382F"/>
    <w:rsid w:val="004C2B92"/>
    <w:rsid w:val="00590320"/>
    <w:rsid w:val="005C1443"/>
    <w:rsid w:val="005F6CE1"/>
    <w:rsid w:val="0060472E"/>
    <w:rsid w:val="0060768B"/>
    <w:rsid w:val="0061156F"/>
    <w:rsid w:val="0064650E"/>
    <w:rsid w:val="00656314"/>
    <w:rsid w:val="006A60C8"/>
    <w:rsid w:val="006C75C1"/>
    <w:rsid w:val="006E2794"/>
    <w:rsid w:val="00741028"/>
    <w:rsid w:val="007622E0"/>
    <w:rsid w:val="007A3A89"/>
    <w:rsid w:val="007B5C52"/>
    <w:rsid w:val="007D1DFC"/>
    <w:rsid w:val="007E3ED6"/>
    <w:rsid w:val="007E4500"/>
    <w:rsid w:val="00842BA8"/>
    <w:rsid w:val="0084332E"/>
    <w:rsid w:val="00870D0C"/>
    <w:rsid w:val="008A76DC"/>
    <w:rsid w:val="008F229E"/>
    <w:rsid w:val="009161C4"/>
    <w:rsid w:val="00923B15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B91D2D"/>
    <w:rsid w:val="00BB3F68"/>
    <w:rsid w:val="00BE1FF8"/>
    <w:rsid w:val="00BF584E"/>
    <w:rsid w:val="00C15F77"/>
    <w:rsid w:val="00C35542"/>
    <w:rsid w:val="00C66353"/>
    <w:rsid w:val="00C713F0"/>
    <w:rsid w:val="00CA68EE"/>
    <w:rsid w:val="00CC140D"/>
    <w:rsid w:val="00CE4FB6"/>
    <w:rsid w:val="00D020DD"/>
    <w:rsid w:val="00D307DD"/>
    <w:rsid w:val="00D626B8"/>
    <w:rsid w:val="00D76333"/>
    <w:rsid w:val="00D80AD2"/>
    <w:rsid w:val="00D9243B"/>
    <w:rsid w:val="00D9323A"/>
    <w:rsid w:val="00DC0EBC"/>
    <w:rsid w:val="00DF3578"/>
    <w:rsid w:val="00E2328E"/>
    <w:rsid w:val="00E2616F"/>
    <w:rsid w:val="00EF4250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3203</Words>
  <Characters>1826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2023-12-11T23:29:00Z</dcterms:created>
  <dcterms:modified xsi:type="dcterms:W3CDTF">2024-03-27T14:15:00Z</dcterms:modified>
</cp:coreProperties>
</file>