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072720DD" w:rsidR="002B72AC" w:rsidRPr="00F23B81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ДК 021:2015:85140000-2 Послуги у сфері охорони здоров’я різні </w:t>
      </w:r>
      <w:r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br/>
        <w:t>(</w:t>
      </w:r>
      <w:r w:rsidR="001C782D"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ДіП</w:t>
      </w:r>
      <w:proofErr w:type="spellEnd"/>
      <w:r w:rsidR="001C782D"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)</w:t>
      </w:r>
      <w:r w:rsidR="001E343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1C782D" w:rsidRPr="00F23B81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у </w:t>
      </w:r>
      <w:r w:rsidR="00D90E68" w:rsidRPr="00F23B81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Тернопільській</w:t>
      </w:r>
      <w:r w:rsidR="001C782D" w:rsidRPr="00F23B81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області</w:t>
      </w:r>
      <w:r w:rsidRPr="00F23B81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</w:t>
      </w:r>
      <w:r w:rsidR="00473ADE" w:rsidRPr="00F23B81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F23B81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F23B81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F23B81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F23B81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F23B81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F23B81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F23B81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F23B81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F23B81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F23B81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F23B81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F23B81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F23B81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F23B81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F23B81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F23B81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F23B81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F23B81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F23B81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25EE3161" w:rsidR="007B5C52" w:rsidRPr="001C782D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B8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F23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23B81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F23B81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F23B81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1C782D" w:rsidRPr="00F23B81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F23B81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ДіП</w:t>
      </w:r>
      <w:proofErr w:type="spellEnd"/>
      <w:r w:rsidR="001C782D" w:rsidRPr="00F23B81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)</w:t>
      </w:r>
      <w:r w:rsidR="001B7760" w:rsidRPr="00F23B81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="001C782D" w:rsidRPr="00F23B81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у </w:t>
      </w:r>
      <w:r w:rsidR="00D90E68" w:rsidRPr="00F23B81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Тернопільській</w:t>
      </w:r>
      <w:r w:rsidR="001C782D" w:rsidRPr="001C782D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області</w:t>
      </w:r>
      <w:r w:rsidR="00C713F0" w:rsidRPr="001C782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2E0D99FD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61196" w:rsidRPr="00D61196">
        <w:rPr>
          <w:rFonts w:ascii="Times New Roman" w:hAnsi="Times New Roman" w:cs="Times New Roman"/>
          <w:sz w:val="24"/>
          <w:szCs w:val="24"/>
        </w:rPr>
        <w:t>UA-2024-03-29-008597-a</w:t>
      </w:r>
      <w:bookmarkStart w:id="0" w:name="_GoBack"/>
      <w:bookmarkEnd w:id="0"/>
    </w:p>
    <w:p w14:paraId="69BF2824" w14:textId="28FB0CFA" w:rsidR="0024553B" w:rsidRPr="00F23B81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B81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F23B8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23B81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F23B81">
        <w:rPr>
          <w:rFonts w:ascii="Times New Roman" w:hAnsi="Times New Roman" w:cs="Times New Roman"/>
          <w:sz w:val="24"/>
          <w:szCs w:val="24"/>
        </w:rPr>
        <w:br/>
      </w:r>
      <w:r w:rsidR="00D90E68" w:rsidRPr="00F23B81">
        <w:rPr>
          <w:rFonts w:ascii="Times New Roman" w:hAnsi="Times New Roman" w:cs="Times New Roman"/>
          <w:sz w:val="24"/>
          <w:szCs w:val="24"/>
        </w:rPr>
        <w:t>772555,85</w:t>
      </w:r>
      <w:r w:rsidR="00C66353" w:rsidRPr="00F23B81">
        <w:t xml:space="preserve"> </w:t>
      </w:r>
      <w:r w:rsidR="007B5C52" w:rsidRPr="00F23B81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F23B81">
        <w:rPr>
          <w:rFonts w:ascii="Times New Roman" w:hAnsi="Times New Roman" w:cs="Times New Roman"/>
          <w:sz w:val="24"/>
          <w:szCs w:val="24"/>
        </w:rPr>
        <w:t>бе</w:t>
      </w:r>
      <w:r w:rsidR="00473ADE" w:rsidRPr="00F23B81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F23B81">
        <w:rPr>
          <w:rFonts w:ascii="Times New Roman" w:hAnsi="Times New Roman" w:cs="Times New Roman"/>
          <w:sz w:val="24"/>
          <w:szCs w:val="24"/>
        </w:rPr>
        <w:t>ПДВ</w:t>
      </w:r>
      <w:r w:rsidRPr="00F23B81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F23B81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F23B81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F23B81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F23B81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6D3A2195" w:rsidR="002B72AC" w:rsidRPr="00473ADE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23B8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F23B8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D90E68" w:rsidRPr="00F23B81">
        <w:rPr>
          <w:rFonts w:ascii="Times New Roman" w:hAnsi="Times New Roman" w:cs="Times New Roman"/>
          <w:sz w:val="24"/>
          <w:szCs w:val="24"/>
        </w:rPr>
        <w:t>772555,85</w:t>
      </w:r>
      <w:r w:rsidR="00C66353" w:rsidRPr="00F23B81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F23B81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F23B81">
        <w:rPr>
          <w:rFonts w:ascii="Times New Roman" w:hAnsi="Times New Roman" w:cs="Times New Roman"/>
          <w:sz w:val="24"/>
          <w:szCs w:val="24"/>
        </w:rPr>
        <w:t>бе</w:t>
      </w:r>
      <w:r w:rsidR="00473ADE" w:rsidRPr="00F23B81">
        <w:rPr>
          <w:rFonts w:ascii="Times New Roman" w:hAnsi="Times New Roman" w:cs="Times New Roman"/>
          <w:sz w:val="24"/>
          <w:szCs w:val="24"/>
        </w:rPr>
        <w:t>з ПДВ</w:t>
      </w:r>
      <w:r w:rsidR="002C7992"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509F1A2D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Глобального фонду для 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боротьби зі СНІДом, туберкульозом та малярією «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F23B81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F23B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F23B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F23B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F23B81" w:rsidRPr="00F23B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F23B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F23B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67"/>
        <w:gridCol w:w="1776"/>
        <w:gridCol w:w="1701"/>
        <w:gridCol w:w="1984"/>
      </w:tblGrid>
      <w:tr w:rsidR="001C782D" w:rsidRPr="00E97D8D" w14:paraId="030FFBF3" w14:textId="77777777" w:rsidTr="00E2328E">
        <w:trPr>
          <w:trHeight w:val="1554"/>
        </w:trPr>
        <w:tc>
          <w:tcPr>
            <w:tcW w:w="4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B748" w14:textId="77777777" w:rsidR="001C782D" w:rsidRPr="00E97D8D" w:rsidRDefault="001C782D" w:rsidP="00F7204C">
            <w:pPr>
              <w:ind w:left="-212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послуг в межах предмета закупівлі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61E06" w14:textId="77777777" w:rsidR="001C782D" w:rsidRPr="00E97D8D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Гранична кількість послуг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A8FFE" w14:textId="77777777" w:rsidR="001C782D" w:rsidRPr="00E97D8D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 послуги, без ПДВ, грн.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C583" w14:textId="77777777" w:rsidR="001C782D" w:rsidRPr="00E97D8D" w:rsidRDefault="001C782D" w:rsidP="00F7204C">
            <w:pPr>
              <w:ind w:left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 без ПДВ, грн.</w:t>
            </w:r>
          </w:p>
        </w:tc>
      </w:tr>
      <w:tr w:rsidR="001C782D" w:rsidRPr="00E97D8D" w14:paraId="63ABBBDB" w14:textId="77777777" w:rsidTr="00E2328E">
        <w:trPr>
          <w:trHeight w:val="346"/>
        </w:trPr>
        <w:tc>
          <w:tcPr>
            <w:tcW w:w="41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14616" w14:textId="77777777" w:rsidR="001C782D" w:rsidRPr="00E97D8D" w:rsidRDefault="001C782D" w:rsidP="001C782D">
            <w:pPr>
              <w:ind w:left="-708" w:right="-31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A854C" w14:textId="77777777" w:rsidR="001C782D" w:rsidRPr="00E97D8D" w:rsidRDefault="001C782D" w:rsidP="001C782D">
            <w:pPr>
              <w:ind w:left="70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9426" w14:textId="77777777" w:rsidR="001C782D" w:rsidRPr="00E97D8D" w:rsidRDefault="001C782D" w:rsidP="001C782D">
            <w:pPr>
              <w:ind w:left="-708" w:right="-64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199E" w14:textId="77777777" w:rsidR="001C782D" w:rsidRPr="00E97D8D" w:rsidRDefault="001C782D" w:rsidP="001C782D">
            <w:pPr>
              <w:ind w:left="-708" w:right="-105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C782D" w:rsidRPr="00E97D8D" w14:paraId="56AB96AB" w14:textId="77777777" w:rsidTr="001C782D">
        <w:trPr>
          <w:trHeight w:val="431"/>
        </w:trPr>
        <w:tc>
          <w:tcPr>
            <w:tcW w:w="963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B9B8" w14:textId="77777777" w:rsidR="001C782D" w:rsidRPr="00F23B81" w:rsidRDefault="001C782D" w:rsidP="00F7204C">
            <w:pPr>
              <w:ind w:left="-708" w:right="-855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B81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прихильності до лікування ВІЛ та утримання під медичним наглядом</w:t>
            </w:r>
          </w:p>
        </w:tc>
      </w:tr>
      <w:tr w:rsidR="00E2328E" w:rsidRPr="00E97D8D" w14:paraId="6636BCC4" w14:textId="77777777" w:rsidTr="00E2328E">
        <w:trPr>
          <w:trHeight w:val="82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FB43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E459" w14:textId="32DE3ADC" w:rsidR="00E2328E" w:rsidRPr="00F23B81" w:rsidRDefault="00D90E68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8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30E36" w14:textId="1D27DE53" w:rsidR="00E2328E" w:rsidRPr="00F23B81" w:rsidRDefault="00D90E68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81">
              <w:rPr>
                <w:rFonts w:ascii="Times New Roman" w:hAnsi="Times New Roman" w:cs="Times New Roman"/>
                <w:sz w:val="24"/>
                <w:szCs w:val="24"/>
              </w:rPr>
              <w:t>441,08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50C54" w14:textId="02BC0C37" w:rsidR="00E2328E" w:rsidRPr="00F23B81" w:rsidRDefault="00D90E6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81">
              <w:rPr>
                <w:rFonts w:ascii="Times New Roman" w:hAnsi="Times New Roman" w:cs="Times New Roman"/>
                <w:sz w:val="24"/>
                <w:szCs w:val="24"/>
              </w:rPr>
              <w:t>114680,8</w:t>
            </w:r>
            <w:r w:rsidR="00F23B81" w:rsidRPr="00F23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28E" w:rsidRPr="00E97D8D" w14:paraId="69ED9CB5" w14:textId="77777777" w:rsidTr="00E2328E">
        <w:trPr>
          <w:trHeight w:val="47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ABA1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2611" w14:textId="0DBB31AE" w:rsidR="00E2328E" w:rsidRPr="00F23B81" w:rsidRDefault="00D90E68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8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62734" w14:textId="2674D717" w:rsidR="00E2328E" w:rsidRPr="00F23B81" w:rsidRDefault="00D90E68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81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AC53C" w14:textId="032D419F" w:rsidR="00E2328E" w:rsidRPr="00F23B81" w:rsidRDefault="00D90E6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81">
              <w:rPr>
                <w:rFonts w:ascii="Times New Roman" w:hAnsi="Times New Roman" w:cs="Times New Roman"/>
                <w:sz w:val="24"/>
                <w:szCs w:val="24"/>
              </w:rPr>
              <w:t>114683,4</w:t>
            </w:r>
            <w:r w:rsidR="00F23B81" w:rsidRPr="00F23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28E" w:rsidRPr="00E97D8D" w14:paraId="63A8DA9F" w14:textId="77777777" w:rsidTr="00E2328E">
        <w:trPr>
          <w:trHeight w:val="42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1CD27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8459B" w14:textId="462BDD10" w:rsidR="00E2328E" w:rsidRPr="00F23B81" w:rsidRDefault="00D90E68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8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2F7E" w14:textId="34FFA608" w:rsidR="00E2328E" w:rsidRPr="00F23B81" w:rsidRDefault="00D90E68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81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1A2A1" w14:textId="7A3B279C" w:rsidR="00E2328E" w:rsidRPr="00F23B81" w:rsidRDefault="00D90E6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81">
              <w:rPr>
                <w:rFonts w:ascii="Times New Roman" w:hAnsi="Times New Roman" w:cs="Times New Roman"/>
                <w:sz w:val="24"/>
                <w:szCs w:val="24"/>
              </w:rPr>
              <w:t>114683,4</w:t>
            </w:r>
            <w:r w:rsidR="00F23B81" w:rsidRPr="00F23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28E" w:rsidRPr="00E97D8D" w14:paraId="033C2AEA" w14:textId="77777777" w:rsidTr="00E2328E">
        <w:trPr>
          <w:trHeight w:val="538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E153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C05A4" w14:textId="1141593B" w:rsidR="00E2328E" w:rsidRPr="00F23B81" w:rsidRDefault="00D90E68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8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5246" w14:textId="388FABDA" w:rsidR="00E2328E" w:rsidRPr="00F23B81" w:rsidRDefault="00D90E68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81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E1E46" w14:textId="4A6B7B03" w:rsidR="00E2328E" w:rsidRPr="00F23B81" w:rsidRDefault="00D90E6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81">
              <w:rPr>
                <w:rFonts w:ascii="Times New Roman" w:hAnsi="Times New Roman" w:cs="Times New Roman"/>
                <w:sz w:val="24"/>
                <w:szCs w:val="24"/>
              </w:rPr>
              <w:t>114683,4</w:t>
            </w:r>
            <w:r w:rsidR="00F23B81" w:rsidRPr="00F23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28E" w:rsidRPr="00E97D8D" w14:paraId="37984E3D" w14:textId="77777777" w:rsidTr="00E2328E">
        <w:trPr>
          <w:trHeight w:val="5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116D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441D6" w14:textId="56F89A03" w:rsidR="00E2328E" w:rsidRPr="00F23B81" w:rsidRDefault="00D90E68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8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EAB47" w14:textId="4D10EB8B" w:rsidR="00E2328E" w:rsidRPr="00F23B81" w:rsidRDefault="00D90E68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81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71EC" w14:textId="185AF14B" w:rsidR="00E2328E" w:rsidRPr="00F23B81" w:rsidRDefault="00D90E6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81">
              <w:rPr>
                <w:rFonts w:ascii="Times New Roman" w:hAnsi="Times New Roman" w:cs="Times New Roman"/>
                <w:sz w:val="24"/>
                <w:szCs w:val="24"/>
              </w:rPr>
              <w:t>114683,4</w:t>
            </w:r>
            <w:r w:rsidR="00F23B81" w:rsidRPr="00F23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28E" w:rsidRPr="00E97D8D" w14:paraId="12212791" w14:textId="77777777" w:rsidTr="00E2328E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5C64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B4731" w14:textId="248B7B77" w:rsidR="00E2328E" w:rsidRPr="00F23B81" w:rsidRDefault="00D90E68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8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D4A0" w14:textId="4A397631" w:rsidR="00E2328E" w:rsidRPr="00F23B81" w:rsidRDefault="00D90E68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81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F650" w14:textId="73E77D7F" w:rsidR="00E2328E" w:rsidRPr="00F23B81" w:rsidRDefault="00D90E6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81">
              <w:rPr>
                <w:rFonts w:ascii="Times New Roman" w:hAnsi="Times New Roman" w:cs="Times New Roman"/>
                <w:sz w:val="24"/>
                <w:szCs w:val="24"/>
              </w:rPr>
              <w:t>114683,4</w:t>
            </w:r>
            <w:r w:rsidR="00F23B81" w:rsidRPr="00F23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28E" w:rsidRPr="00E97D8D" w14:paraId="4DDB0D83" w14:textId="77777777" w:rsidTr="00E2328E">
        <w:trPr>
          <w:trHeight w:val="31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AA9D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00B4" w14:textId="28281A99" w:rsidR="00E2328E" w:rsidRPr="00F23B81" w:rsidRDefault="00D90E68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81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F805" w14:textId="1B53B117" w:rsidR="00E2328E" w:rsidRPr="00F23B81" w:rsidRDefault="00E2328E" w:rsidP="00E2328E">
            <w:pPr>
              <w:ind w:left="-708" w:right="-85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3B09B" w14:textId="12C65445" w:rsidR="00E2328E" w:rsidRPr="00F23B81" w:rsidRDefault="00D90E6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81">
              <w:rPr>
                <w:rFonts w:ascii="Times New Roman" w:hAnsi="Times New Roman" w:cs="Times New Roman"/>
                <w:sz w:val="24"/>
                <w:szCs w:val="24"/>
              </w:rPr>
              <w:t>688097,8</w:t>
            </w:r>
            <w:r w:rsidR="00F23B81" w:rsidRPr="00F23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782D" w:rsidRPr="00E97D8D" w14:paraId="5796910B" w14:textId="77777777" w:rsidTr="001C782D">
        <w:trPr>
          <w:trHeight w:val="38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2474F" w14:textId="77777777" w:rsidR="001C782D" w:rsidRPr="00F23B81" w:rsidRDefault="001C782D" w:rsidP="00F7204C">
            <w:pPr>
              <w:ind w:right="179" w:firstLine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B81">
              <w:rPr>
                <w:rFonts w:ascii="Times New Roman" w:hAnsi="Times New Roman" w:cs="Times New Roman"/>
                <w:b/>
                <w:sz w:val="24"/>
                <w:szCs w:val="24"/>
              </w:rPr>
              <w:t>Залучення ЛВНІ до надання медичної допомоги у зв’язку з ВІЛ та формування прихильності</w:t>
            </w:r>
          </w:p>
        </w:tc>
      </w:tr>
      <w:tr w:rsidR="00E2328E" w:rsidRPr="00E97D8D" w14:paraId="22D6ADEA" w14:textId="77777777" w:rsidTr="00E2328E">
        <w:trPr>
          <w:trHeight w:val="95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729B0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24D9" w14:textId="72C112DF" w:rsidR="00E2328E" w:rsidRPr="00F23B81" w:rsidRDefault="00D90E6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8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D5F7E" w14:textId="2D33A14E" w:rsidR="00E2328E" w:rsidRPr="00F23B81" w:rsidRDefault="00D90E6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81">
              <w:rPr>
                <w:rFonts w:ascii="Times New Roman" w:hAnsi="Times New Roman" w:cs="Times New Roman"/>
                <w:sz w:val="24"/>
                <w:szCs w:val="24"/>
              </w:rPr>
              <w:t>380,45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52344" w14:textId="4ACCD287" w:rsidR="00E2328E" w:rsidRPr="00F23B81" w:rsidRDefault="00D90E6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81">
              <w:rPr>
                <w:rFonts w:ascii="Times New Roman" w:hAnsi="Times New Roman" w:cs="Times New Roman"/>
                <w:sz w:val="24"/>
                <w:szCs w:val="24"/>
              </w:rPr>
              <w:t>14076,65</w:t>
            </w:r>
          </w:p>
        </w:tc>
      </w:tr>
      <w:tr w:rsidR="00E2328E" w:rsidRPr="00E97D8D" w14:paraId="13267D05" w14:textId="77777777" w:rsidTr="00E2328E">
        <w:trPr>
          <w:trHeight w:val="55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AA50E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AC2A7" w14:textId="71C62483" w:rsidR="00E2328E" w:rsidRPr="00F23B81" w:rsidRDefault="00D90E6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8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8630" w14:textId="4F0BBB9C" w:rsidR="00E2328E" w:rsidRPr="00F23B81" w:rsidRDefault="00D90E6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81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D3A7" w14:textId="7DEC2272" w:rsidR="00E2328E" w:rsidRPr="00F23B81" w:rsidRDefault="00D90E6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81">
              <w:rPr>
                <w:rFonts w:ascii="Times New Roman" w:hAnsi="Times New Roman" w:cs="Times New Roman"/>
                <w:sz w:val="24"/>
                <w:szCs w:val="24"/>
              </w:rPr>
              <w:t>14076,28</w:t>
            </w:r>
          </w:p>
        </w:tc>
      </w:tr>
      <w:tr w:rsidR="00E2328E" w:rsidRPr="00E97D8D" w14:paraId="67FA4974" w14:textId="77777777" w:rsidTr="00323278">
        <w:trPr>
          <w:trHeight w:val="58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EA01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0341" w14:textId="47EC74AA" w:rsidR="00E2328E" w:rsidRPr="00F23B81" w:rsidRDefault="00D90E6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8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594C0" w14:textId="16809462" w:rsidR="00E2328E" w:rsidRPr="00F23B81" w:rsidRDefault="00D90E6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81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762D" w14:textId="7AE7F237" w:rsidR="00E2328E" w:rsidRPr="00F23B81" w:rsidRDefault="00D90E6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81">
              <w:rPr>
                <w:rFonts w:ascii="Times New Roman" w:hAnsi="Times New Roman" w:cs="Times New Roman"/>
                <w:sz w:val="24"/>
                <w:szCs w:val="24"/>
              </w:rPr>
              <w:t>14076,28</w:t>
            </w:r>
          </w:p>
        </w:tc>
      </w:tr>
      <w:tr w:rsidR="00E2328E" w:rsidRPr="00E97D8D" w14:paraId="3D2C984D" w14:textId="77777777" w:rsidTr="00E2328E">
        <w:trPr>
          <w:trHeight w:val="5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0CE52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D7D6" w14:textId="3EB599DE" w:rsidR="00E2328E" w:rsidRPr="00F23B81" w:rsidRDefault="00D90E6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8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017D" w14:textId="0D53C93F" w:rsidR="00E2328E" w:rsidRPr="00F23B81" w:rsidRDefault="00D90E6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81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5DC99" w14:textId="63AF9170" w:rsidR="00E2328E" w:rsidRPr="00F23B81" w:rsidRDefault="00D90E6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81">
              <w:rPr>
                <w:rFonts w:ascii="Times New Roman" w:hAnsi="Times New Roman" w:cs="Times New Roman"/>
                <w:sz w:val="24"/>
                <w:szCs w:val="24"/>
              </w:rPr>
              <w:t>14076,28</w:t>
            </w:r>
          </w:p>
        </w:tc>
      </w:tr>
      <w:tr w:rsidR="00E2328E" w:rsidRPr="00E97D8D" w14:paraId="21C0BDDE" w14:textId="77777777" w:rsidTr="00E2328E">
        <w:trPr>
          <w:trHeight w:val="595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B8DB9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E48C" w14:textId="46F30A32" w:rsidR="00E2328E" w:rsidRPr="00F23B81" w:rsidRDefault="00D90E6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8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4AFE3" w14:textId="03F96E7B" w:rsidR="00E2328E" w:rsidRPr="00F23B81" w:rsidRDefault="00D90E6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81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A05B" w14:textId="71462CA1" w:rsidR="00E2328E" w:rsidRPr="00F23B81" w:rsidRDefault="00D90E6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81">
              <w:rPr>
                <w:rFonts w:ascii="Times New Roman" w:hAnsi="Times New Roman" w:cs="Times New Roman"/>
                <w:sz w:val="24"/>
                <w:szCs w:val="24"/>
              </w:rPr>
              <w:t>14076,28</w:t>
            </w:r>
          </w:p>
        </w:tc>
      </w:tr>
      <w:tr w:rsidR="00E2328E" w:rsidRPr="00E97D8D" w14:paraId="784386A8" w14:textId="77777777" w:rsidTr="00323278">
        <w:trPr>
          <w:trHeight w:val="64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0BC52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58B5B" w14:textId="11C3D25F" w:rsidR="00E2328E" w:rsidRPr="00F23B81" w:rsidRDefault="00D90E6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8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FD563" w14:textId="697645D8" w:rsidR="00E2328E" w:rsidRPr="00F23B81" w:rsidRDefault="00D90E6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81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9FAB4" w14:textId="0A6C0155" w:rsidR="00E2328E" w:rsidRPr="00F23B81" w:rsidRDefault="00D90E6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81">
              <w:rPr>
                <w:rFonts w:ascii="Times New Roman" w:hAnsi="Times New Roman" w:cs="Times New Roman"/>
                <w:sz w:val="24"/>
                <w:szCs w:val="24"/>
              </w:rPr>
              <w:t>14076,28</w:t>
            </w:r>
          </w:p>
        </w:tc>
      </w:tr>
      <w:tr w:rsidR="00E2328E" w:rsidRPr="00E97D8D" w14:paraId="4E0B3F34" w14:textId="77777777" w:rsidTr="00323278">
        <w:trPr>
          <w:trHeight w:val="3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1CEDF" w14:textId="77777777" w:rsidR="00E2328E" w:rsidRPr="00E97D8D" w:rsidRDefault="00E2328E" w:rsidP="00E2328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13F5" w14:textId="4DC24803" w:rsidR="00E2328E" w:rsidRPr="00F23B81" w:rsidRDefault="00D90E6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8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7AC4" w14:textId="3C0528F8" w:rsidR="00E2328E" w:rsidRPr="00F23B81" w:rsidRDefault="00E232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E8619" w14:textId="66A6F507" w:rsidR="00E2328E" w:rsidRPr="00F23B81" w:rsidRDefault="00D90E6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81">
              <w:rPr>
                <w:rFonts w:ascii="Times New Roman" w:hAnsi="Times New Roman" w:cs="Times New Roman"/>
                <w:sz w:val="24"/>
                <w:szCs w:val="24"/>
              </w:rPr>
              <w:t>84458,05</w:t>
            </w:r>
          </w:p>
        </w:tc>
      </w:tr>
      <w:tr w:rsidR="001C782D" w:rsidRPr="00E97D8D" w14:paraId="5C9DB953" w14:textId="77777777" w:rsidTr="00323278">
        <w:trPr>
          <w:trHeight w:val="294"/>
        </w:trPr>
        <w:tc>
          <w:tcPr>
            <w:tcW w:w="76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8ABB" w14:textId="77777777" w:rsidR="001C782D" w:rsidRPr="00F23B81" w:rsidRDefault="001C782D" w:rsidP="001B7760">
            <w:pPr>
              <w:ind w:right="-99" w:firstLine="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B8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вартість, грн. без ПДВ: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DD6F" w14:textId="7E0F6229" w:rsidR="001C782D" w:rsidRPr="00F23B81" w:rsidRDefault="00D90E68" w:rsidP="001B7760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81">
              <w:rPr>
                <w:rFonts w:ascii="Times New Roman" w:hAnsi="Times New Roman" w:cs="Times New Roman"/>
                <w:sz w:val="24"/>
                <w:szCs w:val="24"/>
              </w:rPr>
              <w:t>772555,85</w:t>
            </w:r>
            <w:r w:rsidR="001C782D" w:rsidRPr="00F2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E1B3E39" w14:textId="2A1A62BE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81366" w14:textId="77777777" w:rsidR="00C168C9" w:rsidRDefault="00C168C9" w:rsidP="0024553B">
      <w:pPr>
        <w:spacing w:after="0" w:line="240" w:lineRule="auto"/>
      </w:pPr>
      <w:r>
        <w:separator/>
      </w:r>
    </w:p>
  </w:endnote>
  <w:endnote w:type="continuationSeparator" w:id="0">
    <w:p w14:paraId="12CB4273" w14:textId="77777777" w:rsidR="00C168C9" w:rsidRDefault="00C168C9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A4AFF" w14:textId="77777777" w:rsidR="00C168C9" w:rsidRDefault="00C168C9" w:rsidP="0024553B">
      <w:pPr>
        <w:spacing w:after="0" w:line="240" w:lineRule="auto"/>
      </w:pPr>
      <w:r>
        <w:separator/>
      </w:r>
    </w:p>
  </w:footnote>
  <w:footnote w:type="continuationSeparator" w:id="0">
    <w:p w14:paraId="6BD38FD5" w14:textId="77777777" w:rsidR="00C168C9" w:rsidRDefault="00C168C9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33070"/>
    <w:rsid w:val="00181E00"/>
    <w:rsid w:val="001B7760"/>
    <w:rsid w:val="001C1517"/>
    <w:rsid w:val="001C782D"/>
    <w:rsid w:val="001E343E"/>
    <w:rsid w:val="0020027D"/>
    <w:rsid w:val="00226C86"/>
    <w:rsid w:val="0024553B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23278"/>
    <w:rsid w:val="003552E8"/>
    <w:rsid w:val="00366514"/>
    <w:rsid w:val="003848E9"/>
    <w:rsid w:val="00393926"/>
    <w:rsid w:val="003C1BE5"/>
    <w:rsid w:val="004365F6"/>
    <w:rsid w:val="00473ADE"/>
    <w:rsid w:val="004B382F"/>
    <w:rsid w:val="004C2B92"/>
    <w:rsid w:val="00590320"/>
    <w:rsid w:val="005C1443"/>
    <w:rsid w:val="005F6CE1"/>
    <w:rsid w:val="0060472E"/>
    <w:rsid w:val="0060768B"/>
    <w:rsid w:val="0064650E"/>
    <w:rsid w:val="00656314"/>
    <w:rsid w:val="006A60C8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42BA8"/>
    <w:rsid w:val="0084332E"/>
    <w:rsid w:val="00870D0C"/>
    <w:rsid w:val="008F229E"/>
    <w:rsid w:val="009161C4"/>
    <w:rsid w:val="00923B15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91D2D"/>
    <w:rsid w:val="00BB3F68"/>
    <w:rsid w:val="00BE1FF8"/>
    <w:rsid w:val="00C15F77"/>
    <w:rsid w:val="00C168C9"/>
    <w:rsid w:val="00C35542"/>
    <w:rsid w:val="00C66353"/>
    <w:rsid w:val="00C713F0"/>
    <w:rsid w:val="00CA68EE"/>
    <w:rsid w:val="00CC140D"/>
    <w:rsid w:val="00CE4FB6"/>
    <w:rsid w:val="00D020DD"/>
    <w:rsid w:val="00D307DD"/>
    <w:rsid w:val="00D61196"/>
    <w:rsid w:val="00D626B8"/>
    <w:rsid w:val="00D76333"/>
    <w:rsid w:val="00D80AD2"/>
    <w:rsid w:val="00D90E68"/>
    <w:rsid w:val="00D9243B"/>
    <w:rsid w:val="00D9323A"/>
    <w:rsid w:val="00DC0EBC"/>
    <w:rsid w:val="00DF3578"/>
    <w:rsid w:val="00E2328E"/>
    <w:rsid w:val="00E2616F"/>
    <w:rsid w:val="00EF4250"/>
    <w:rsid w:val="00F23B81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3199</Words>
  <Characters>1824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2023-12-11T23:29:00Z</dcterms:created>
  <dcterms:modified xsi:type="dcterms:W3CDTF">2024-03-29T15:50:00Z</dcterms:modified>
</cp:coreProperties>
</file>