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474A9F8A" w:rsidR="002B72AC" w:rsidRPr="001A6EF3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здоров’я різні </w:t>
      </w: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)</w:t>
      </w:r>
      <w:r w:rsidR="001E343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1A6EF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615EF0" w:rsidRPr="001A6EF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Херсонській</w:t>
      </w:r>
      <w:r w:rsidR="001C782D" w:rsidRPr="001A6EF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1A6EF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1A6EF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A6EF3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A6EF3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A6EF3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A6EF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</w:t>
      </w:r>
      <w:bookmarkStart w:id="0" w:name="_GoBack"/>
      <w:bookmarkEnd w:id="0"/>
      <w:r w:rsidRPr="001A6EF3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A6EF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A6EF3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A6EF3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A6EF3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4440E89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6EF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A6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A6EF3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A6EF3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A6EF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1A6EF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A6EF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1A6EF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)</w:t>
      </w:r>
      <w:r w:rsidR="001B7760" w:rsidRPr="001A6EF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1A6EF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615EF0" w:rsidRPr="001A6EF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Херсонській</w:t>
      </w:r>
      <w:r w:rsidR="001C782D" w:rsidRPr="001A6EF3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43B93C6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18C0" w:rsidRPr="001A18C0">
        <w:rPr>
          <w:rFonts w:ascii="Times New Roman" w:hAnsi="Times New Roman" w:cs="Times New Roman"/>
          <w:sz w:val="24"/>
          <w:szCs w:val="24"/>
        </w:rPr>
        <w:t>UA-2024-03-29-008700-a</w:t>
      </w:r>
    </w:p>
    <w:p w14:paraId="69BF2824" w14:textId="7B0D3281" w:rsidR="0024553B" w:rsidRPr="001A6EF3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EF3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1A6EF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A6EF3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A6EF3">
        <w:rPr>
          <w:rFonts w:ascii="Times New Roman" w:hAnsi="Times New Roman" w:cs="Times New Roman"/>
          <w:sz w:val="24"/>
          <w:szCs w:val="24"/>
        </w:rPr>
        <w:br/>
      </w:r>
      <w:r w:rsidR="00615EF0" w:rsidRPr="001A6EF3">
        <w:rPr>
          <w:rFonts w:ascii="Times New Roman" w:hAnsi="Times New Roman" w:cs="Times New Roman"/>
          <w:sz w:val="24"/>
          <w:szCs w:val="24"/>
        </w:rPr>
        <w:t>1215816,74</w:t>
      </w:r>
      <w:r w:rsidR="00C66353" w:rsidRPr="001A6EF3">
        <w:t xml:space="preserve"> </w:t>
      </w:r>
      <w:r w:rsidR="007B5C52" w:rsidRPr="001A6EF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A6EF3">
        <w:rPr>
          <w:rFonts w:ascii="Times New Roman" w:hAnsi="Times New Roman" w:cs="Times New Roman"/>
          <w:sz w:val="24"/>
          <w:szCs w:val="24"/>
        </w:rPr>
        <w:t>бе</w:t>
      </w:r>
      <w:r w:rsidR="00473ADE" w:rsidRPr="001A6EF3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A6EF3">
        <w:rPr>
          <w:rFonts w:ascii="Times New Roman" w:hAnsi="Times New Roman" w:cs="Times New Roman"/>
          <w:sz w:val="24"/>
          <w:szCs w:val="24"/>
        </w:rPr>
        <w:t>ПДВ</w:t>
      </w:r>
      <w:r w:rsidRPr="001A6EF3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A6EF3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A6EF3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A6EF3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A6EF3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95F7B9E" w:rsidR="002B72AC" w:rsidRPr="001A6EF3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A6EF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A6E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615EF0" w:rsidRPr="001A6EF3">
        <w:rPr>
          <w:rFonts w:ascii="Times New Roman" w:hAnsi="Times New Roman" w:cs="Times New Roman"/>
          <w:sz w:val="24"/>
          <w:szCs w:val="24"/>
        </w:rPr>
        <w:t>1215816,74</w:t>
      </w:r>
      <w:r w:rsidR="00C66353" w:rsidRPr="001A6EF3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A6EF3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A6EF3">
        <w:rPr>
          <w:rFonts w:ascii="Times New Roman" w:hAnsi="Times New Roman" w:cs="Times New Roman"/>
          <w:sz w:val="24"/>
          <w:szCs w:val="24"/>
        </w:rPr>
        <w:t>бе</w:t>
      </w:r>
      <w:r w:rsidR="00473ADE" w:rsidRPr="001A6EF3">
        <w:rPr>
          <w:rFonts w:ascii="Times New Roman" w:hAnsi="Times New Roman" w:cs="Times New Roman"/>
          <w:sz w:val="24"/>
          <w:szCs w:val="24"/>
        </w:rPr>
        <w:t>з ПДВ</w:t>
      </w:r>
      <w:r w:rsidR="002C7992" w:rsidRPr="001A6EF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14DA96E3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</w:t>
      </w:r>
      <w:r w:rsidR="00C713F0" w:rsidRPr="00C3554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зі СНІДом, туберкульозом та малярією «</w:t>
      </w:r>
      <w:r w:rsidR="00C35542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1A6EF3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A6EF3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1A6E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E97D8D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E97D8D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E97D8D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E97D8D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E97D8D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E97D8D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D022BB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D022BB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0EF78C54" w:rsidR="00E2328E" w:rsidRPr="00D022BB" w:rsidRDefault="00615E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7CE831ED" w:rsidR="00E2328E" w:rsidRPr="00D022BB" w:rsidRDefault="00615E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6E2B1483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184371,44</w:t>
            </w:r>
          </w:p>
        </w:tc>
      </w:tr>
      <w:tr w:rsidR="00E2328E" w:rsidRPr="00D022BB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D022BB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2CAEDEE7" w:rsidR="00E2328E" w:rsidRPr="00D022BB" w:rsidRDefault="00615E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3CE2C7AF" w:rsidR="00E2328E" w:rsidRPr="00D022BB" w:rsidRDefault="00615E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05E760EA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184375,62</w:t>
            </w:r>
          </w:p>
        </w:tc>
      </w:tr>
      <w:tr w:rsidR="00E2328E" w:rsidRPr="00D022BB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D022BB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5475F8FD" w:rsidR="00E2328E" w:rsidRPr="00D022BB" w:rsidRDefault="00615E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7AE5C57C" w:rsidR="00E2328E" w:rsidRPr="00D022BB" w:rsidRDefault="00615E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291E8392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184375,62</w:t>
            </w:r>
          </w:p>
        </w:tc>
      </w:tr>
      <w:tr w:rsidR="00E2328E" w:rsidRPr="00D022BB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D022BB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78972BA6" w:rsidR="00E2328E" w:rsidRPr="00D022BB" w:rsidRDefault="00615E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40610430" w:rsidR="00E2328E" w:rsidRPr="00D022BB" w:rsidRDefault="00615E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29B26652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184375,62</w:t>
            </w:r>
          </w:p>
        </w:tc>
      </w:tr>
      <w:tr w:rsidR="00E2328E" w:rsidRPr="00D022BB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D022BB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74256052" w:rsidR="00E2328E" w:rsidRPr="00D022BB" w:rsidRDefault="00615E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13DC7010" w:rsidR="00E2328E" w:rsidRPr="00D022BB" w:rsidRDefault="00615E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3641140E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184375,62</w:t>
            </w:r>
          </w:p>
        </w:tc>
      </w:tr>
      <w:tr w:rsidR="00E2328E" w:rsidRPr="00D022BB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D022BB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1B517F8A" w:rsidR="00E2328E" w:rsidRPr="00D022BB" w:rsidRDefault="00615E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14168D2B" w:rsidR="00E2328E" w:rsidRPr="00D022BB" w:rsidRDefault="00615EF0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37F6D8D0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184375,62</w:t>
            </w:r>
          </w:p>
        </w:tc>
      </w:tr>
      <w:tr w:rsidR="00E2328E" w:rsidRPr="00D022BB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D022BB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73817B47" w:rsidR="00E2328E" w:rsidRPr="00D022BB" w:rsidRDefault="00615EF0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D022BB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5A281E31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1106249,54</w:t>
            </w:r>
          </w:p>
        </w:tc>
      </w:tr>
      <w:tr w:rsidR="001C782D" w:rsidRPr="00D022BB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D022BB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22BB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D022BB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D022BB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4D2D1B05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6B24EAA7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20DB46CD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18261,6</w:t>
            </w:r>
            <w:r w:rsidR="001A6EF3" w:rsidRPr="00D02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D022BB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D022BB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7E28A692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0FEE6F63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6F71BCC0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18261,12</w:t>
            </w:r>
          </w:p>
        </w:tc>
      </w:tr>
      <w:tr w:rsidR="00E2328E" w:rsidRPr="00D022BB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D022BB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0DF0D73D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63D97807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66D764DA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18261,12</w:t>
            </w:r>
          </w:p>
        </w:tc>
      </w:tr>
      <w:tr w:rsidR="00E2328E" w:rsidRPr="00D022BB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D022BB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59482F18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7E2F9E67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220C7D78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18261,12</w:t>
            </w:r>
          </w:p>
        </w:tc>
      </w:tr>
      <w:tr w:rsidR="00E2328E" w:rsidRPr="00D022BB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D022BB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574206CB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4A3B43AA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3EB88900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18261,12</w:t>
            </w:r>
          </w:p>
        </w:tc>
      </w:tr>
      <w:tr w:rsidR="00E2328E" w:rsidRPr="00D022BB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D022BB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205B5ECE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2D43EE0F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06EBD440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18261,12</w:t>
            </w:r>
          </w:p>
        </w:tc>
      </w:tr>
      <w:tr w:rsidR="00E2328E" w:rsidRPr="00D022BB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D022BB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01DE591D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D022BB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1737F321" w:rsidR="00E2328E" w:rsidRPr="00D022BB" w:rsidRDefault="00615EF0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109567,2</w:t>
            </w:r>
            <w:r w:rsidR="001A6EF3" w:rsidRPr="00D02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D022BB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D022BB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637624F5" w:rsidR="001C782D" w:rsidRPr="00D022BB" w:rsidRDefault="00615EF0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2BB">
              <w:rPr>
                <w:rFonts w:ascii="Times New Roman" w:hAnsi="Times New Roman" w:cs="Times New Roman"/>
                <w:sz w:val="24"/>
                <w:szCs w:val="24"/>
              </w:rPr>
              <w:t>1215816,74</w:t>
            </w:r>
            <w:r w:rsidR="001C782D" w:rsidRPr="00D0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 w:rsidRPr="00D022BB">
        <w:rPr>
          <w:color w:val="000000"/>
          <w:sz w:val="22"/>
          <w:szCs w:val="22"/>
        </w:rPr>
        <w:t xml:space="preserve">*Операції з оплати </w:t>
      </w:r>
      <w:r w:rsidRPr="00D022BB"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D022BB">
        <w:rPr>
          <w:color w:val="000000"/>
        </w:rPr>
        <w:t>субгрантів</w:t>
      </w:r>
      <w:proofErr w:type="spellEnd"/>
      <w:r w:rsidRPr="00D022BB"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4ACD7" w14:textId="77777777" w:rsidR="00751EE0" w:rsidRDefault="00751EE0" w:rsidP="0024553B">
      <w:pPr>
        <w:spacing w:after="0" w:line="240" w:lineRule="auto"/>
      </w:pPr>
      <w:r>
        <w:separator/>
      </w:r>
    </w:p>
  </w:endnote>
  <w:endnote w:type="continuationSeparator" w:id="0">
    <w:p w14:paraId="02F15307" w14:textId="77777777" w:rsidR="00751EE0" w:rsidRDefault="00751EE0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1FBD0" w14:textId="77777777" w:rsidR="00751EE0" w:rsidRDefault="00751EE0" w:rsidP="0024553B">
      <w:pPr>
        <w:spacing w:after="0" w:line="240" w:lineRule="auto"/>
      </w:pPr>
      <w:r>
        <w:separator/>
      </w:r>
    </w:p>
  </w:footnote>
  <w:footnote w:type="continuationSeparator" w:id="0">
    <w:p w14:paraId="6F4694FC" w14:textId="77777777" w:rsidR="00751EE0" w:rsidRDefault="00751EE0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81E00"/>
    <w:rsid w:val="001A18C0"/>
    <w:rsid w:val="001A6EF3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36BC4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15EF0"/>
    <w:rsid w:val="0064650E"/>
    <w:rsid w:val="00656314"/>
    <w:rsid w:val="006A60C8"/>
    <w:rsid w:val="006C75C1"/>
    <w:rsid w:val="006E2794"/>
    <w:rsid w:val="00741028"/>
    <w:rsid w:val="00751EE0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022BB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F4250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3198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cp:lastPrinted>2024-03-29T16:23:00Z</cp:lastPrinted>
  <dcterms:created xsi:type="dcterms:W3CDTF">2023-12-11T23:29:00Z</dcterms:created>
  <dcterms:modified xsi:type="dcterms:W3CDTF">2024-03-29T16:23:00Z</dcterms:modified>
</cp:coreProperties>
</file>