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2BA9EB8" w:rsidR="002B72AC" w:rsidRPr="0073197F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73197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1E343E" w:rsidRPr="0073197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73197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bookmarkStart w:id="0" w:name="_Hlk162534171"/>
      <w:r w:rsidR="00F6518E" w:rsidRPr="0073197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Хмельницькій</w:t>
      </w:r>
      <w:bookmarkEnd w:id="0"/>
      <w:r w:rsidR="001C782D" w:rsidRPr="0073197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73197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73197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73197F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73197F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73197F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3197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73197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73197F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3197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73197F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3197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73197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73197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73197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73197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73197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73197F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3197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73197F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73197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73197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3EDAA804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9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731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3197F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73197F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73197F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73197F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73197F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73197F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73197F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73197F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F6518E" w:rsidRPr="0073197F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Хмельницькій</w:t>
      </w:r>
      <w:r w:rsidR="001C782D" w:rsidRPr="0073197F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7BF8D2AF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7320" w:rsidRPr="00CD7320">
        <w:rPr>
          <w:rFonts w:ascii="Times New Roman" w:hAnsi="Times New Roman" w:cs="Times New Roman"/>
          <w:sz w:val="24"/>
          <w:szCs w:val="24"/>
        </w:rPr>
        <w:t>UA-2024-03-29-008730-a</w:t>
      </w:r>
      <w:bookmarkStart w:id="1" w:name="_GoBack"/>
      <w:bookmarkEnd w:id="1"/>
    </w:p>
    <w:p w14:paraId="69BF2824" w14:textId="35FAD011" w:rsidR="0024553B" w:rsidRPr="0073197F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97F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7319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3197F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73197F">
        <w:rPr>
          <w:rFonts w:ascii="Times New Roman" w:hAnsi="Times New Roman" w:cs="Times New Roman"/>
          <w:sz w:val="24"/>
          <w:szCs w:val="24"/>
        </w:rPr>
        <w:br/>
      </w:r>
      <w:r w:rsidR="00F6518E" w:rsidRPr="0073197F">
        <w:rPr>
          <w:rFonts w:ascii="Times New Roman" w:hAnsi="Times New Roman" w:cs="Times New Roman"/>
          <w:sz w:val="24"/>
          <w:szCs w:val="24"/>
        </w:rPr>
        <w:t>924433,93</w:t>
      </w:r>
      <w:r w:rsidR="00C66353" w:rsidRPr="0073197F">
        <w:t xml:space="preserve"> </w:t>
      </w:r>
      <w:r w:rsidR="007B5C52" w:rsidRPr="0073197F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73197F">
        <w:rPr>
          <w:rFonts w:ascii="Times New Roman" w:hAnsi="Times New Roman" w:cs="Times New Roman"/>
          <w:sz w:val="24"/>
          <w:szCs w:val="24"/>
        </w:rPr>
        <w:t>бе</w:t>
      </w:r>
      <w:r w:rsidR="00473ADE" w:rsidRPr="0073197F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73197F">
        <w:rPr>
          <w:rFonts w:ascii="Times New Roman" w:hAnsi="Times New Roman" w:cs="Times New Roman"/>
          <w:sz w:val="24"/>
          <w:szCs w:val="24"/>
        </w:rPr>
        <w:t>ПДВ</w:t>
      </w:r>
      <w:r w:rsidRPr="0073197F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73197F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73197F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73197F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73197F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748EFCE9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3197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73197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6518E" w:rsidRPr="0073197F">
        <w:rPr>
          <w:rFonts w:ascii="Times New Roman" w:hAnsi="Times New Roman" w:cs="Times New Roman"/>
          <w:sz w:val="24"/>
          <w:szCs w:val="24"/>
        </w:rPr>
        <w:t>924433,93</w:t>
      </w:r>
      <w:r w:rsidR="00C66353" w:rsidRPr="0073197F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73197F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73197F">
        <w:rPr>
          <w:rFonts w:ascii="Times New Roman" w:hAnsi="Times New Roman" w:cs="Times New Roman"/>
          <w:sz w:val="24"/>
          <w:szCs w:val="24"/>
        </w:rPr>
        <w:t>бе</w:t>
      </w:r>
      <w:r w:rsidR="00473ADE" w:rsidRPr="0073197F">
        <w:rPr>
          <w:rFonts w:ascii="Times New Roman" w:hAnsi="Times New Roman" w:cs="Times New Roman"/>
          <w:sz w:val="24"/>
          <w:szCs w:val="24"/>
        </w:rPr>
        <w:t>з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6A8278C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</w:t>
      </w:r>
      <w:r w:rsidR="00C713F0" w:rsidRPr="007319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згідно з Угодою про надання гранту між Державною установою: «Центр громадського здоров’я Міністерства </w:t>
      </w:r>
      <w:r w:rsidR="00C713F0" w:rsidRPr="0073197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7319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7319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7319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73197F" w:rsidRPr="007319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73197F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73197F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73197F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73197F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73197F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73197F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73197F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97F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0FB4078C" w:rsidR="00E2328E" w:rsidRPr="0073197F" w:rsidRDefault="00F6518E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5D556F49" w:rsidR="00E2328E" w:rsidRPr="0073197F" w:rsidRDefault="00F6518E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59EF54DD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132765,08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6F016F24" w:rsidR="00E2328E" w:rsidRPr="0073197F" w:rsidRDefault="00F6518E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2AA1D77A" w:rsidR="00E2328E" w:rsidRPr="0073197F" w:rsidRDefault="00F6518E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469BB3A5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132768,09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326A6441" w:rsidR="00E2328E" w:rsidRPr="0073197F" w:rsidRDefault="00F6518E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71D0C459" w:rsidR="00E2328E" w:rsidRPr="0073197F" w:rsidRDefault="00F6518E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79A29800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132768,09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07FA4B42" w:rsidR="00E2328E" w:rsidRPr="0073197F" w:rsidRDefault="00F6518E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15DDDDE7" w:rsidR="00E2328E" w:rsidRPr="0073197F" w:rsidRDefault="00F6518E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4F8C7630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132768,09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504D3E8B" w:rsidR="00E2328E" w:rsidRPr="0073197F" w:rsidRDefault="00F6518E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5BDBE44B" w:rsidR="00E2328E" w:rsidRPr="0073197F" w:rsidRDefault="00F6518E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200E7BF2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132768,09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4B7BBA14" w:rsidR="00E2328E" w:rsidRPr="0073197F" w:rsidRDefault="00F6518E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1AC6EA90" w:rsidR="00E2328E" w:rsidRPr="0073197F" w:rsidRDefault="00F6518E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656631D6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132768,09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246700E0" w:rsidR="00E2328E" w:rsidRPr="0073197F" w:rsidRDefault="00F6518E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73197F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4951BDA8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796605,53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73197F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97F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2C3D9F75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03CDDF6C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1C01F6C9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21305,2</w:t>
            </w:r>
            <w:r w:rsidR="0073197F" w:rsidRPr="00731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50583677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18375747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2125E48B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21304,64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00D6EE28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3146D172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0ECE567E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21304,64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2013C265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4DD900FA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445E193C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21304,64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19721624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470A87F3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7BBCCD3F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21304,64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411B7FFB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101B194D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45F7B611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21304,64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7994299F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73197F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12653718" w:rsidR="00E2328E" w:rsidRPr="0073197F" w:rsidRDefault="00F651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127828,4</w:t>
            </w:r>
            <w:r w:rsidR="0073197F" w:rsidRPr="00731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73197F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2D541A9A" w:rsidR="001C782D" w:rsidRPr="0073197F" w:rsidRDefault="00F6518E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7F">
              <w:rPr>
                <w:rFonts w:ascii="Times New Roman" w:hAnsi="Times New Roman" w:cs="Times New Roman"/>
                <w:sz w:val="24"/>
                <w:szCs w:val="24"/>
              </w:rPr>
              <w:t>924433,93</w:t>
            </w:r>
            <w:r w:rsidR="001C782D" w:rsidRPr="0073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6D7C7" w14:textId="77777777" w:rsidR="00B63D21" w:rsidRDefault="00B63D21" w:rsidP="0024553B">
      <w:pPr>
        <w:spacing w:after="0" w:line="240" w:lineRule="auto"/>
      </w:pPr>
      <w:r>
        <w:separator/>
      </w:r>
    </w:p>
  </w:endnote>
  <w:endnote w:type="continuationSeparator" w:id="0">
    <w:p w14:paraId="2D1687F7" w14:textId="77777777" w:rsidR="00B63D21" w:rsidRDefault="00B63D21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6B2E" w14:textId="77777777" w:rsidR="00B63D21" w:rsidRDefault="00B63D21" w:rsidP="0024553B">
      <w:pPr>
        <w:spacing w:after="0" w:line="240" w:lineRule="auto"/>
      </w:pPr>
      <w:r>
        <w:separator/>
      </w:r>
    </w:p>
  </w:footnote>
  <w:footnote w:type="continuationSeparator" w:id="0">
    <w:p w14:paraId="5495D16B" w14:textId="77777777" w:rsidR="00B63D21" w:rsidRDefault="00B63D21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B7760"/>
    <w:rsid w:val="001C1517"/>
    <w:rsid w:val="001C782D"/>
    <w:rsid w:val="001E343E"/>
    <w:rsid w:val="001F6438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3197F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63D21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D7320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6518E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3197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2023-12-11T23:29:00Z</dcterms:created>
  <dcterms:modified xsi:type="dcterms:W3CDTF">2024-03-29T16:35:00Z</dcterms:modified>
</cp:coreProperties>
</file>