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0AE0B96" w:rsidR="002B72AC" w:rsidRPr="000F6F3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F73C93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Черкаській</w:t>
      </w:r>
      <w:r w:rsidR="001C782D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F6F3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F6F3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F6F3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F6F3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F6F3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F6F3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F6F3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F6F3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87EB985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F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</w:t>
      </w:r>
      <w:bookmarkStart w:id="0" w:name="_GoBack"/>
      <w:bookmarkEnd w:id="0"/>
      <w:r w:rsidRPr="000F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F6F3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F6F3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F6F3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73C93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Черкаській</w:t>
      </w:r>
      <w:r w:rsidR="001C782D" w:rsidRPr="000F6F3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0CB218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12F" w:rsidRPr="00FE712F">
        <w:rPr>
          <w:rFonts w:ascii="Times New Roman" w:hAnsi="Times New Roman" w:cs="Times New Roman"/>
          <w:sz w:val="24"/>
          <w:szCs w:val="24"/>
        </w:rPr>
        <w:t>UA-2024-03-29-008761-a</w:t>
      </w:r>
    </w:p>
    <w:p w14:paraId="69BF2824" w14:textId="2F7DFB58" w:rsidR="0024553B" w:rsidRPr="000F6F3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0F6F38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0F6F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6F3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F6F38">
        <w:rPr>
          <w:rFonts w:ascii="Times New Roman" w:hAnsi="Times New Roman" w:cs="Times New Roman"/>
          <w:sz w:val="24"/>
          <w:szCs w:val="24"/>
        </w:rPr>
        <w:br/>
      </w:r>
      <w:r w:rsidR="00F73C93" w:rsidRPr="000F6F38">
        <w:rPr>
          <w:rFonts w:ascii="Times New Roman" w:hAnsi="Times New Roman" w:cs="Times New Roman"/>
          <w:sz w:val="24"/>
          <w:szCs w:val="24"/>
        </w:rPr>
        <w:t>2081234,91</w:t>
      </w:r>
      <w:r w:rsidR="00C66353" w:rsidRPr="000F6F38">
        <w:t xml:space="preserve"> </w:t>
      </w:r>
      <w:r w:rsidR="007B5C52" w:rsidRPr="000F6F3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F6F38">
        <w:rPr>
          <w:rFonts w:ascii="Times New Roman" w:hAnsi="Times New Roman" w:cs="Times New Roman"/>
          <w:sz w:val="24"/>
          <w:szCs w:val="24"/>
        </w:rPr>
        <w:t>бе</w:t>
      </w:r>
      <w:r w:rsidR="00473ADE" w:rsidRPr="000F6F3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F6F38">
        <w:rPr>
          <w:rFonts w:ascii="Times New Roman" w:hAnsi="Times New Roman" w:cs="Times New Roman"/>
          <w:sz w:val="24"/>
          <w:szCs w:val="24"/>
        </w:rPr>
        <w:t>ПДВ</w:t>
      </w:r>
      <w:r w:rsidRPr="000F6F3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F6F3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F6F3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F6F3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F6F3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04784DB" w:rsidR="002B72AC" w:rsidRPr="000F6F38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F6F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F6F3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73C93" w:rsidRPr="000F6F38">
        <w:rPr>
          <w:rFonts w:ascii="Times New Roman" w:hAnsi="Times New Roman" w:cs="Times New Roman"/>
          <w:sz w:val="24"/>
          <w:szCs w:val="24"/>
        </w:rPr>
        <w:t>2081234,91</w:t>
      </w:r>
      <w:r w:rsidR="00C66353" w:rsidRPr="000F6F3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F6F3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F6F38">
        <w:rPr>
          <w:rFonts w:ascii="Times New Roman" w:hAnsi="Times New Roman" w:cs="Times New Roman"/>
          <w:sz w:val="24"/>
          <w:szCs w:val="24"/>
        </w:rPr>
        <w:t>бе</w:t>
      </w:r>
      <w:r w:rsidR="00473ADE" w:rsidRPr="000F6F38">
        <w:rPr>
          <w:rFonts w:ascii="Times New Roman" w:hAnsi="Times New Roman" w:cs="Times New Roman"/>
          <w:sz w:val="24"/>
          <w:szCs w:val="24"/>
        </w:rPr>
        <w:t>з ПДВ</w:t>
      </w:r>
      <w:r w:rsidR="002C7992" w:rsidRPr="000F6F3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9E3E838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0F6F3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0F6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0F6F38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0F6F38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0F6F38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F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0F6F38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F3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769E53A1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4F1D08FA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1617CCF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267735,56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6D0B6245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77656F8F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724AEC7B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267741,63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A0B352B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01C2920F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3C964AE8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267741,63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7CF7B8AC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1DCDF9A0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4B0F0471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267741,63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02A25B91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2C69894D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5F4CA112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267741,63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68D2D8D8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10FDE4C7" w:rsidR="00E2328E" w:rsidRPr="000F6F38" w:rsidRDefault="00F73C93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45DB0587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267741,63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3C58435E" w:rsidR="00E2328E" w:rsidRPr="000F6F38" w:rsidRDefault="00F73C93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0F6F38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26401BDC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1606443,71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0F6F38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F38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5593966A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2D1DD6B7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17508D08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79133,6</w:t>
            </w:r>
            <w:r w:rsidR="000F6F38" w:rsidRPr="000F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4A3C2C8E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0EC363E6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788FADAC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79131,52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10157C6E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2FD8E12A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0862721A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79131,52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4B9A8F2C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57B7A171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385C87FC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79131,52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7AE32BF6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7230BCAF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48011C71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79131,52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295813BD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212737D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1D10D976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79131,52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7CF50E5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0F6F38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083F32F1" w:rsidR="00E2328E" w:rsidRPr="000F6F38" w:rsidRDefault="00F73C93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474791,2</w:t>
            </w:r>
            <w:r w:rsidR="000F6F38" w:rsidRPr="000F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0F6F38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41FCD2D" w:rsidR="001C782D" w:rsidRPr="000F6F38" w:rsidRDefault="00F73C93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38">
              <w:rPr>
                <w:rFonts w:ascii="Times New Roman" w:hAnsi="Times New Roman" w:cs="Times New Roman"/>
                <w:sz w:val="24"/>
                <w:szCs w:val="24"/>
              </w:rPr>
              <w:t>2081234,91</w:t>
            </w:r>
            <w:r w:rsidR="001C782D" w:rsidRPr="000F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86F2" w14:textId="77777777" w:rsidR="0024305C" w:rsidRDefault="0024305C" w:rsidP="0024553B">
      <w:pPr>
        <w:spacing w:after="0" w:line="240" w:lineRule="auto"/>
      </w:pPr>
      <w:r>
        <w:separator/>
      </w:r>
    </w:p>
  </w:endnote>
  <w:endnote w:type="continuationSeparator" w:id="0">
    <w:p w14:paraId="1C6A0DCD" w14:textId="77777777" w:rsidR="0024305C" w:rsidRDefault="0024305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8F6C" w14:textId="77777777" w:rsidR="0024305C" w:rsidRDefault="0024305C" w:rsidP="0024553B">
      <w:pPr>
        <w:spacing w:after="0" w:line="240" w:lineRule="auto"/>
      </w:pPr>
      <w:r>
        <w:separator/>
      </w:r>
    </w:p>
  </w:footnote>
  <w:footnote w:type="continuationSeparator" w:id="0">
    <w:p w14:paraId="08FF030E" w14:textId="77777777" w:rsidR="0024305C" w:rsidRDefault="0024305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F6F38"/>
    <w:rsid w:val="001055A1"/>
    <w:rsid w:val="00181E00"/>
    <w:rsid w:val="001B7760"/>
    <w:rsid w:val="001C1517"/>
    <w:rsid w:val="001C782D"/>
    <w:rsid w:val="001E343E"/>
    <w:rsid w:val="0020027D"/>
    <w:rsid w:val="00226C86"/>
    <w:rsid w:val="0024305C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22C26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73C93"/>
    <w:rsid w:val="00FA72FC"/>
    <w:rsid w:val="00FE712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3201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2024-03-29T16:45:00Z</cp:lastPrinted>
  <dcterms:created xsi:type="dcterms:W3CDTF">2023-12-11T23:29:00Z</dcterms:created>
  <dcterms:modified xsi:type="dcterms:W3CDTF">2024-03-29T16:45:00Z</dcterms:modified>
</cp:coreProperties>
</file>