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6D0294FA" w:rsidR="002B72AC" w:rsidRPr="00231663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ДК 021:2015:85140000-2 Послуги у сфері </w:t>
      </w:r>
      <w:r w:rsidRPr="00231663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охорони здоров’я різні </w:t>
      </w:r>
      <w:r w:rsidRPr="00231663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br/>
        <w:t>(</w:t>
      </w:r>
      <w:r w:rsidR="001C782D" w:rsidRPr="00231663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231663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ДіП</w:t>
      </w:r>
      <w:proofErr w:type="spellEnd"/>
      <w:r w:rsidR="001C782D" w:rsidRPr="00231663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)</w:t>
      </w:r>
      <w:r w:rsidR="001E343E" w:rsidRPr="00231663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1C782D" w:rsidRPr="00231663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у </w:t>
      </w:r>
      <w:r w:rsidR="006E4C1B" w:rsidRPr="00231663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Чернівецькій</w:t>
      </w:r>
      <w:r w:rsidR="001C782D" w:rsidRPr="00231663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області</w:t>
      </w:r>
      <w:r w:rsidRPr="00231663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</w:t>
      </w:r>
      <w:r w:rsidR="00473ADE" w:rsidRPr="00231663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231663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231663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3B17C414" w14:textId="77777777" w:rsidR="001C1517" w:rsidRPr="00231663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231663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3166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31663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23166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31663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23166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23166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3166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23166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23166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23166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31663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23166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31663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23166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3166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633D7399" w:rsidR="007B5C52" w:rsidRPr="001C782D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6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31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31663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231663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231663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1C782D" w:rsidRPr="00231663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231663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ДіП</w:t>
      </w:r>
      <w:proofErr w:type="spellEnd"/>
      <w:r w:rsidR="001C782D" w:rsidRPr="00231663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)</w:t>
      </w:r>
      <w:r w:rsidR="001B7760" w:rsidRPr="00231663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="001C782D" w:rsidRPr="00231663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у </w:t>
      </w:r>
      <w:bookmarkStart w:id="1" w:name="_Hlk162536027"/>
      <w:r w:rsidR="006E4C1B" w:rsidRPr="00231663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Чернівецькій</w:t>
      </w:r>
      <w:bookmarkEnd w:id="1"/>
      <w:r w:rsidR="001C782D" w:rsidRPr="00231663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області</w:t>
      </w:r>
      <w:r w:rsidR="00C713F0" w:rsidRPr="001C782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33052A8F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97AF7" w:rsidRPr="00997AF7">
        <w:rPr>
          <w:rFonts w:ascii="Times New Roman" w:hAnsi="Times New Roman" w:cs="Times New Roman"/>
          <w:sz w:val="24"/>
          <w:szCs w:val="24"/>
        </w:rPr>
        <w:t>UA-2024-03-29-008784-a</w:t>
      </w:r>
    </w:p>
    <w:p w14:paraId="69BF2824" w14:textId="2059C1FA" w:rsidR="0024553B" w:rsidRPr="00231663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663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3166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31663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231663">
        <w:rPr>
          <w:rFonts w:ascii="Times New Roman" w:hAnsi="Times New Roman" w:cs="Times New Roman"/>
          <w:sz w:val="24"/>
          <w:szCs w:val="24"/>
        </w:rPr>
        <w:br/>
      </w:r>
      <w:bookmarkStart w:id="2" w:name="_Hlk162536073"/>
      <w:r w:rsidR="006E4C1B" w:rsidRPr="00231663">
        <w:rPr>
          <w:rFonts w:ascii="Times New Roman" w:hAnsi="Times New Roman" w:cs="Times New Roman"/>
          <w:sz w:val="24"/>
          <w:szCs w:val="24"/>
        </w:rPr>
        <w:t>302366,41</w:t>
      </w:r>
      <w:r w:rsidR="00C66353" w:rsidRPr="00231663">
        <w:t xml:space="preserve"> </w:t>
      </w:r>
      <w:bookmarkEnd w:id="2"/>
      <w:r w:rsidR="007B5C52" w:rsidRPr="00231663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231663">
        <w:rPr>
          <w:rFonts w:ascii="Times New Roman" w:hAnsi="Times New Roman" w:cs="Times New Roman"/>
          <w:sz w:val="24"/>
          <w:szCs w:val="24"/>
        </w:rPr>
        <w:t>бе</w:t>
      </w:r>
      <w:r w:rsidR="00473ADE" w:rsidRPr="00231663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231663">
        <w:rPr>
          <w:rFonts w:ascii="Times New Roman" w:hAnsi="Times New Roman" w:cs="Times New Roman"/>
          <w:sz w:val="24"/>
          <w:szCs w:val="24"/>
        </w:rPr>
        <w:t>ПДВ</w:t>
      </w:r>
      <w:r w:rsidRPr="00231663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231663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231663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231663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231663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19E464DE" w:rsidR="002B72AC" w:rsidRPr="00231663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3166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3166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6E4C1B" w:rsidRPr="00231663">
        <w:rPr>
          <w:rFonts w:ascii="Times New Roman" w:hAnsi="Times New Roman" w:cs="Times New Roman"/>
          <w:sz w:val="24"/>
          <w:szCs w:val="24"/>
        </w:rPr>
        <w:t>302366,41</w:t>
      </w:r>
      <w:r w:rsidR="00C66353" w:rsidRPr="00231663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231663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231663">
        <w:rPr>
          <w:rFonts w:ascii="Times New Roman" w:hAnsi="Times New Roman" w:cs="Times New Roman"/>
          <w:sz w:val="24"/>
          <w:szCs w:val="24"/>
        </w:rPr>
        <w:t>бе</w:t>
      </w:r>
      <w:r w:rsidR="00473ADE" w:rsidRPr="00231663">
        <w:rPr>
          <w:rFonts w:ascii="Times New Roman" w:hAnsi="Times New Roman" w:cs="Times New Roman"/>
          <w:sz w:val="24"/>
          <w:szCs w:val="24"/>
        </w:rPr>
        <w:t>з ПДВ</w:t>
      </w:r>
      <w:r w:rsidR="002C7992" w:rsidRPr="0023166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2F501483" w:rsidR="002C519E" w:rsidRPr="00231663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2316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2316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2316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2316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2316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23166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2316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2316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2316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2316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2316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2316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663">
        <w:rPr>
          <w:rFonts w:ascii="Times New Roman" w:hAnsi="Times New Roman" w:cs="Times New Roman"/>
          <w:b/>
          <w:sz w:val="24"/>
          <w:szCs w:val="24"/>
        </w:rPr>
        <w:t>Обґрунтування</w:t>
      </w:r>
      <w:r w:rsidRPr="00473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67"/>
        <w:gridCol w:w="1776"/>
        <w:gridCol w:w="1701"/>
        <w:gridCol w:w="1984"/>
      </w:tblGrid>
      <w:tr w:rsidR="001C782D" w:rsidRPr="00E97D8D" w14:paraId="030FFBF3" w14:textId="77777777" w:rsidTr="00E2328E">
        <w:trPr>
          <w:trHeight w:val="1554"/>
        </w:trPr>
        <w:tc>
          <w:tcPr>
            <w:tcW w:w="4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B748" w14:textId="77777777" w:rsidR="001C782D" w:rsidRPr="00E97D8D" w:rsidRDefault="001C782D" w:rsidP="00F7204C">
            <w:pPr>
              <w:ind w:left="-212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послуг в межах предмета закупівлі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61E06" w14:textId="77777777" w:rsidR="001C782D" w:rsidRPr="00231663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63">
              <w:rPr>
                <w:rFonts w:ascii="Times New Roman" w:hAnsi="Times New Roman" w:cs="Times New Roman"/>
                <w:b/>
                <w:sz w:val="24"/>
                <w:szCs w:val="24"/>
              </w:rPr>
              <w:t>Гранична кількість послуг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A8FFE" w14:textId="77777777" w:rsidR="001C782D" w:rsidRPr="00231663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63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 послуги, без ПДВ, грн.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C583" w14:textId="77777777" w:rsidR="001C782D" w:rsidRPr="00231663" w:rsidRDefault="001C782D" w:rsidP="00F7204C">
            <w:pPr>
              <w:ind w:left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63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 без ПДВ, грн.</w:t>
            </w:r>
          </w:p>
        </w:tc>
      </w:tr>
      <w:tr w:rsidR="001C782D" w:rsidRPr="00E97D8D" w14:paraId="63ABBBDB" w14:textId="77777777" w:rsidTr="00E2328E">
        <w:trPr>
          <w:trHeight w:val="346"/>
        </w:trPr>
        <w:tc>
          <w:tcPr>
            <w:tcW w:w="41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14616" w14:textId="77777777" w:rsidR="001C782D" w:rsidRPr="00E97D8D" w:rsidRDefault="001C782D" w:rsidP="001C782D">
            <w:pPr>
              <w:ind w:left="-708" w:right="-31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A854C" w14:textId="77777777" w:rsidR="001C782D" w:rsidRPr="00231663" w:rsidRDefault="001C782D" w:rsidP="001C782D">
            <w:pPr>
              <w:ind w:left="70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6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9426" w14:textId="77777777" w:rsidR="001C782D" w:rsidRPr="00231663" w:rsidRDefault="001C782D" w:rsidP="001C782D">
            <w:pPr>
              <w:ind w:left="-708" w:right="-64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6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199E" w14:textId="77777777" w:rsidR="001C782D" w:rsidRPr="00231663" w:rsidRDefault="001C782D" w:rsidP="001C782D">
            <w:pPr>
              <w:ind w:left="-708" w:right="-105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6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C782D" w:rsidRPr="00E97D8D" w14:paraId="56AB96AB" w14:textId="77777777" w:rsidTr="001C782D">
        <w:trPr>
          <w:trHeight w:val="431"/>
        </w:trPr>
        <w:tc>
          <w:tcPr>
            <w:tcW w:w="96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B9B8" w14:textId="77777777" w:rsidR="001C782D" w:rsidRPr="00231663" w:rsidRDefault="001C782D" w:rsidP="00F7204C">
            <w:pPr>
              <w:ind w:left="-708" w:right="-855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663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прихильності до лікування ВІЛ та утримання під медичним наглядом</w:t>
            </w:r>
          </w:p>
        </w:tc>
      </w:tr>
      <w:tr w:rsidR="00E2328E" w:rsidRPr="00E97D8D" w14:paraId="6636BCC4" w14:textId="77777777" w:rsidTr="00E2328E">
        <w:trPr>
          <w:trHeight w:val="82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FB43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E459" w14:textId="60CEC8BC" w:rsidR="00E2328E" w:rsidRPr="00231663" w:rsidRDefault="006E4C1B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0E36" w14:textId="6D698D4B" w:rsidR="00E2328E" w:rsidRPr="00231663" w:rsidRDefault="006E4C1B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hAnsi="Times New Roman" w:cs="Times New Roman"/>
                <w:sz w:val="24"/>
                <w:szCs w:val="24"/>
              </w:rPr>
              <w:t>441,08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0C54" w14:textId="7EC36F19" w:rsidR="00E2328E" w:rsidRPr="00231663" w:rsidRDefault="006E4C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hAnsi="Times New Roman" w:cs="Times New Roman"/>
                <w:sz w:val="24"/>
                <w:szCs w:val="24"/>
              </w:rPr>
              <w:t>42784,76</w:t>
            </w:r>
          </w:p>
        </w:tc>
      </w:tr>
      <w:tr w:rsidR="00E2328E" w:rsidRPr="00E97D8D" w14:paraId="69ED9CB5" w14:textId="77777777" w:rsidTr="00E2328E">
        <w:trPr>
          <w:trHeight w:val="47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ABA1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2611" w14:textId="778C3C18" w:rsidR="00E2328E" w:rsidRPr="00231663" w:rsidRDefault="006E4C1B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2734" w14:textId="12C5192E" w:rsidR="00E2328E" w:rsidRPr="00231663" w:rsidRDefault="006E4C1B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AC53C" w14:textId="0E6506D7" w:rsidR="00E2328E" w:rsidRPr="00231663" w:rsidRDefault="006E4C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hAnsi="Times New Roman" w:cs="Times New Roman"/>
                <w:sz w:val="24"/>
                <w:szCs w:val="24"/>
              </w:rPr>
              <w:t>42785,73</w:t>
            </w:r>
          </w:p>
        </w:tc>
      </w:tr>
      <w:tr w:rsidR="00E2328E" w:rsidRPr="00E97D8D" w14:paraId="63A8DA9F" w14:textId="77777777" w:rsidTr="00E2328E">
        <w:trPr>
          <w:trHeight w:val="42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CD27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8459B" w14:textId="0F654C8A" w:rsidR="00E2328E" w:rsidRPr="00231663" w:rsidRDefault="006E4C1B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2F7E" w14:textId="44985256" w:rsidR="00E2328E" w:rsidRPr="00231663" w:rsidRDefault="006E4C1B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A2A1" w14:textId="001F3170" w:rsidR="00E2328E" w:rsidRPr="00231663" w:rsidRDefault="006E4C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hAnsi="Times New Roman" w:cs="Times New Roman"/>
                <w:sz w:val="24"/>
                <w:szCs w:val="24"/>
              </w:rPr>
              <w:t>42785,73</w:t>
            </w:r>
          </w:p>
        </w:tc>
      </w:tr>
      <w:tr w:rsidR="00E2328E" w:rsidRPr="00E97D8D" w14:paraId="033C2AEA" w14:textId="77777777" w:rsidTr="00E2328E">
        <w:trPr>
          <w:trHeight w:val="538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E153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C05A4" w14:textId="7C860FE7" w:rsidR="00E2328E" w:rsidRPr="00231663" w:rsidRDefault="006E4C1B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5246" w14:textId="45464F08" w:rsidR="00E2328E" w:rsidRPr="00231663" w:rsidRDefault="006E4C1B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E1E46" w14:textId="02A25008" w:rsidR="00E2328E" w:rsidRPr="00231663" w:rsidRDefault="006E4C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hAnsi="Times New Roman" w:cs="Times New Roman"/>
                <w:sz w:val="24"/>
                <w:szCs w:val="24"/>
              </w:rPr>
              <w:t>42785,73</w:t>
            </w:r>
          </w:p>
        </w:tc>
      </w:tr>
      <w:tr w:rsidR="00E2328E" w:rsidRPr="00E97D8D" w14:paraId="37984E3D" w14:textId="77777777" w:rsidTr="00E2328E">
        <w:trPr>
          <w:trHeight w:val="5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16D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41D6" w14:textId="7C8B3F8E" w:rsidR="00E2328E" w:rsidRPr="00231663" w:rsidRDefault="006E4C1B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AB47" w14:textId="4278F539" w:rsidR="00E2328E" w:rsidRPr="00231663" w:rsidRDefault="006E4C1B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71EC" w14:textId="16373A7E" w:rsidR="00E2328E" w:rsidRPr="00231663" w:rsidRDefault="006E4C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hAnsi="Times New Roman" w:cs="Times New Roman"/>
                <w:sz w:val="24"/>
                <w:szCs w:val="24"/>
              </w:rPr>
              <w:t>42785,73</w:t>
            </w:r>
          </w:p>
        </w:tc>
      </w:tr>
      <w:tr w:rsidR="00E2328E" w:rsidRPr="00E97D8D" w14:paraId="12212791" w14:textId="77777777" w:rsidTr="00E2328E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5C64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B4731" w14:textId="22A7943C" w:rsidR="00E2328E" w:rsidRPr="00231663" w:rsidRDefault="006E4C1B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D4A0" w14:textId="67566081" w:rsidR="00E2328E" w:rsidRPr="00231663" w:rsidRDefault="006E4C1B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F650" w14:textId="2662AB51" w:rsidR="00E2328E" w:rsidRPr="00231663" w:rsidRDefault="006E4C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hAnsi="Times New Roman" w:cs="Times New Roman"/>
                <w:sz w:val="24"/>
                <w:szCs w:val="24"/>
              </w:rPr>
              <w:t>42785,73</w:t>
            </w:r>
          </w:p>
        </w:tc>
      </w:tr>
      <w:tr w:rsidR="00E2328E" w:rsidRPr="00E97D8D" w14:paraId="4DDB0D83" w14:textId="77777777" w:rsidTr="00E2328E">
        <w:trPr>
          <w:trHeight w:val="31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AA9D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00B4" w14:textId="74A2C555" w:rsidR="00E2328E" w:rsidRPr="00231663" w:rsidRDefault="006E4C1B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F805" w14:textId="1B53B117" w:rsidR="00E2328E" w:rsidRPr="00231663" w:rsidRDefault="00E2328E" w:rsidP="00E2328E">
            <w:pPr>
              <w:ind w:left="-708" w:right="-85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B09B" w14:textId="352BDF85" w:rsidR="00E2328E" w:rsidRPr="00231663" w:rsidRDefault="006E4C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hAnsi="Times New Roman" w:cs="Times New Roman"/>
                <w:sz w:val="24"/>
                <w:szCs w:val="24"/>
              </w:rPr>
              <w:t>256713,41</w:t>
            </w:r>
          </w:p>
        </w:tc>
      </w:tr>
      <w:tr w:rsidR="001C782D" w:rsidRPr="00E97D8D" w14:paraId="5796910B" w14:textId="77777777" w:rsidTr="001C782D">
        <w:trPr>
          <w:trHeight w:val="38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474F" w14:textId="77777777" w:rsidR="001C782D" w:rsidRPr="00231663" w:rsidRDefault="001C782D" w:rsidP="00F7204C">
            <w:pPr>
              <w:ind w:right="179" w:firstLine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663">
              <w:rPr>
                <w:rFonts w:ascii="Times New Roman" w:hAnsi="Times New Roman" w:cs="Times New Roman"/>
                <w:b/>
                <w:sz w:val="24"/>
                <w:szCs w:val="24"/>
              </w:rPr>
              <w:t>Залучення ЛВНІ до надання медичної допомоги у зв’язку з ВІЛ та формування прихильності</w:t>
            </w:r>
          </w:p>
        </w:tc>
      </w:tr>
      <w:tr w:rsidR="00E2328E" w:rsidRPr="00E97D8D" w14:paraId="22D6ADEA" w14:textId="77777777" w:rsidTr="00E2328E">
        <w:trPr>
          <w:trHeight w:val="95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729B0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24D9" w14:textId="08B33AF4" w:rsidR="00E2328E" w:rsidRPr="00231663" w:rsidRDefault="006E4C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D5F7E" w14:textId="470162AC" w:rsidR="00E2328E" w:rsidRPr="00231663" w:rsidRDefault="006E4C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hAnsi="Times New Roman" w:cs="Times New Roman"/>
                <w:sz w:val="24"/>
                <w:szCs w:val="24"/>
              </w:rPr>
              <w:t>380,45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52344" w14:textId="4486EAF8" w:rsidR="00E2328E" w:rsidRPr="00231663" w:rsidRDefault="006E4C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hAnsi="Times New Roman" w:cs="Times New Roman"/>
                <w:sz w:val="24"/>
                <w:szCs w:val="24"/>
              </w:rPr>
              <w:t>7609</w:t>
            </w:r>
            <w:r w:rsidR="00231663" w:rsidRPr="0023166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2328E" w:rsidRPr="00E97D8D" w14:paraId="13267D05" w14:textId="77777777" w:rsidTr="00E2328E">
        <w:trPr>
          <w:trHeight w:val="55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A50E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C2A7" w14:textId="37AAF94E" w:rsidR="00E2328E" w:rsidRPr="00231663" w:rsidRDefault="006E4C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8630" w14:textId="15DBA4A4" w:rsidR="00E2328E" w:rsidRPr="00231663" w:rsidRDefault="006E4C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D3A7" w14:textId="06F0F454" w:rsidR="00E2328E" w:rsidRPr="00231663" w:rsidRDefault="006E4C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hAnsi="Times New Roman" w:cs="Times New Roman"/>
                <w:sz w:val="24"/>
                <w:szCs w:val="24"/>
              </w:rPr>
              <w:t>7608,8</w:t>
            </w:r>
            <w:r w:rsidR="00231663" w:rsidRPr="002316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28E" w:rsidRPr="00E97D8D" w14:paraId="67FA4974" w14:textId="77777777" w:rsidTr="00323278">
        <w:trPr>
          <w:trHeight w:val="58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EA01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0341" w14:textId="4CFF595B" w:rsidR="00E2328E" w:rsidRPr="00231663" w:rsidRDefault="006E4C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94C0" w14:textId="2D667CDD" w:rsidR="00E2328E" w:rsidRPr="00231663" w:rsidRDefault="006E4C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762D" w14:textId="64D9F1E3" w:rsidR="00E2328E" w:rsidRPr="00231663" w:rsidRDefault="006E4C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hAnsi="Times New Roman" w:cs="Times New Roman"/>
                <w:sz w:val="24"/>
                <w:szCs w:val="24"/>
              </w:rPr>
              <w:t>7608,8</w:t>
            </w:r>
            <w:r w:rsidR="00231663" w:rsidRPr="002316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28E" w:rsidRPr="00E97D8D" w14:paraId="3D2C984D" w14:textId="77777777" w:rsidTr="00E2328E">
        <w:trPr>
          <w:trHeight w:val="5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CE52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D7D6" w14:textId="43DB058B" w:rsidR="00E2328E" w:rsidRPr="00231663" w:rsidRDefault="006E4C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017D" w14:textId="1E19EE02" w:rsidR="00E2328E" w:rsidRPr="00231663" w:rsidRDefault="006E4C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DC99" w14:textId="18217439" w:rsidR="00E2328E" w:rsidRPr="00231663" w:rsidRDefault="006E4C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hAnsi="Times New Roman" w:cs="Times New Roman"/>
                <w:sz w:val="24"/>
                <w:szCs w:val="24"/>
              </w:rPr>
              <w:t>7608,8</w:t>
            </w:r>
            <w:r w:rsidR="00231663" w:rsidRPr="002316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28E" w:rsidRPr="00E97D8D" w14:paraId="21C0BDDE" w14:textId="77777777" w:rsidTr="00E2328E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B8DB9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E48C" w14:textId="2B954F1F" w:rsidR="00E2328E" w:rsidRPr="00231663" w:rsidRDefault="006E4C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4AFE3" w14:textId="3AADC336" w:rsidR="00E2328E" w:rsidRPr="00231663" w:rsidRDefault="006E4C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A05B" w14:textId="5674719E" w:rsidR="00E2328E" w:rsidRPr="00231663" w:rsidRDefault="006E4C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hAnsi="Times New Roman" w:cs="Times New Roman"/>
                <w:sz w:val="24"/>
                <w:szCs w:val="24"/>
              </w:rPr>
              <w:t>7608,8</w:t>
            </w:r>
            <w:r w:rsidR="00231663" w:rsidRPr="002316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28E" w:rsidRPr="00E97D8D" w14:paraId="784386A8" w14:textId="77777777" w:rsidTr="00323278">
        <w:trPr>
          <w:trHeight w:val="64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0BC52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8B5B" w14:textId="6C023611" w:rsidR="00E2328E" w:rsidRPr="00231663" w:rsidRDefault="006E4C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FD563" w14:textId="65F64166" w:rsidR="00E2328E" w:rsidRPr="00231663" w:rsidRDefault="006E4C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9FAB4" w14:textId="4C379C1B" w:rsidR="00E2328E" w:rsidRPr="00231663" w:rsidRDefault="006E4C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hAnsi="Times New Roman" w:cs="Times New Roman"/>
                <w:sz w:val="24"/>
                <w:szCs w:val="24"/>
              </w:rPr>
              <w:t>7608,8</w:t>
            </w:r>
            <w:r w:rsidR="00231663" w:rsidRPr="002316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28E" w:rsidRPr="00E97D8D" w14:paraId="4E0B3F34" w14:textId="77777777" w:rsidTr="00323278">
        <w:trPr>
          <w:trHeight w:val="3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CEDF" w14:textId="77777777" w:rsidR="00E2328E" w:rsidRPr="00E97D8D" w:rsidRDefault="00E2328E" w:rsidP="00E2328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13F5" w14:textId="7DE68245" w:rsidR="00E2328E" w:rsidRPr="00231663" w:rsidRDefault="006E4C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7AC4" w14:textId="3C0528F8" w:rsidR="00E2328E" w:rsidRPr="00231663" w:rsidRDefault="00E232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E8619" w14:textId="23A6AE16" w:rsidR="00E2328E" w:rsidRPr="00231663" w:rsidRDefault="006E4C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hAnsi="Times New Roman" w:cs="Times New Roman"/>
                <w:sz w:val="24"/>
                <w:szCs w:val="24"/>
              </w:rPr>
              <w:t>45653</w:t>
            </w:r>
            <w:r w:rsidR="00231663" w:rsidRPr="0023166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C782D" w:rsidRPr="00E97D8D" w14:paraId="5C9DB953" w14:textId="77777777" w:rsidTr="00323278">
        <w:trPr>
          <w:trHeight w:val="294"/>
        </w:trPr>
        <w:tc>
          <w:tcPr>
            <w:tcW w:w="76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8ABB" w14:textId="77777777" w:rsidR="001C782D" w:rsidRPr="00231663" w:rsidRDefault="001C782D" w:rsidP="001B7760">
            <w:pPr>
              <w:ind w:right="-99" w:firstLine="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63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вартість, грн. без ПДВ: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DD6F" w14:textId="5CF76B12" w:rsidR="001C782D" w:rsidRPr="00231663" w:rsidRDefault="006E4C1B" w:rsidP="001B7760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hAnsi="Times New Roman" w:cs="Times New Roman"/>
                <w:sz w:val="24"/>
                <w:szCs w:val="24"/>
              </w:rPr>
              <w:t>302366,41</w:t>
            </w:r>
            <w:r w:rsidR="001C782D" w:rsidRPr="00231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E1B3E39" w14:textId="2A1A62BE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8A985" w14:textId="77777777" w:rsidR="007A71CF" w:rsidRDefault="007A71CF" w:rsidP="0024553B">
      <w:pPr>
        <w:spacing w:after="0" w:line="240" w:lineRule="auto"/>
      </w:pPr>
      <w:r>
        <w:separator/>
      </w:r>
    </w:p>
  </w:endnote>
  <w:endnote w:type="continuationSeparator" w:id="0">
    <w:p w14:paraId="41A1D368" w14:textId="77777777" w:rsidR="007A71CF" w:rsidRDefault="007A71CF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5D453" w14:textId="77777777" w:rsidR="007A71CF" w:rsidRDefault="007A71CF" w:rsidP="0024553B">
      <w:pPr>
        <w:spacing w:after="0" w:line="240" w:lineRule="auto"/>
      </w:pPr>
      <w:r>
        <w:separator/>
      </w:r>
    </w:p>
  </w:footnote>
  <w:footnote w:type="continuationSeparator" w:id="0">
    <w:p w14:paraId="40393740" w14:textId="77777777" w:rsidR="007A71CF" w:rsidRDefault="007A71CF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B7760"/>
    <w:rsid w:val="001C1517"/>
    <w:rsid w:val="001C782D"/>
    <w:rsid w:val="001E343E"/>
    <w:rsid w:val="0020027D"/>
    <w:rsid w:val="00226C86"/>
    <w:rsid w:val="00231663"/>
    <w:rsid w:val="0024553B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23278"/>
    <w:rsid w:val="003552E8"/>
    <w:rsid w:val="00366514"/>
    <w:rsid w:val="003848E9"/>
    <w:rsid w:val="00393926"/>
    <w:rsid w:val="003C1BE5"/>
    <w:rsid w:val="004365F6"/>
    <w:rsid w:val="00473ADE"/>
    <w:rsid w:val="004B382F"/>
    <w:rsid w:val="004C2B92"/>
    <w:rsid w:val="00590320"/>
    <w:rsid w:val="005C1443"/>
    <w:rsid w:val="005F6CE1"/>
    <w:rsid w:val="0060472E"/>
    <w:rsid w:val="0060768B"/>
    <w:rsid w:val="00613BCB"/>
    <w:rsid w:val="0064650E"/>
    <w:rsid w:val="00656314"/>
    <w:rsid w:val="006A60C8"/>
    <w:rsid w:val="006C75C1"/>
    <w:rsid w:val="006E2794"/>
    <w:rsid w:val="006E4C1B"/>
    <w:rsid w:val="00741028"/>
    <w:rsid w:val="007622E0"/>
    <w:rsid w:val="007A3A89"/>
    <w:rsid w:val="007A71CF"/>
    <w:rsid w:val="007B5C52"/>
    <w:rsid w:val="007D1DFC"/>
    <w:rsid w:val="007E3ED6"/>
    <w:rsid w:val="007E4500"/>
    <w:rsid w:val="00842BA8"/>
    <w:rsid w:val="0084332E"/>
    <w:rsid w:val="00870D0C"/>
    <w:rsid w:val="008F229E"/>
    <w:rsid w:val="009161C4"/>
    <w:rsid w:val="00923B15"/>
    <w:rsid w:val="009443DC"/>
    <w:rsid w:val="00944E85"/>
    <w:rsid w:val="0095518A"/>
    <w:rsid w:val="0099228C"/>
    <w:rsid w:val="00997AF7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91D2D"/>
    <w:rsid w:val="00BB3F68"/>
    <w:rsid w:val="00BE1FF8"/>
    <w:rsid w:val="00C15F77"/>
    <w:rsid w:val="00C35542"/>
    <w:rsid w:val="00C66353"/>
    <w:rsid w:val="00C713F0"/>
    <w:rsid w:val="00CA68EE"/>
    <w:rsid w:val="00CC140D"/>
    <w:rsid w:val="00CE4FB6"/>
    <w:rsid w:val="00D020DD"/>
    <w:rsid w:val="00D307DD"/>
    <w:rsid w:val="00D626B8"/>
    <w:rsid w:val="00D76333"/>
    <w:rsid w:val="00D80AD2"/>
    <w:rsid w:val="00D9243B"/>
    <w:rsid w:val="00D9323A"/>
    <w:rsid w:val="00DC0EBC"/>
    <w:rsid w:val="00DF3578"/>
    <w:rsid w:val="00E2328E"/>
    <w:rsid w:val="00E2616F"/>
    <w:rsid w:val="00EF4250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3184</Words>
  <Characters>1816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cp:lastPrinted>2024-03-29T16:59:00Z</cp:lastPrinted>
  <dcterms:created xsi:type="dcterms:W3CDTF">2023-12-11T23:29:00Z</dcterms:created>
  <dcterms:modified xsi:type="dcterms:W3CDTF">2024-03-29T16:59:00Z</dcterms:modified>
</cp:coreProperties>
</file>