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48C3F65B" w:rsidR="002B72AC" w:rsidRDefault="003C5138" w:rsidP="007B5C52">
      <w:pPr>
        <w:spacing w:after="0" w:line="240" w:lineRule="auto"/>
        <w:jc w:val="both"/>
        <w:rPr>
          <w:rStyle w:val="a3"/>
          <w:rFonts w:ascii="Times New Roman" w:hAnsi="Times New Roman"/>
          <w:bCs/>
          <w:sz w:val="24"/>
          <w:szCs w:val="24"/>
        </w:rPr>
      </w:pPr>
      <w:bookmarkStart w:id="0" w:name="_Hlk151977342"/>
      <w:r w:rsidRPr="003C5138">
        <w:rPr>
          <w:rFonts w:ascii="Times New Roman" w:hAnsi="Times New Roman" w:cs="Times New Roman"/>
          <w:b/>
          <w:color w:val="000000"/>
          <w:sz w:val="24"/>
          <w:szCs w:val="24"/>
          <w:lang w:eastAsia="ru-RU"/>
        </w:rPr>
        <w:t xml:space="preserve">ДК 021:2015:33690000-3 - Лікарські засоби різні (Набір реагентів для виявлення антитіл класу </w:t>
      </w:r>
      <w:proofErr w:type="spellStart"/>
      <w:r w:rsidRPr="003C5138">
        <w:rPr>
          <w:rFonts w:ascii="Times New Roman" w:hAnsi="Times New Roman" w:cs="Times New Roman"/>
          <w:b/>
          <w:color w:val="000000"/>
          <w:sz w:val="24"/>
          <w:szCs w:val="24"/>
          <w:lang w:eastAsia="ru-RU"/>
        </w:rPr>
        <w:t>IgM</w:t>
      </w:r>
      <w:proofErr w:type="spellEnd"/>
      <w:r w:rsidRPr="003C5138">
        <w:rPr>
          <w:rFonts w:ascii="Times New Roman" w:hAnsi="Times New Roman" w:cs="Times New Roman"/>
          <w:b/>
          <w:color w:val="000000"/>
          <w:sz w:val="24"/>
          <w:szCs w:val="24"/>
          <w:lang w:eastAsia="ru-RU"/>
        </w:rPr>
        <w:t xml:space="preserve"> до </w:t>
      </w:r>
      <w:proofErr w:type="spellStart"/>
      <w:r w:rsidRPr="003C5138">
        <w:rPr>
          <w:rFonts w:ascii="Times New Roman" w:hAnsi="Times New Roman" w:cs="Times New Roman"/>
          <w:b/>
          <w:color w:val="000000"/>
          <w:sz w:val="24"/>
          <w:szCs w:val="24"/>
          <w:lang w:eastAsia="ru-RU"/>
        </w:rPr>
        <w:t>парвовірусу</w:t>
      </w:r>
      <w:proofErr w:type="spellEnd"/>
      <w:r w:rsidRPr="003C5138">
        <w:rPr>
          <w:rFonts w:ascii="Times New Roman" w:hAnsi="Times New Roman" w:cs="Times New Roman"/>
          <w:b/>
          <w:color w:val="000000"/>
          <w:sz w:val="24"/>
          <w:szCs w:val="24"/>
          <w:lang w:eastAsia="ru-RU"/>
        </w:rPr>
        <w:t xml:space="preserve"> В19)</w:t>
      </w:r>
      <w:r w:rsidR="0052498C" w:rsidRPr="00570486">
        <w:rPr>
          <w:rStyle w:val="a3"/>
          <w:rFonts w:ascii="Times New Roman" w:hAnsi="Times New Roman"/>
          <w:b/>
          <w:bCs/>
          <w:i w:val="0"/>
          <w:iCs w:val="0"/>
          <w:sz w:val="24"/>
          <w:szCs w:val="24"/>
        </w:rPr>
        <w:t xml:space="preserve"> </w:t>
      </w:r>
      <w:r w:rsidR="00570486" w:rsidRPr="00570486">
        <w:rPr>
          <w:rStyle w:val="a3"/>
          <w:rFonts w:ascii="Times New Roman" w:hAnsi="Times New Roman"/>
          <w:b/>
          <w:bCs/>
          <w:i w:val="0"/>
          <w:iCs w:val="0"/>
          <w:sz w:val="24"/>
          <w:szCs w:val="24"/>
        </w:rPr>
        <w:t xml:space="preserve"> </w:t>
      </w:r>
      <w:bookmarkEnd w:id="0"/>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0BB3DA4B" w14:textId="05FEF41E" w:rsidR="00FE1D84" w:rsidRDefault="002B72AC" w:rsidP="00820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3C5138" w:rsidRPr="003C5138">
        <w:rPr>
          <w:rFonts w:ascii="Times New Roman" w:eastAsia="Times New Roman" w:hAnsi="Times New Roman" w:cs="Times New Roman"/>
          <w:sz w:val="24"/>
          <w:szCs w:val="24"/>
          <w:lang w:eastAsia="ru-RU"/>
        </w:rPr>
        <w:t xml:space="preserve">ДК 021:2015:33690000-3 - Лікарські засоби різні (Набір реагентів для виявлення антитіл класу </w:t>
      </w:r>
      <w:proofErr w:type="spellStart"/>
      <w:r w:rsidR="003C5138" w:rsidRPr="003C5138">
        <w:rPr>
          <w:rFonts w:ascii="Times New Roman" w:eastAsia="Times New Roman" w:hAnsi="Times New Roman" w:cs="Times New Roman"/>
          <w:sz w:val="24"/>
          <w:szCs w:val="24"/>
          <w:lang w:eastAsia="ru-RU"/>
        </w:rPr>
        <w:t>IgM</w:t>
      </w:r>
      <w:proofErr w:type="spellEnd"/>
      <w:r w:rsidR="003C5138" w:rsidRPr="003C5138">
        <w:rPr>
          <w:rFonts w:ascii="Times New Roman" w:eastAsia="Times New Roman" w:hAnsi="Times New Roman" w:cs="Times New Roman"/>
          <w:sz w:val="24"/>
          <w:szCs w:val="24"/>
          <w:lang w:eastAsia="ru-RU"/>
        </w:rPr>
        <w:t xml:space="preserve"> до </w:t>
      </w:r>
      <w:proofErr w:type="spellStart"/>
      <w:r w:rsidR="003C5138" w:rsidRPr="003C5138">
        <w:rPr>
          <w:rFonts w:ascii="Times New Roman" w:eastAsia="Times New Roman" w:hAnsi="Times New Roman" w:cs="Times New Roman"/>
          <w:sz w:val="24"/>
          <w:szCs w:val="24"/>
          <w:lang w:eastAsia="ru-RU"/>
        </w:rPr>
        <w:t>парвовірусу</w:t>
      </w:r>
      <w:proofErr w:type="spellEnd"/>
      <w:r w:rsidR="003C5138" w:rsidRPr="003C5138">
        <w:rPr>
          <w:rFonts w:ascii="Times New Roman" w:eastAsia="Times New Roman" w:hAnsi="Times New Roman" w:cs="Times New Roman"/>
          <w:sz w:val="24"/>
          <w:szCs w:val="24"/>
          <w:lang w:eastAsia="ru-RU"/>
        </w:rPr>
        <w:t xml:space="preserve"> В19)</w:t>
      </w:r>
    </w:p>
    <w:p w14:paraId="039A125F" w14:textId="5ECD7950" w:rsidR="006D3EBF" w:rsidRDefault="002B72AC" w:rsidP="008201EB">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w:t>
      </w:r>
      <w:r w:rsidR="0098548C">
        <w:rPr>
          <w:rFonts w:ascii="Times New Roman" w:hAnsi="Times New Roman"/>
          <w:sz w:val="24"/>
          <w:szCs w:val="24"/>
        </w:rPr>
        <w:t>и</w:t>
      </w:r>
      <w:r w:rsidR="006D3EBF">
        <w:rPr>
          <w:rFonts w:ascii="Times New Roman" w:hAnsi="Times New Roman"/>
          <w:sz w:val="24"/>
          <w:szCs w:val="24"/>
        </w:rPr>
        <w:t xml:space="preserve"> </w:t>
      </w:r>
    </w:p>
    <w:p w14:paraId="2BB808E3" w14:textId="6A6F31CF" w:rsidR="006D3EBF" w:rsidRDefault="007E7D2C" w:rsidP="0024553B">
      <w:pPr>
        <w:spacing w:after="0" w:line="240" w:lineRule="auto"/>
        <w:jc w:val="both"/>
        <w:rPr>
          <w:rFonts w:ascii="Times New Roman" w:hAnsi="Times New Roman"/>
          <w:sz w:val="24"/>
          <w:szCs w:val="24"/>
        </w:rPr>
      </w:pPr>
      <w:r w:rsidRPr="007E7D2C">
        <w:rPr>
          <w:rFonts w:ascii="Times New Roman" w:hAnsi="Times New Roman"/>
          <w:sz w:val="24"/>
          <w:szCs w:val="24"/>
        </w:rPr>
        <w:t>UA-2024-04-05-004641-a</w:t>
      </w:r>
    </w:p>
    <w:p w14:paraId="46D6D480" w14:textId="77777777" w:rsidR="007E7D2C" w:rsidRPr="0024553B" w:rsidRDefault="007E7D2C" w:rsidP="0024553B">
      <w:pPr>
        <w:spacing w:after="0" w:line="240" w:lineRule="auto"/>
        <w:jc w:val="both"/>
        <w:rPr>
          <w:rFonts w:ascii="Times New Roman" w:hAnsi="Times New Roman"/>
          <w:sz w:val="24"/>
          <w:szCs w:val="24"/>
        </w:rPr>
      </w:pPr>
      <w:bookmarkStart w:id="1" w:name="_GoBack"/>
      <w:bookmarkEnd w:id="1"/>
    </w:p>
    <w:p w14:paraId="4E9336F8" w14:textId="46F75BEE"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FE1D84">
        <w:rPr>
          <w:rFonts w:ascii="Times New Roman" w:eastAsia="Calibri" w:hAnsi="Times New Roman" w:cs="Times New Roman"/>
          <w:sz w:val="24"/>
          <w:szCs w:val="24"/>
        </w:rPr>
        <w:t>2</w:t>
      </w:r>
      <w:r w:rsidR="00555124">
        <w:rPr>
          <w:rFonts w:ascii="Times New Roman" w:eastAsia="Calibri" w:hAnsi="Times New Roman" w:cs="Times New Roman"/>
          <w:sz w:val="24"/>
          <w:szCs w:val="24"/>
        </w:rPr>
        <w:t xml:space="preserve">0 000,00 </w:t>
      </w:r>
      <w:r w:rsidR="00555124">
        <w:rPr>
          <w:rFonts w:ascii="Times New Roman" w:hAnsi="Times New Roman"/>
          <w:sz w:val="24"/>
          <w:szCs w:val="24"/>
        </w:rPr>
        <w:t>грн 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6A4B676D"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008201EB">
        <w:rPr>
          <w:rFonts w:ascii="Times New Roman" w:eastAsia="Times New Roman" w:hAnsi="Times New Roman"/>
          <w:b/>
          <w:bCs/>
          <w:sz w:val="24"/>
          <w:szCs w:val="24"/>
          <w:lang w:eastAsia="uk-UA"/>
        </w:rPr>
        <w:t xml:space="preserve">: </w:t>
      </w:r>
      <w:r w:rsidR="00FE1D84">
        <w:rPr>
          <w:rFonts w:ascii="Times New Roman" w:eastAsia="Calibri" w:hAnsi="Times New Roman" w:cs="Times New Roman"/>
          <w:sz w:val="24"/>
          <w:szCs w:val="24"/>
        </w:rPr>
        <w:t>2</w:t>
      </w:r>
      <w:r w:rsidR="00555124">
        <w:rPr>
          <w:rFonts w:ascii="Times New Roman" w:eastAsia="Calibri" w:hAnsi="Times New Roman" w:cs="Times New Roman"/>
          <w:sz w:val="24"/>
          <w:szCs w:val="24"/>
        </w:rPr>
        <w:t xml:space="preserve">0 000,00 </w:t>
      </w:r>
      <w:r w:rsidR="00555124">
        <w:rPr>
          <w:rFonts w:ascii="Times New Roman" w:hAnsi="Times New Roman"/>
          <w:sz w:val="24"/>
          <w:szCs w:val="24"/>
        </w:rPr>
        <w:t>грн з  ПДВ</w:t>
      </w:r>
      <w:r w:rsidR="002C7992" w:rsidRPr="008201EB">
        <w:rPr>
          <w:rFonts w:ascii="Times New Roman" w:eastAsia="Times New Roman" w:hAnsi="Times New Roman"/>
          <w:bCs/>
          <w:sz w:val="24"/>
          <w:szCs w:val="24"/>
          <w:lang w:eastAsia="uk-UA"/>
        </w:rPr>
        <w:t>.</w:t>
      </w:r>
    </w:p>
    <w:p w14:paraId="369371FE" w14:textId="12CB0BE4"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w:t>
      </w:r>
      <w:r w:rsidR="00555124" w:rsidRPr="00555124">
        <w:rPr>
          <w:rFonts w:ascii="Times New Roman" w:eastAsia="Times New Roman" w:hAnsi="Times New Roman"/>
          <w:bCs/>
          <w:iCs/>
          <w:color w:val="000000"/>
          <w:sz w:val="24"/>
          <w:szCs w:val="24"/>
          <w:lang w:eastAsia="uk-UA"/>
        </w:rPr>
        <w:t>кошти Загального фонду Державного бюджету України.</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085B4964"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w:t>
      </w:r>
      <w:r w:rsidR="00570486">
        <w:rPr>
          <w:rFonts w:ascii="Times New Roman" w:hAnsi="Times New Roman"/>
          <w:b/>
          <w:sz w:val="24"/>
          <w:szCs w:val="24"/>
        </w:rPr>
        <w:t xml:space="preserve"> з</w:t>
      </w:r>
      <w:r w:rsidR="000C70A6">
        <w:rPr>
          <w:rFonts w:ascii="Times New Roman" w:hAnsi="Times New Roman"/>
          <w:b/>
          <w:sz w:val="24"/>
          <w:szCs w:val="24"/>
        </w:rPr>
        <w:t xml:space="preserve"> медико-технічни</w:t>
      </w:r>
      <w:r w:rsidR="00570486">
        <w:rPr>
          <w:rFonts w:ascii="Times New Roman" w:hAnsi="Times New Roman"/>
          <w:b/>
          <w:sz w:val="24"/>
          <w:szCs w:val="24"/>
        </w:rPr>
        <w:t>ми</w:t>
      </w:r>
      <w:r w:rsidR="000C70A6">
        <w:rPr>
          <w:rFonts w:ascii="Times New Roman" w:hAnsi="Times New Roman"/>
          <w:b/>
          <w:sz w:val="24"/>
          <w:szCs w:val="24"/>
        </w:rPr>
        <w:t xml:space="preserve"> вимог</w:t>
      </w:r>
      <w:r w:rsidR="00570486">
        <w:rPr>
          <w:rFonts w:ascii="Times New Roman" w:hAnsi="Times New Roman"/>
          <w:b/>
          <w:sz w:val="24"/>
          <w:szCs w:val="24"/>
        </w:rPr>
        <w:t>ами</w:t>
      </w:r>
      <w:r w:rsidR="000C70A6">
        <w:rPr>
          <w:rFonts w:ascii="Times New Roman" w:hAnsi="Times New Roman"/>
          <w:b/>
          <w:sz w:val="24"/>
          <w:szCs w:val="24"/>
        </w:rPr>
        <w:t>.</w:t>
      </w:r>
    </w:p>
    <w:p w14:paraId="14A58F76" w14:textId="2ED03D99"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w:t>
      </w:r>
      <w:r w:rsidRPr="008201EB">
        <w:rPr>
          <w:rFonts w:ascii="Times New Roman" w:hAnsi="Times New Roman"/>
          <w:sz w:val="24"/>
          <w:szCs w:val="24"/>
        </w:rPr>
        <w:t>— з дати укладання договору</w:t>
      </w:r>
      <w:r w:rsidR="00366514" w:rsidRPr="008201EB">
        <w:rPr>
          <w:rFonts w:ascii="Times New Roman" w:hAnsi="Times New Roman"/>
          <w:sz w:val="24"/>
          <w:szCs w:val="24"/>
        </w:rPr>
        <w:t xml:space="preserve"> </w:t>
      </w:r>
      <w:r w:rsidR="00A71EB1" w:rsidRPr="0002264E">
        <w:rPr>
          <w:rFonts w:ascii="Times New Roman" w:hAnsi="Times New Roman"/>
          <w:sz w:val="24"/>
          <w:szCs w:val="24"/>
        </w:rPr>
        <w:t>д</w:t>
      </w:r>
      <w:r w:rsidR="00366514" w:rsidRPr="0002264E">
        <w:rPr>
          <w:rFonts w:ascii="Times New Roman" w:hAnsi="Times New Roman"/>
          <w:sz w:val="24"/>
          <w:szCs w:val="24"/>
        </w:rPr>
        <w:t xml:space="preserve">о </w:t>
      </w:r>
      <w:r w:rsidR="00704CF5">
        <w:rPr>
          <w:rFonts w:ascii="Times New Roman" w:hAnsi="Times New Roman"/>
          <w:sz w:val="24"/>
          <w:szCs w:val="24"/>
          <w:lang w:val="ru-RU"/>
        </w:rPr>
        <w:t>31</w:t>
      </w:r>
      <w:r w:rsidR="002C519E" w:rsidRPr="0002264E">
        <w:rPr>
          <w:rFonts w:ascii="Times New Roman" w:hAnsi="Times New Roman"/>
          <w:sz w:val="24"/>
          <w:szCs w:val="24"/>
        </w:rPr>
        <w:t>.</w:t>
      </w:r>
      <w:r w:rsidR="0002264E" w:rsidRPr="0002264E">
        <w:rPr>
          <w:rFonts w:ascii="Times New Roman" w:hAnsi="Times New Roman"/>
          <w:sz w:val="24"/>
          <w:szCs w:val="24"/>
          <w:lang w:val="ru-RU"/>
        </w:rPr>
        <w:t>0</w:t>
      </w:r>
      <w:r w:rsidR="00704CF5">
        <w:rPr>
          <w:rFonts w:ascii="Times New Roman" w:hAnsi="Times New Roman"/>
          <w:sz w:val="24"/>
          <w:szCs w:val="24"/>
          <w:lang w:val="ru-RU"/>
        </w:rPr>
        <w:t>5</w:t>
      </w:r>
      <w:r w:rsidR="000B6D9F" w:rsidRPr="0002264E">
        <w:rPr>
          <w:rFonts w:ascii="Times New Roman" w:hAnsi="Times New Roman"/>
          <w:sz w:val="24"/>
          <w:szCs w:val="24"/>
          <w:lang w:val="ru-RU"/>
        </w:rPr>
        <w:t>.</w:t>
      </w:r>
      <w:r w:rsidR="002C519E" w:rsidRPr="0002264E">
        <w:rPr>
          <w:rFonts w:ascii="Times New Roman" w:hAnsi="Times New Roman"/>
          <w:sz w:val="24"/>
          <w:szCs w:val="24"/>
        </w:rPr>
        <w:t>202</w:t>
      </w:r>
      <w:r w:rsidR="00555124">
        <w:rPr>
          <w:rFonts w:ascii="Times New Roman" w:hAnsi="Times New Roman"/>
          <w:sz w:val="24"/>
          <w:szCs w:val="24"/>
        </w:rPr>
        <w:t>4</w:t>
      </w:r>
      <w:r w:rsidR="007B5C52" w:rsidRPr="0002264E">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710A2D6A" w14:textId="77777777" w:rsidR="003C5138" w:rsidRDefault="003C5138" w:rsidP="003C5138">
      <w:pPr>
        <w:spacing w:after="0" w:line="240" w:lineRule="auto"/>
        <w:rPr>
          <w:rFonts w:ascii="Times New Roman" w:hAnsi="Times New Roman" w:cs="Times New Roman"/>
          <w:b/>
          <w:bCs/>
          <w:color w:val="000000"/>
          <w:sz w:val="24"/>
          <w:szCs w:val="24"/>
          <w:lang w:eastAsia="ru-RU"/>
        </w:rPr>
      </w:pPr>
      <w:bookmarkStart w:id="2" w:name="_Hlk160711902"/>
    </w:p>
    <w:p w14:paraId="2E7D3F9C" w14:textId="77777777" w:rsidR="003C5138" w:rsidRDefault="003C5138" w:rsidP="003C5138">
      <w:pPr>
        <w:spacing w:after="0" w:line="240" w:lineRule="auto"/>
        <w:jc w:val="center"/>
        <w:rPr>
          <w:rFonts w:ascii="Times New Roman" w:hAnsi="Times New Roman" w:cs="Times New Roman"/>
          <w:b/>
          <w:bCs/>
          <w:sz w:val="24"/>
          <w:szCs w:val="24"/>
          <w:lang w:eastAsia="uk-UA"/>
        </w:rPr>
      </w:pPr>
      <w:bookmarkStart w:id="3" w:name="_Hlk161758546"/>
      <w:bookmarkEnd w:id="2"/>
      <w:r>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w:t>
      </w:r>
    </w:p>
    <w:p w14:paraId="15FE0024" w14:textId="77777777" w:rsidR="003C5138" w:rsidRDefault="003C5138" w:rsidP="003C51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w:t>
      </w:r>
    </w:p>
    <w:p w14:paraId="4C582EF5" w14:textId="77777777" w:rsidR="003C5138" w:rsidRDefault="003C5138" w:rsidP="003C5138">
      <w:pPr>
        <w:spacing w:after="0" w:line="240" w:lineRule="auto"/>
        <w:jc w:val="center"/>
        <w:rPr>
          <w:rFonts w:ascii="Times New Roman" w:hAnsi="Times New Roman" w:cs="Times New Roman"/>
          <w:b/>
          <w:color w:val="000000"/>
          <w:sz w:val="24"/>
          <w:szCs w:val="24"/>
          <w:lang w:eastAsia="ru-RU"/>
        </w:rPr>
      </w:pPr>
      <w:bookmarkStart w:id="4" w:name="_Hlk150327973"/>
      <w:bookmarkStart w:id="5" w:name="_Hlk153869988"/>
      <w:r>
        <w:rPr>
          <w:rFonts w:ascii="Times New Roman" w:hAnsi="Times New Roman" w:cs="Times New Roman"/>
          <w:b/>
          <w:color w:val="000000"/>
          <w:sz w:val="24"/>
          <w:szCs w:val="24"/>
          <w:lang w:eastAsia="ru-RU"/>
        </w:rPr>
        <w:t xml:space="preserve">ДК 021:2015:33690000-3 - Лікарські засоби різні (Набір реагентів для виявлення антитіл класу </w:t>
      </w:r>
      <w:proofErr w:type="spellStart"/>
      <w:r>
        <w:rPr>
          <w:rFonts w:ascii="Times New Roman" w:hAnsi="Times New Roman" w:cs="Times New Roman"/>
          <w:b/>
          <w:color w:val="000000"/>
          <w:sz w:val="24"/>
          <w:szCs w:val="24"/>
          <w:lang w:eastAsia="ru-RU"/>
        </w:rPr>
        <w:t>IgM</w:t>
      </w:r>
      <w:proofErr w:type="spellEnd"/>
      <w:r>
        <w:rPr>
          <w:rFonts w:ascii="Times New Roman" w:hAnsi="Times New Roman" w:cs="Times New Roman"/>
          <w:b/>
          <w:color w:val="000000"/>
          <w:sz w:val="24"/>
          <w:szCs w:val="24"/>
          <w:lang w:eastAsia="ru-RU"/>
        </w:rPr>
        <w:t xml:space="preserve"> до </w:t>
      </w:r>
      <w:proofErr w:type="spellStart"/>
      <w:r>
        <w:rPr>
          <w:rFonts w:ascii="Times New Roman" w:hAnsi="Times New Roman" w:cs="Times New Roman"/>
          <w:b/>
          <w:color w:val="000000"/>
          <w:sz w:val="24"/>
          <w:szCs w:val="24"/>
          <w:lang w:eastAsia="ru-RU"/>
        </w:rPr>
        <w:t>парвовірусу</w:t>
      </w:r>
      <w:proofErr w:type="spellEnd"/>
      <w:r>
        <w:rPr>
          <w:rFonts w:ascii="Times New Roman" w:hAnsi="Times New Roman" w:cs="Times New Roman"/>
          <w:b/>
          <w:color w:val="000000"/>
          <w:sz w:val="24"/>
          <w:szCs w:val="24"/>
          <w:lang w:eastAsia="ru-RU"/>
        </w:rPr>
        <w:t xml:space="preserve"> В19)</w:t>
      </w:r>
    </w:p>
    <w:p w14:paraId="6E0E4A96" w14:textId="77777777" w:rsidR="003C5138" w:rsidRDefault="003C5138" w:rsidP="003C5138">
      <w:pPr>
        <w:spacing w:after="0" w:line="240" w:lineRule="auto"/>
        <w:jc w:val="center"/>
        <w:rPr>
          <w:rFonts w:ascii="Times New Roman" w:hAnsi="Times New Roman" w:cs="Times New Roman"/>
          <w:b/>
          <w:color w:val="000000"/>
          <w:sz w:val="24"/>
          <w:szCs w:val="24"/>
          <w:lang w:eastAsia="ru-RU"/>
        </w:rPr>
      </w:pPr>
    </w:p>
    <w:p w14:paraId="355057AD" w14:textId="77777777" w:rsidR="003C5138" w:rsidRDefault="003C5138" w:rsidP="003C5138">
      <w:pPr>
        <w:spacing w:after="0" w:line="240" w:lineRule="auto"/>
        <w:jc w:val="center"/>
        <w:rPr>
          <w:rFonts w:ascii="Times New Roman" w:eastAsia="Times New Roman" w:hAnsi="Times New Roman" w:cs="Times New Roman"/>
          <w:bCs/>
          <w:color w:val="000000"/>
          <w:spacing w:val="-5"/>
          <w:sz w:val="24"/>
          <w:szCs w:val="24"/>
          <w:lang w:eastAsia="ru-RU"/>
        </w:rPr>
      </w:pPr>
      <w:r>
        <w:rPr>
          <w:rFonts w:ascii="Times New Roman" w:eastAsia="Times New Roman" w:hAnsi="Times New Roman" w:cs="Times New Roman"/>
          <w:bCs/>
          <w:color w:val="000000"/>
          <w:spacing w:val="-5"/>
          <w:sz w:val="24"/>
          <w:szCs w:val="24"/>
          <w:lang w:eastAsia="ru-RU"/>
        </w:rPr>
        <w:t xml:space="preserve">МЕДИКО-ТЕХНІЧНІ ВИМОГИ </w:t>
      </w:r>
    </w:p>
    <w:tbl>
      <w:tblPr>
        <w:tblW w:w="14601" w:type="dxa"/>
        <w:tblInd w:w="-5" w:type="dxa"/>
        <w:tblLook w:val="04A0" w:firstRow="1" w:lastRow="0" w:firstColumn="1" w:lastColumn="0" w:noHBand="0" w:noVBand="1"/>
      </w:tblPr>
      <w:tblGrid>
        <w:gridCol w:w="540"/>
        <w:gridCol w:w="2013"/>
        <w:gridCol w:w="8504"/>
        <w:gridCol w:w="2268"/>
        <w:gridCol w:w="1276"/>
      </w:tblGrid>
      <w:tr w:rsidR="003C5138" w14:paraId="3C08744F" w14:textId="77777777" w:rsidTr="003C5138">
        <w:trPr>
          <w:trHeight w:val="660"/>
        </w:trPr>
        <w:tc>
          <w:tcPr>
            <w:tcW w:w="540" w:type="dxa"/>
            <w:tcBorders>
              <w:top w:val="single" w:sz="4" w:space="0" w:color="auto"/>
              <w:left w:val="single" w:sz="4" w:space="0" w:color="auto"/>
              <w:bottom w:val="single" w:sz="4" w:space="0" w:color="auto"/>
              <w:right w:val="single" w:sz="4" w:space="0" w:color="auto"/>
            </w:tcBorders>
            <w:vAlign w:val="center"/>
            <w:hideMark/>
          </w:tcPr>
          <w:bookmarkEnd w:id="3"/>
          <w:bookmarkEnd w:id="4"/>
          <w:bookmarkEnd w:id="5"/>
          <w:p w14:paraId="66405300" w14:textId="77777777" w:rsidR="003C5138" w:rsidRDefault="003C5138">
            <w:pPr>
              <w:spacing w:after="0" w:line="240" w:lineRule="auto"/>
              <w:jc w:val="center"/>
              <w:rPr>
                <w:rFonts w:ascii="Times New Roman" w:eastAsia="Times New Roman" w:hAnsi="Times New Roman" w:cs="Times New Roman"/>
                <w:b/>
                <w:bCs/>
                <w:lang w:val="ru-RU" w:eastAsia="uk-UA"/>
              </w:rPr>
            </w:pPr>
            <w:r>
              <w:rPr>
                <w:rFonts w:ascii="Times New Roman" w:eastAsia="Times New Roman" w:hAnsi="Times New Roman" w:cs="Times New Roman"/>
                <w:b/>
                <w:bCs/>
                <w:lang w:val="ru-RU"/>
              </w:rPr>
              <w:t>№</w:t>
            </w:r>
          </w:p>
        </w:tc>
        <w:tc>
          <w:tcPr>
            <w:tcW w:w="2013" w:type="dxa"/>
            <w:tcBorders>
              <w:top w:val="single" w:sz="4" w:space="0" w:color="auto"/>
              <w:left w:val="nil"/>
              <w:bottom w:val="single" w:sz="4" w:space="0" w:color="auto"/>
              <w:right w:val="single" w:sz="4" w:space="0" w:color="auto"/>
            </w:tcBorders>
            <w:vAlign w:val="center"/>
            <w:hideMark/>
          </w:tcPr>
          <w:p w14:paraId="4CBD07F5" w14:textId="77777777" w:rsidR="003C5138" w:rsidRDefault="003C5138">
            <w:pPr>
              <w:spacing w:after="0" w:line="240" w:lineRule="auto"/>
              <w:jc w:val="center"/>
              <w:rPr>
                <w:rFonts w:ascii="Times New Roman" w:eastAsia="Times New Roman" w:hAnsi="Times New Roman" w:cs="Times New Roman"/>
                <w:b/>
                <w:bCs/>
                <w:lang w:val="ru-RU"/>
              </w:rPr>
            </w:pPr>
            <w:proofErr w:type="spellStart"/>
            <w:r>
              <w:rPr>
                <w:rFonts w:ascii="Times New Roman" w:eastAsia="Times New Roman" w:hAnsi="Times New Roman" w:cs="Times New Roman"/>
                <w:b/>
                <w:bCs/>
                <w:lang w:val="ru-RU"/>
              </w:rPr>
              <w:t>Назва</w:t>
            </w:r>
            <w:proofErr w:type="spellEnd"/>
            <w:r>
              <w:rPr>
                <w:rFonts w:ascii="Times New Roman" w:eastAsia="Times New Roman" w:hAnsi="Times New Roman" w:cs="Times New Roman"/>
                <w:b/>
                <w:bCs/>
                <w:lang w:val="ru-RU"/>
              </w:rPr>
              <w:t xml:space="preserve"> предмету </w:t>
            </w:r>
            <w:proofErr w:type="spellStart"/>
            <w:r>
              <w:rPr>
                <w:rFonts w:ascii="Times New Roman" w:eastAsia="Times New Roman" w:hAnsi="Times New Roman" w:cs="Times New Roman"/>
                <w:b/>
                <w:bCs/>
                <w:lang w:val="ru-RU"/>
              </w:rPr>
              <w:t>закупівлі</w:t>
            </w:r>
            <w:proofErr w:type="spellEnd"/>
          </w:p>
        </w:tc>
        <w:tc>
          <w:tcPr>
            <w:tcW w:w="8504" w:type="dxa"/>
            <w:tcBorders>
              <w:top w:val="single" w:sz="4" w:space="0" w:color="auto"/>
              <w:left w:val="nil"/>
              <w:bottom w:val="single" w:sz="4" w:space="0" w:color="auto"/>
              <w:right w:val="single" w:sz="4" w:space="0" w:color="auto"/>
            </w:tcBorders>
            <w:vAlign w:val="center"/>
            <w:hideMark/>
          </w:tcPr>
          <w:p w14:paraId="0AE71D7F" w14:textId="77777777" w:rsidR="003C5138" w:rsidRDefault="003C5138">
            <w:pPr>
              <w:spacing w:after="0" w:line="240" w:lineRule="auto"/>
              <w:jc w:val="center"/>
              <w:rPr>
                <w:rFonts w:ascii="Times New Roman" w:eastAsia="Times New Roman" w:hAnsi="Times New Roman" w:cs="Times New Roman"/>
                <w:b/>
                <w:bCs/>
                <w:lang w:val="ru-RU" w:eastAsia="uk-UA"/>
              </w:rPr>
            </w:pPr>
            <w:proofErr w:type="spellStart"/>
            <w:r>
              <w:rPr>
                <w:rFonts w:ascii="Times New Roman" w:eastAsia="Times New Roman" w:hAnsi="Times New Roman" w:cs="Times New Roman"/>
                <w:b/>
                <w:bCs/>
                <w:lang w:val="ru-RU"/>
              </w:rPr>
              <w:t>Опис</w:t>
            </w:r>
            <w:proofErr w:type="spellEnd"/>
            <w:r>
              <w:rPr>
                <w:rFonts w:ascii="Times New Roman" w:eastAsia="Times New Roman" w:hAnsi="Times New Roman" w:cs="Times New Roman"/>
                <w:b/>
                <w:bCs/>
                <w:lang w:val="ru-RU"/>
              </w:rPr>
              <w:t xml:space="preserve"> предмета </w:t>
            </w:r>
            <w:proofErr w:type="spellStart"/>
            <w:r>
              <w:rPr>
                <w:rFonts w:ascii="Times New Roman" w:eastAsia="Times New Roman" w:hAnsi="Times New Roman" w:cs="Times New Roman"/>
                <w:b/>
                <w:bCs/>
                <w:lang w:val="ru-RU"/>
              </w:rPr>
              <w:t>закупівлі</w:t>
            </w:r>
            <w:proofErr w:type="spellEnd"/>
          </w:p>
          <w:p w14:paraId="5F633C4B" w14:textId="77777777" w:rsidR="003C5138" w:rsidRDefault="003C5138">
            <w:pPr>
              <w:spacing w:after="0" w:line="24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w:t>
            </w:r>
            <w:proofErr w:type="spellStart"/>
            <w:r>
              <w:rPr>
                <w:rFonts w:ascii="Times New Roman" w:eastAsia="Times New Roman" w:hAnsi="Times New Roman" w:cs="Times New Roman"/>
                <w:b/>
                <w:bCs/>
                <w:lang w:val="ru-RU"/>
              </w:rPr>
              <w:t>технічні</w:t>
            </w:r>
            <w:proofErr w:type="spellEnd"/>
            <w:r>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якісні</w:t>
            </w:r>
            <w:proofErr w:type="spellEnd"/>
            <w:r>
              <w:rPr>
                <w:rFonts w:ascii="Times New Roman" w:eastAsia="Times New Roman" w:hAnsi="Times New Roman" w:cs="Times New Roman"/>
                <w:b/>
                <w:bCs/>
                <w:lang w:val="ru-RU"/>
              </w:rPr>
              <w:t xml:space="preserve"> характеристики)</w:t>
            </w:r>
          </w:p>
        </w:tc>
        <w:tc>
          <w:tcPr>
            <w:tcW w:w="2268" w:type="dxa"/>
            <w:tcBorders>
              <w:top w:val="single" w:sz="4" w:space="0" w:color="auto"/>
              <w:left w:val="nil"/>
              <w:bottom w:val="single" w:sz="4" w:space="0" w:color="auto"/>
              <w:right w:val="single" w:sz="4" w:space="0" w:color="auto"/>
            </w:tcBorders>
            <w:hideMark/>
          </w:tcPr>
          <w:p w14:paraId="7D0CFB0F" w14:textId="77777777" w:rsidR="003C5138" w:rsidRDefault="003C5138">
            <w:pPr>
              <w:spacing w:after="0" w:line="240" w:lineRule="auto"/>
              <w:jc w:val="center"/>
              <w:rPr>
                <w:rFonts w:ascii="Times New Roman" w:eastAsia="Times New Roman" w:hAnsi="Times New Roman" w:cs="Times New Roman"/>
                <w:b/>
                <w:bCs/>
                <w:lang w:val="ru-RU"/>
              </w:rPr>
            </w:pPr>
            <w:proofErr w:type="spellStart"/>
            <w:r>
              <w:rPr>
                <w:rFonts w:ascii="Times New Roman" w:eastAsia="Times New Roman" w:hAnsi="Times New Roman" w:cs="Times New Roman"/>
                <w:b/>
                <w:bCs/>
                <w:lang w:val="ru-RU"/>
              </w:rPr>
              <w:t>Одиниці</w:t>
            </w:r>
            <w:proofErr w:type="spellEnd"/>
            <w:r>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виміру</w:t>
            </w:r>
            <w:proofErr w:type="spellEnd"/>
          </w:p>
        </w:tc>
        <w:tc>
          <w:tcPr>
            <w:tcW w:w="1276" w:type="dxa"/>
            <w:tcBorders>
              <w:top w:val="single" w:sz="4" w:space="0" w:color="auto"/>
              <w:left w:val="nil"/>
              <w:bottom w:val="single" w:sz="4" w:space="0" w:color="auto"/>
              <w:right w:val="single" w:sz="4" w:space="0" w:color="auto"/>
            </w:tcBorders>
            <w:vAlign w:val="center"/>
            <w:hideMark/>
          </w:tcPr>
          <w:p w14:paraId="76086B47" w14:textId="77777777" w:rsidR="003C5138" w:rsidRDefault="003C5138">
            <w:pPr>
              <w:spacing w:after="0" w:line="240" w:lineRule="auto"/>
              <w:jc w:val="center"/>
              <w:rPr>
                <w:rFonts w:ascii="Times New Roman" w:eastAsia="Times New Roman" w:hAnsi="Times New Roman" w:cs="Times New Roman"/>
                <w:b/>
                <w:bCs/>
                <w:lang w:val="ru-RU"/>
              </w:rPr>
            </w:pPr>
            <w:proofErr w:type="spellStart"/>
            <w:r>
              <w:rPr>
                <w:rFonts w:ascii="Times New Roman" w:eastAsia="Times New Roman" w:hAnsi="Times New Roman" w:cs="Times New Roman"/>
                <w:b/>
                <w:bCs/>
                <w:lang w:val="ru-RU"/>
              </w:rPr>
              <w:t>Кількість</w:t>
            </w:r>
            <w:proofErr w:type="spellEnd"/>
          </w:p>
        </w:tc>
      </w:tr>
      <w:tr w:rsidR="003C5138" w14:paraId="421527C8" w14:textId="77777777" w:rsidTr="003C5138">
        <w:trPr>
          <w:trHeight w:val="603"/>
        </w:trPr>
        <w:tc>
          <w:tcPr>
            <w:tcW w:w="540" w:type="dxa"/>
            <w:tcBorders>
              <w:top w:val="nil"/>
              <w:left w:val="single" w:sz="4" w:space="0" w:color="auto"/>
              <w:bottom w:val="single" w:sz="4" w:space="0" w:color="auto"/>
              <w:right w:val="single" w:sz="4" w:space="0" w:color="auto"/>
            </w:tcBorders>
            <w:noWrap/>
            <w:hideMark/>
          </w:tcPr>
          <w:p w14:paraId="2B62DBBC" w14:textId="77777777" w:rsidR="003C5138" w:rsidRDefault="003C5138">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013" w:type="dxa"/>
            <w:tcBorders>
              <w:top w:val="single" w:sz="4" w:space="0" w:color="auto"/>
              <w:left w:val="single" w:sz="4" w:space="0" w:color="auto"/>
              <w:bottom w:val="single" w:sz="4" w:space="0" w:color="auto"/>
              <w:right w:val="single" w:sz="4" w:space="0" w:color="auto"/>
            </w:tcBorders>
            <w:hideMark/>
          </w:tcPr>
          <w:p w14:paraId="0A947765" w14:textId="77777777" w:rsidR="003C5138" w:rsidRDefault="003C5138">
            <w:pPr>
              <w:shd w:val="clear" w:color="auto" w:fill="FFFFFF"/>
              <w:rPr>
                <w:rFonts w:ascii="Times New Roman" w:eastAsia="Times New Roman" w:hAnsi="Times New Roman" w:cs="Times New Roman"/>
                <w:sz w:val="24"/>
                <w:szCs w:val="24"/>
                <w:lang w:val="ru-RU"/>
              </w:rPr>
            </w:pPr>
            <w:proofErr w:type="spellStart"/>
            <w:r>
              <w:rPr>
                <w:rFonts w:ascii="Times New Roman" w:hAnsi="Times New Roman" w:cs="Times New Roman"/>
                <w:sz w:val="24"/>
                <w:szCs w:val="24"/>
                <w:lang w:val="ru-RU"/>
              </w:rPr>
              <w:t>Набір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реагентів</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виявлення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антитіл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класу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IgM</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парвовірусу</w:t>
            </w:r>
            <w:proofErr w:type="spellEnd"/>
            <w:r>
              <w:rPr>
                <w:rFonts w:ascii="Times New Roman" w:hAnsi="Times New Roman" w:cs="Times New Roman"/>
                <w:sz w:val="24"/>
                <w:szCs w:val="24"/>
                <w:lang w:val="ru-RU"/>
              </w:rPr>
              <w:t xml:space="preserve"> В19</w:t>
            </w:r>
          </w:p>
        </w:tc>
        <w:tc>
          <w:tcPr>
            <w:tcW w:w="8504" w:type="dxa"/>
            <w:tcBorders>
              <w:top w:val="single" w:sz="4" w:space="0" w:color="auto"/>
              <w:left w:val="single" w:sz="4" w:space="0" w:color="auto"/>
              <w:bottom w:val="single" w:sz="4" w:space="0" w:color="auto"/>
              <w:right w:val="single" w:sz="4" w:space="0" w:color="auto"/>
            </w:tcBorders>
            <w:hideMark/>
          </w:tcPr>
          <w:p w14:paraId="7CB504BA" w14:textId="77777777" w:rsidR="003C5138" w:rsidRDefault="003C5138">
            <w:pPr>
              <w:spacing w:after="0" w:line="240" w:lineRule="auto"/>
              <w:rPr>
                <w:rFonts w:ascii="Times New Roman" w:eastAsia="Times New Roman" w:hAnsi="Times New Roman" w:cs="Times New Roman"/>
                <w:sz w:val="24"/>
                <w:szCs w:val="24"/>
                <w:lang w:val="ru-RU"/>
              </w:rPr>
            </w:pPr>
            <w:proofErr w:type="spellStart"/>
            <w:r>
              <w:rPr>
                <w:rFonts w:ascii="Times New Roman" w:hAnsi="Times New Roman" w:cs="Times New Roman"/>
                <w:sz w:val="24"/>
                <w:szCs w:val="24"/>
                <w:lang w:val="ru-RU"/>
              </w:rPr>
              <w:t>Набір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реагентів</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аналізу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сироватки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плазми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крові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людини</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наявність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антитіл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класу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IgM</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парвовірусу</w:t>
            </w:r>
            <w:proofErr w:type="spellEnd"/>
            <w:r>
              <w:rPr>
                <w:rFonts w:ascii="Times New Roman" w:hAnsi="Times New Roman" w:cs="Times New Roman"/>
                <w:sz w:val="24"/>
                <w:szCs w:val="24"/>
                <w:lang w:val="ru-RU"/>
              </w:rPr>
              <w:t xml:space="preserve"> В 19,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базується</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методі</w:t>
            </w:r>
            <w:proofErr w:type="spellEnd"/>
            <w:r>
              <w:rPr>
                <w:rFonts w:ascii="Times New Roman" w:hAnsi="Times New Roman" w:cs="Times New Roman"/>
                <w:sz w:val="24"/>
                <w:szCs w:val="24"/>
                <w:lang w:val="ru-RU"/>
              </w:rPr>
              <w:t xml:space="preserve"> твердофазного ІФА, з </w:t>
            </w:r>
            <w:proofErr w:type="spellStart"/>
            <w:r>
              <w:rPr>
                <w:rFonts w:ascii="Times New Roman" w:hAnsi="Times New Roman" w:cs="Times New Roman"/>
                <w:sz w:val="24"/>
                <w:szCs w:val="24"/>
                <w:lang w:val="ru-RU"/>
              </w:rPr>
              <w:t>повним</w:t>
            </w:r>
            <w:proofErr w:type="spell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комплектом  </w:t>
            </w:r>
            <w:proofErr w:type="spellStart"/>
            <w:r>
              <w:rPr>
                <w:rFonts w:ascii="Times New Roman" w:hAnsi="Times New Roman" w:cs="Times New Roman"/>
                <w:sz w:val="24"/>
                <w:szCs w:val="24"/>
                <w:lang w:val="ru-RU"/>
              </w:rPr>
              <w:t>необхідних</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реагентів</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проведення</w:t>
            </w:r>
            <w:proofErr w:type="spellEnd"/>
            <w:r>
              <w:rPr>
                <w:rFonts w:ascii="Times New Roman" w:hAnsi="Times New Roman" w:cs="Times New Roman"/>
                <w:sz w:val="24"/>
                <w:szCs w:val="24"/>
                <w:lang w:val="ru-RU"/>
              </w:rPr>
              <w:t xml:space="preserve"> ІФА.</w:t>
            </w:r>
          </w:p>
        </w:tc>
        <w:tc>
          <w:tcPr>
            <w:tcW w:w="2268" w:type="dxa"/>
            <w:tcBorders>
              <w:top w:val="single" w:sz="4" w:space="0" w:color="auto"/>
              <w:left w:val="single" w:sz="4" w:space="0" w:color="auto"/>
              <w:bottom w:val="single" w:sz="4" w:space="0" w:color="auto"/>
              <w:right w:val="single" w:sz="4" w:space="0" w:color="auto"/>
            </w:tcBorders>
            <w:hideMark/>
          </w:tcPr>
          <w:p w14:paraId="478345C3" w14:textId="77777777" w:rsidR="003C5138" w:rsidRDefault="003C5138">
            <w:pPr>
              <w:spacing w:after="0" w:line="240" w:lineRule="auto"/>
              <w:jc w:val="center"/>
              <w:rPr>
                <w:rFonts w:ascii="Times New Roman" w:eastAsia="Times New Roman" w:hAnsi="Times New Roman" w:cs="Times New Roman"/>
                <w:sz w:val="24"/>
                <w:szCs w:val="24"/>
                <w:lang w:val="ru-RU"/>
              </w:rPr>
            </w:pPr>
            <w:proofErr w:type="spellStart"/>
            <w:r>
              <w:rPr>
                <w:rFonts w:ascii="Times New Roman" w:hAnsi="Times New Roman" w:cs="Times New Roman"/>
                <w:b/>
                <w:bCs/>
                <w:sz w:val="24"/>
                <w:szCs w:val="24"/>
                <w:lang w:val="ru-RU"/>
              </w:rPr>
              <w:t>Набір</w:t>
            </w:r>
            <w:proofErr w:type="spellEnd"/>
          </w:p>
        </w:tc>
        <w:tc>
          <w:tcPr>
            <w:tcW w:w="1276" w:type="dxa"/>
            <w:tcBorders>
              <w:top w:val="single" w:sz="4" w:space="0" w:color="auto"/>
              <w:left w:val="single" w:sz="4" w:space="0" w:color="auto"/>
              <w:bottom w:val="single" w:sz="4" w:space="0" w:color="auto"/>
              <w:right w:val="single" w:sz="4" w:space="0" w:color="auto"/>
            </w:tcBorders>
            <w:noWrap/>
            <w:hideMark/>
          </w:tcPr>
          <w:p w14:paraId="12181CCA" w14:textId="77777777" w:rsidR="003C5138" w:rsidRDefault="003C5138">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bl>
    <w:p w14:paraId="40A3F88D" w14:textId="77777777" w:rsidR="003C5138" w:rsidRDefault="003C5138" w:rsidP="003C513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6D830B57" w14:textId="77777777" w:rsidR="003C5138" w:rsidRDefault="003C5138" w:rsidP="003C5138">
      <w:pPr>
        <w:spacing w:after="0" w:line="240" w:lineRule="auto"/>
        <w:ind w:firstLine="7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eastAsia="Times New Roman" w:hAnsi="Times New Roman" w:cs="Times New Roman"/>
          <w:b/>
          <w:sz w:val="24"/>
          <w:szCs w:val="24"/>
        </w:rPr>
        <w:t xml:space="preserve"> «або еквівалент», </w:t>
      </w:r>
      <w:r>
        <w:rPr>
          <w:rFonts w:ascii="Times New Roman" w:eastAsia="Times New Roman" w:hAnsi="Times New Roman" w:cs="Times New Roman"/>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57570BCE" w14:textId="77777777" w:rsidR="003C5138" w:rsidRDefault="003C5138" w:rsidP="003C5138">
      <w:pPr>
        <w:spacing w:after="0" w:line="240" w:lineRule="auto"/>
        <w:ind w:left="1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 або офіційного представника</w:t>
      </w:r>
      <w:r>
        <w:rPr>
          <w:rFonts w:ascii="Times New Roman" w:eastAsia="Times New Roman" w:hAnsi="Times New Roman" w:cs="Times New Roman"/>
          <w:sz w:val="24"/>
          <w:szCs w:val="24"/>
          <w:highlight w:val="white"/>
        </w:rPr>
        <w:t xml:space="preserve"> товару</w:t>
      </w:r>
      <w:r>
        <w:rPr>
          <w:rFonts w:ascii="Times New Roman" w:eastAsia="Times New Roman" w:hAnsi="Times New Roman" w:cs="Times New Roman"/>
          <w:sz w:val="24"/>
          <w:szCs w:val="24"/>
        </w:rPr>
        <w:t xml:space="preserve"> (зокрема гарантійний лист) повної відповідності технічних характеристик запропонованого товару.</w:t>
      </w:r>
    </w:p>
    <w:p w14:paraId="416CB9C6" w14:textId="77777777" w:rsidR="003C5138" w:rsidRDefault="003C5138" w:rsidP="003C5138">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вимоги до предмету закупівлі:</w:t>
      </w:r>
    </w:p>
    <w:p w14:paraId="031FB5E7" w14:textId="77777777" w:rsidR="003C5138" w:rsidRDefault="003C5138" w:rsidP="003C513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Товар, запропонований Учасником, повинен відповідати медико –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729211A4" w14:textId="77777777" w:rsidR="003C5138" w:rsidRDefault="003C5138" w:rsidP="003C513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68BBBFA8" w14:textId="77777777" w:rsidR="003C5138" w:rsidRDefault="003C5138" w:rsidP="003C513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Термін придатності Товару на дату його поставки Замовнику повинен становити не менше 50% загального терміну придатності Товару.</w:t>
      </w:r>
    </w:p>
    <w:p w14:paraId="05B4835A" w14:textId="77777777" w:rsidR="003C5138" w:rsidRDefault="003C5138" w:rsidP="003C513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791FB5B6" w14:textId="77777777" w:rsidR="003C5138" w:rsidRDefault="003C5138" w:rsidP="003C513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Доставка товару, завантажувальні-розвантажувальні роботи здійснюються транспортом Постачальника та за рахунок Постачальника.</w:t>
      </w:r>
    </w:p>
    <w:p w14:paraId="508AF2CA" w14:textId="77777777" w:rsidR="003C5138" w:rsidRDefault="003C5138" w:rsidP="003C5138">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 Зберігання та постачання товару повинно здійснюватися відповідно до вимог інструкції з використання.</w:t>
      </w:r>
    </w:p>
    <w:p w14:paraId="7D9109F8" w14:textId="77777777" w:rsidR="003C5138" w:rsidRDefault="003C5138" w:rsidP="003C513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 разі поставки товару неналежної якості або товару, що не буде відповідати медико – технічним вимогам, учасник зобов’язується за свій рахунок протягом трьох робочих днів після отримання повідомлення замовника      замінити неякісний товар на товар належної якості.</w:t>
      </w:r>
    </w:p>
    <w:p w14:paraId="40386016" w14:textId="77777777" w:rsidR="003C5138" w:rsidRDefault="003C5138" w:rsidP="003C513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4DCB0289" w14:textId="77777777" w:rsidR="003C5138" w:rsidRDefault="003C5138" w:rsidP="003C513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з медико-технічними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15015" w:type="dxa"/>
        <w:tblBorders>
          <w:insideH w:val="nil"/>
          <w:insideV w:val="nil"/>
        </w:tblBorders>
        <w:tblLayout w:type="fixed"/>
        <w:tblLook w:val="0600" w:firstRow="0" w:lastRow="0" w:firstColumn="0" w:lastColumn="0" w:noHBand="1" w:noVBand="1"/>
      </w:tblPr>
      <w:tblGrid>
        <w:gridCol w:w="605"/>
        <w:gridCol w:w="1367"/>
        <w:gridCol w:w="1133"/>
        <w:gridCol w:w="1846"/>
        <w:gridCol w:w="1417"/>
        <w:gridCol w:w="2126"/>
        <w:gridCol w:w="1985"/>
        <w:gridCol w:w="1276"/>
        <w:gridCol w:w="1275"/>
        <w:gridCol w:w="1985"/>
      </w:tblGrid>
      <w:tr w:rsidR="003C5138" w14:paraId="425C2F20" w14:textId="77777777" w:rsidTr="003C5138">
        <w:trPr>
          <w:trHeight w:val="735"/>
        </w:trPr>
        <w:tc>
          <w:tcPr>
            <w:tcW w:w="606"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02D13BF" w14:textId="77777777" w:rsidR="003C5138" w:rsidRDefault="003C5138">
            <w:pPr>
              <w:spacing w:after="0" w:line="240" w:lineRule="auto"/>
              <w:ind w:left="-140" w:right="14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p w14:paraId="5C5B2EEC" w14:textId="77777777" w:rsidR="003C5138" w:rsidRDefault="003C5138">
            <w:pPr>
              <w:spacing w:after="240" w:line="240" w:lineRule="auto"/>
              <w:ind w:left="-140" w:right="14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з/п</w:t>
            </w:r>
          </w:p>
        </w:tc>
        <w:tc>
          <w:tcPr>
            <w:tcW w:w="5765" w:type="dxa"/>
            <w:gridSpan w:val="4"/>
            <w:tcBorders>
              <w:top w:val="single" w:sz="6" w:space="0" w:color="000000"/>
              <w:left w:val="nil"/>
              <w:bottom w:val="single" w:sz="6" w:space="0" w:color="000000"/>
              <w:right w:val="single" w:sz="6" w:space="0" w:color="000000"/>
            </w:tcBorders>
            <w:tcMar>
              <w:top w:w="0" w:type="dxa"/>
              <w:left w:w="100" w:type="dxa"/>
              <w:bottom w:w="0" w:type="dxa"/>
              <w:right w:w="100" w:type="dxa"/>
            </w:tcMar>
            <w:hideMark/>
          </w:tcPr>
          <w:p w14:paraId="3123F7D7" w14:textId="77777777" w:rsidR="003C5138" w:rsidRDefault="003C5138">
            <w:pPr>
              <w:spacing w:after="0" w:line="240" w:lineRule="auto"/>
              <w:ind w:left="-140" w:right="-10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Предмет </w:t>
            </w:r>
            <w:proofErr w:type="spellStart"/>
            <w:r>
              <w:rPr>
                <w:rFonts w:ascii="Times New Roman" w:eastAsia="Times New Roman" w:hAnsi="Times New Roman" w:cs="Times New Roman"/>
                <w:sz w:val="20"/>
                <w:szCs w:val="20"/>
                <w:lang w:val="ru-RU"/>
              </w:rPr>
              <w:t>закупівлі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відповідно</w:t>
            </w:r>
            <w:proofErr w:type="spellEnd"/>
          </w:p>
          <w:p w14:paraId="4BE7CEBE" w14:textId="77777777" w:rsidR="003C5138" w:rsidRDefault="003C5138">
            <w:pPr>
              <w:spacing w:after="240" w:line="240" w:lineRule="auto"/>
              <w:ind w:left="-140" w:right="-10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тендерної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документації</w:t>
            </w:r>
            <w:proofErr w:type="spellEnd"/>
          </w:p>
        </w:tc>
        <w:tc>
          <w:tcPr>
            <w:tcW w:w="6662" w:type="dxa"/>
            <w:gridSpan w:val="4"/>
            <w:tcBorders>
              <w:top w:val="single" w:sz="6" w:space="0" w:color="000000"/>
              <w:left w:val="nil"/>
              <w:bottom w:val="single" w:sz="6" w:space="0" w:color="000000"/>
              <w:right w:val="single" w:sz="6" w:space="0" w:color="000000"/>
            </w:tcBorders>
            <w:tcMar>
              <w:top w:w="0" w:type="dxa"/>
              <w:left w:w="100" w:type="dxa"/>
              <w:bottom w:w="0" w:type="dxa"/>
              <w:right w:w="100" w:type="dxa"/>
            </w:tcMar>
            <w:hideMark/>
          </w:tcPr>
          <w:p w14:paraId="16F32E7C" w14:textId="77777777" w:rsidR="003C5138" w:rsidRDefault="003C5138">
            <w:pPr>
              <w:spacing w:after="0" w:line="240" w:lineRule="auto"/>
              <w:ind w:left="-140" w:right="-10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Предмет </w:t>
            </w:r>
            <w:proofErr w:type="spellStart"/>
            <w:r>
              <w:rPr>
                <w:rFonts w:ascii="Times New Roman" w:eastAsia="Times New Roman" w:hAnsi="Times New Roman" w:cs="Times New Roman"/>
                <w:sz w:val="20"/>
                <w:szCs w:val="20"/>
                <w:lang w:val="ru-RU"/>
              </w:rPr>
              <w:t>закупівлі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відповідно</w:t>
            </w:r>
            <w:proofErr w:type="spellEnd"/>
          </w:p>
          <w:p w14:paraId="0A4B0E43" w14:textId="77777777" w:rsidR="003C5138" w:rsidRDefault="003C5138">
            <w:pPr>
              <w:spacing w:after="240" w:line="240" w:lineRule="auto"/>
              <w:ind w:left="-140" w:right="-10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тендерної</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пропозиції</w:t>
            </w:r>
            <w:proofErr w:type="spellEnd"/>
          </w:p>
        </w:tc>
        <w:tc>
          <w:tcPr>
            <w:tcW w:w="1985" w:type="dxa"/>
            <w:tcBorders>
              <w:top w:val="single" w:sz="6" w:space="0" w:color="000000"/>
              <w:left w:val="nil"/>
              <w:bottom w:val="single" w:sz="6" w:space="0" w:color="000000"/>
              <w:right w:val="single" w:sz="6" w:space="0" w:color="000000"/>
            </w:tcBorders>
            <w:tcMar>
              <w:top w:w="0" w:type="dxa"/>
              <w:left w:w="100" w:type="dxa"/>
              <w:bottom w:w="0" w:type="dxa"/>
              <w:right w:w="100" w:type="dxa"/>
            </w:tcMar>
            <w:hideMark/>
          </w:tcPr>
          <w:p w14:paraId="7C6ED131" w14:textId="77777777" w:rsidR="003C5138" w:rsidRDefault="003C5138">
            <w:pPr>
              <w:spacing w:line="240" w:lineRule="auto"/>
              <w:ind w:left="-380" w:right="-24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Відповідність</w:t>
            </w:r>
            <w:proofErr w:type="spellEnd"/>
          </w:p>
        </w:tc>
      </w:tr>
      <w:tr w:rsidR="003C5138" w14:paraId="62B90952" w14:textId="77777777" w:rsidTr="003C5138">
        <w:trPr>
          <w:trHeight w:val="900"/>
        </w:trPr>
        <w:tc>
          <w:tcPr>
            <w:tcW w:w="606" w:type="dxa"/>
            <w:vMerge/>
            <w:tcBorders>
              <w:top w:val="single" w:sz="6" w:space="0" w:color="000000"/>
              <w:left w:val="single" w:sz="6" w:space="0" w:color="000000"/>
              <w:bottom w:val="single" w:sz="6" w:space="0" w:color="000000"/>
              <w:right w:val="single" w:sz="6" w:space="0" w:color="000000"/>
            </w:tcBorders>
            <w:vAlign w:val="center"/>
            <w:hideMark/>
          </w:tcPr>
          <w:p w14:paraId="6588AEDF" w14:textId="77777777" w:rsidR="003C5138" w:rsidRDefault="003C5138">
            <w:pPr>
              <w:spacing w:after="0"/>
              <w:rPr>
                <w:rFonts w:ascii="Times New Roman" w:eastAsia="Times New Roman" w:hAnsi="Times New Roman" w:cs="Times New Roman"/>
                <w:sz w:val="20"/>
                <w:szCs w:val="20"/>
                <w:lang w:val="ru-RU"/>
              </w:rPr>
            </w:pPr>
          </w:p>
        </w:tc>
        <w:tc>
          <w:tcPr>
            <w:tcW w:w="1368" w:type="dxa"/>
            <w:tcBorders>
              <w:top w:val="nil"/>
              <w:left w:val="nil"/>
              <w:bottom w:val="single" w:sz="6" w:space="0" w:color="000000"/>
              <w:right w:val="single" w:sz="6" w:space="0" w:color="000000"/>
            </w:tcBorders>
            <w:tcMar>
              <w:top w:w="0" w:type="dxa"/>
              <w:left w:w="100" w:type="dxa"/>
              <w:bottom w:w="0" w:type="dxa"/>
              <w:right w:w="100" w:type="dxa"/>
            </w:tcMar>
            <w:hideMark/>
          </w:tcPr>
          <w:p w14:paraId="47A98F75" w14:textId="77777777" w:rsidR="003C5138" w:rsidRDefault="003C5138">
            <w:pPr>
              <w:spacing w:after="240" w:line="240" w:lineRule="auto"/>
              <w:ind w:left="-140" w:right="14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Найменування</w:t>
            </w:r>
            <w:proofErr w:type="spellEnd"/>
            <w:r>
              <w:rPr>
                <w:rFonts w:ascii="Times New Roman" w:eastAsia="Times New Roman" w:hAnsi="Times New Roman" w:cs="Times New Roman"/>
                <w:sz w:val="20"/>
                <w:szCs w:val="20"/>
                <w:lang w:val="ru-RU"/>
              </w:rPr>
              <w:t xml:space="preserve"> товару</w:t>
            </w:r>
          </w:p>
        </w:tc>
        <w:tc>
          <w:tcPr>
            <w:tcW w:w="1134" w:type="dxa"/>
            <w:tcBorders>
              <w:top w:val="nil"/>
              <w:left w:val="nil"/>
              <w:bottom w:val="single" w:sz="6" w:space="0" w:color="000000"/>
              <w:right w:val="single" w:sz="6" w:space="0" w:color="000000"/>
            </w:tcBorders>
            <w:tcMar>
              <w:top w:w="0" w:type="dxa"/>
              <w:left w:w="100" w:type="dxa"/>
              <w:bottom w:w="0" w:type="dxa"/>
              <w:right w:w="100" w:type="dxa"/>
            </w:tcMar>
            <w:hideMark/>
          </w:tcPr>
          <w:p w14:paraId="4EF14B4D" w14:textId="77777777" w:rsidR="003C5138" w:rsidRDefault="003C5138">
            <w:pPr>
              <w:spacing w:after="240" w:line="240" w:lineRule="auto"/>
              <w:ind w:left="-140" w:right="14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Технічні</w:t>
            </w:r>
            <w:proofErr w:type="spellEnd"/>
            <w:r>
              <w:rPr>
                <w:rFonts w:ascii="Times New Roman" w:eastAsia="Times New Roman" w:hAnsi="Times New Roman" w:cs="Times New Roman"/>
                <w:sz w:val="20"/>
                <w:szCs w:val="20"/>
                <w:lang w:val="ru-RU"/>
              </w:rPr>
              <w:t xml:space="preserve"> характеристики товару</w:t>
            </w:r>
          </w:p>
        </w:tc>
        <w:tc>
          <w:tcPr>
            <w:tcW w:w="1846" w:type="dxa"/>
            <w:tcBorders>
              <w:top w:val="nil"/>
              <w:left w:val="nil"/>
              <w:bottom w:val="single" w:sz="6" w:space="0" w:color="000000"/>
              <w:right w:val="single" w:sz="6" w:space="0" w:color="000000"/>
            </w:tcBorders>
            <w:tcMar>
              <w:top w:w="0" w:type="dxa"/>
              <w:left w:w="100" w:type="dxa"/>
              <w:bottom w:w="0" w:type="dxa"/>
              <w:right w:w="100" w:type="dxa"/>
            </w:tcMar>
            <w:hideMark/>
          </w:tcPr>
          <w:p w14:paraId="19E2B3F9" w14:textId="77777777" w:rsidR="003C5138" w:rsidRDefault="003C5138">
            <w:pPr>
              <w:spacing w:after="0" w:line="240" w:lineRule="auto"/>
              <w:ind w:left="-20" w:right="-100" w:hanging="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Од.</w:t>
            </w:r>
          </w:p>
          <w:p w14:paraId="291F199F" w14:textId="77777777" w:rsidR="003C5138" w:rsidRDefault="003C5138">
            <w:pPr>
              <w:spacing w:after="240" w:line="240" w:lineRule="auto"/>
              <w:ind w:left="-20" w:right="-100" w:hanging="12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виміру</w:t>
            </w:r>
            <w:proofErr w:type="spellEnd"/>
          </w:p>
        </w:tc>
        <w:tc>
          <w:tcPr>
            <w:tcW w:w="1417" w:type="dxa"/>
            <w:tcBorders>
              <w:top w:val="nil"/>
              <w:left w:val="nil"/>
              <w:bottom w:val="single" w:sz="6" w:space="0" w:color="000000"/>
              <w:right w:val="single" w:sz="6" w:space="0" w:color="000000"/>
            </w:tcBorders>
            <w:tcMar>
              <w:top w:w="0" w:type="dxa"/>
              <w:left w:w="100" w:type="dxa"/>
              <w:bottom w:w="0" w:type="dxa"/>
              <w:right w:w="100" w:type="dxa"/>
            </w:tcMar>
            <w:hideMark/>
          </w:tcPr>
          <w:p w14:paraId="2926AB26" w14:textId="77777777" w:rsidR="003C5138" w:rsidRDefault="003C5138">
            <w:pPr>
              <w:spacing w:after="240" w:line="240" w:lineRule="auto"/>
              <w:ind w:left="-140" w:right="-10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Кількість</w:t>
            </w:r>
            <w:proofErr w:type="spellEnd"/>
          </w:p>
        </w:tc>
        <w:tc>
          <w:tcPr>
            <w:tcW w:w="2126" w:type="dxa"/>
            <w:tcBorders>
              <w:top w:val="nil"/>
              <w:left w:val="nil"/>
              <w:bottom w:val="single" w:sz="6" w:space="0" w:color="000000"/>
              <w:right w:val="single" w:sz="6" w:space="0" w:color="000000"/>
            </w:tcBorders>
            <w:tcMar>
              <w:top w:w="0" w:type="dxa"/>
              <w:left w:w="100" w:type="dxa"/>
              <w:bottom w:w="0" w:type="dxa"/>
              <w:right w:w="100" w:type="dxa"/>
            </w:tcMar>
            <w:hideMark/>
          </w:tcPr>
          <w:p w14:paraId="4B80A819" w14:textId="77777777" w:rsidR="003C5138" w:rsidRDefault="003C5138">
            <w:pPr>
              <w:spacing w:after="240" w:line="240" w:lineRule="auto"/>
              <w:ind w:left="-140" w:right="14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Найменування</w:t>
            </w:r>
            <w:proofErr w:type="spellEnd"/>
            <w:r>
              <w:rPr>
                <w:rFonts w:ascii="Times New Roman" w:eastAsia="Times New Roman" w:hAnsi="Times New Roman" w:cs="Times New Roman"/>
                <w:sz w:val="20"/>
                <w:szCs w:val="20"/>
                <w:lang w:val="ru-RU"/>
              </w:rPr>
              <w:t xml:space="preserve"> товару</w:t>
            </w:r>
          </w:p>
        </w:tc>
        <w:tc>
          <w:tcPr>
            <w:tcW w:w="1985" w:type="dxa"/>
            <w:tcBorders>
              <w:top w:val="nil"/>
              <w:left w:val="nil"/>
              <w:bottom w:val="single" w:sz="6" w:space="0" w:color="000000"/>
              <w:right w:val="single" w:sz="6" w:space="0" w:color="000000"/>
            </w:tcBorders>
            <w:tcMar>
              <w:top w:w="0" w:type="dxa"/>
              <w:left w:w="100" w:type="dxa"/>
              <w:bottom w:w="0" w:type="dxa"/>
              <w:right w:w="100" w:type="dxa"/>
            </w:tcMar>
            <w:hideMark/>
          </w:tcPr>
          <w:p w14:paraId="21BD9203" w14:textId="77777777" w:rsidR="003C5138" w:rsidRDefault="003C5138">
            <w:pPr>
              <w:spacing w:line="240" w:lineRule="auto"/>
              <w:ind w:left="-240" w:right="-100" w:firstLine="10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Технічні</w:t>
            </w:r>
            <w:proofErr w:type="spellEnd"/>
            <w:r>
              <w:rPr>
                <w:rFonts w:ascii="Times New Roman" w:eastAsia="Times New Roman" w:hAnsi="Times New Roman" w:cs="Times New Roman"/>
                <w:sz w:val="20"/>
                <w:szCs w:val="20"/>
                <w:lang w:val="ru-RU"/>
              </w:rPr>
              <w:t xml:space="preserve"> характеристики товару</w:t>
            </w:r>
          </w:p>
        </w:tc>
        <w:tc>
          <w:tcPr>
            <w:tcW w:w="1276" w:type="dxa"/>
            <w:tcBorders>
              <w:top w:val="nil"/>
              <w:left w:val="nil"/>
              <w:bottom w:val="single" w:sz="6" w:space="0" w:color="000000"/>
              <w:right w:val="single" w:sz="6" w:space="0" w:color="000000"/>
            </w:tcBorders>
            <w:tcMar>
              <w:top w:w="0" w:type="dxa"/>
              <w:left w:w="100" w:type="dxa"/>
              <w:bottom w:w="0" w:type="dxa"/>
              <w:right w:w="100" w:type="dxa"/>
            </w:tcMar>
            <w:hideMark/>
          </w:tcPr>
          <w:p w14:paraId="00974925" w14:textId="77777777" w:rsidR="003C5138" w:rsidRDefault="003C5138">
            <w:pPr>
              <w:spacing w:after="0" w:line="240" w:lineRule="auto"/>
              <w:ind w:left="-20" w:right="-100" w:hanging="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Од.</w:t>
            </w:r>
          </w:p>
          <w:p w14:paraId="46DDD1EE" w14:textId="77777777" w:rsidR="003C5138" w:rsidRDefault="003C5138">
            <w:pPr>
              <w:spacing w:after="240" w:line="240" w:lineRule="auto"/>
              <w:ind w:left="-140" w:right="-10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виміру</w:t>
            </w:r>
            <w:proofErr w:type="spellEnd"/>
          </w:p>
        </w:tc>
        <w:tc>
          <w:tcPr>
            <w:tcW w:w="1275" w:type="dxa"/>
            <w:tcBorders>
              <w:top w:val="nil"/>
              <w:left w:val="nil"/>
              <w:bottom w:val="single" w:sz="6" w:space="0" w:color="000000"/>
              <w:right w:val="single" w:sz="6" w:space="0" w:color="000000"/>
            </w:tcBorders>
            <w:tcMar>
              <w:top w:w="0" w:type="dxa"/>
              <w:left w:w="100" w:type="dxa"/>
              <w:bottom w:w="0" w:type="dxa"/>
              <w:right w:w="100" w:type="dxa"/>
            </w:tcMar>
            <w:hideMark/>
          </w:tcPr>
          <w:p w14:paraId="46CB67DC" w14:textId="77777777" w:rsidR="003C5138" w:rsidRDefault="003C5138">
            <w:pPr>
              <w:spacing w:after="240" w:line="240" w:lineRule="auto"/>
              <w:ind w:left="-40" w:right="-100" w:hanging="100"/>
              <w:jc w:val="center"/>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Кількість</w:t>
            </w:r>
            <w:proofErr w:type="spellEnd"/>
          </w:p>
        </w:tc>
        <w:tc>
          <w:tcPr>
            <w:tcW w:w="1985" w:type="dxa"/>
            <w:tcBorders>
              <w:top w:val="nil"/>
              <w:left w:val="nil"/>
              <w:bottom w:val="single" w:sz="6" w:space="0" w:color="000000"/>
              <w:right w:val="single" w:sz="6" w:space="0" w:color="000000"/>
            </w:tcBorders>
            <w:tcMar>
              <w:top w:w="0" w:type="dxa"/>
              <w:left w:w="100" w:type="dxa"/>
              <w:bottom w:w="0" w:type="dxa"/>
              <w:right w:w="100" w:type="dxa"/>
            </w:tcMar>
            <w:hideMark/>
          </w:tcPr>
          <w:p w14:paraId="045C4468" w14:textId="77777777" w:rsidR="003C5138" w:rsidRDefault="003C5138">
            <w:pPr>
              <w:spacing w:after="240" w:line="240" w:lineRule="auto"/>
              <w:ind w:left="-140" w:right="-10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tc>
      </w:tr>
      <w:tr w:rsidR="003C5138" w14:paraId="47B23759" w14:textId="77777777" w:rsidTr="003C5138">
        <w:trPr>
          <w:trHeight w:val="255"/>
        </w:trPr>
        <w:tc>
          <w:tcPr>
            <w:tcW w:w="606" w:type="dxa"/>
            <w:tcBorders>
              <w:top w:val="nil"/>
              <w:left w:val="single" w:sz="6" w:space="0" w:color="000000"/>
              <w:bottom w:val="single" w:sz="6" w:space="0" w:color="000000"/>
              <w:right w:val="single" w:sz="6" w:space="0" w:color="000000"/>
            </w:tcBorders>
            <w:tcMar>
              <w:top w:w="0" w:type="dxa"/>
              <w:left w:w="100" w:type="dxa"/>
              <w:bottom w:w="0" w:type="dxa"/>
              <w:right w:w="100" w:type="dxa"/>
            </w:tcMar>
            <w:hideMark/>
          </w:tcPr>
          <w:p w14:paraId="6FA769D3" w14:textId="77777777" w:rsidR="003C5138" w:rsidRDefault="003C5138">
            <w:pPr>
              <w:spacing w:after="240" w:line="240" w:lineRule="auto"/>
              <w:ind w:left="-140" w:right="14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1368" w:type="dxa"/>
            <w:tcBorders>
              <w:top w:val="nil"/>
              <w:left w:val="nil"/>
              <w:bottom w:val="single" w:sz="6" w:space="0" w:color="000000"/>
              <w:right w:val="single" w:sz="6" w:space="0" w:color="000000"/>
            </w:tcBorders>
            <w:tcMar>
              <w:top w:w="0" w:type="dxa"/>
              <w:left w:w="100" w:type="dxa"/>
              <w:bottom w:w="0" w:type="dxa"/>
              <w:right w:w="100" w:type="dxa"/>
            </w:tcMar>
            <w:hideMark/>
          </w:tcPr>
          <w:p w14:paraId="0493B818" w14:textId="77777777" w:rsidR="003C5138" w:rsidRDefault="003C5138">
            <w:pPr>
              <w:spacing w:after="240" w:line="240" w:lineRule="auto"/>
              <w:ind w:left="-140" w:right="-1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tc>
        <w:tc>
          <w:tcPr>
            <w:tcW w:w="1134" w:type="dxa"/>
            <w:tcBorders>
              <w:top w:val="nil"/>
              <w:left w:val="nil"/>
              <w:bottom w:val="single" w:sz="6" w:space="0" w:color="000000"/>
              <w:right w:val="single" w:sz="6" w:space="0" w:color="000000"/>
            </w:tcBorders>
            <w:tcMar>
              <w:top w:w="0" w:type="dxa"/>
              <w:left w:w="100" w:type="dxa"/>
              <w:bottom w:w="0" w:type="dxa"/>
              <w:right w:w="100" w:type="dxa"/>
            </w:tcMar>
            <w:hideMark/>
          </w:tcPr>
          <w:p w14:paraId="320A2EB0" w14:textId="77777777" w:rsidR="003C5138" w:rsidRDefault="003C5138">
            <w:pPr>
              <w:spacing w:after="240" w:line="240" w:lineRule="auto"/>
              <w:ind w:left="-140" w:right="14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tc>
        <w:tc>
          <w:tcPr>
            <w:tcW w:w="1846" w:type="dxa"/>
            <w:tcBorders>
              <w:top w:val="nil"/>
              <w:left w:val="nil"/>
              <w:bottom w:val="single" w:sz="6" w:space="0" w:color="000000"/>
              <w:right w:val="single" w:sz="6" w:space="0" w:color="000000"/>
            </w:tcBorders>
            <w:tcMar>
              <w:top w:w="0" w:type="dxa"/>
              <w:left w:w="100" w:type="dxa"/>
              <w:bottom w:w="0" w:type="dxa"/>
              <w:right w:w="100" w:type="dxa"/>
            </w:tcMar>
            <w:hideMark/>
          </w:tcPr>
          <w:p w14:paraId="4BADD1BB" w14:textId="77777777" w:rsidR="003C5138" w:rsidRDefault="003C5138">
            <w:pPr>
              <w:spacing w:after="240" w:line="240" w:lineRule="auto"/>
              <w:ind w:left="-140" w:right="14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tc>
        <w:tc>
          <w:tcPr>
            <w:tcW w:w="1417" w:type="dxa"/>
            <w:tcBorders>
              <w:top w:val="nil"/>
              <w:left w:val="nil"/>
              <w:bottom w:val="single" w:sz="6" w:space="0" w:color="000000"/>
              <w:right w:val="single" w:sz="6" w:space="0" w:color="000000"/>
            </w:tcBorders>
            <w:tcMar>
              <w:top w:w="0" w:type="dxa"/>
              <w:left w:w="100" w:type="dxa"/>
              <w:bottom w:w="0" w:type="dxa"/>
              <w:right w:w="100" w:type="dxa"/>
            </w:tcMar>
            <w:hideMark/>
          </w:tcPr>
          <w:p w14:paraId="6653CAD3" w14:textId="77777777" w:rsidR="003C5138" w:rsidRDefault="003C5138">
            <w:pPr>
              <w:spacing w:after="240" w:line="240" w:lineRule="auto"/>
              <w:ind w:left="-140" w:right="14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tc>
        <w:tc>
          <w:tcPr>
            <w:tcW w:w="2126" w:type="dxa"/>
            <w:tcBorders>
              <w:top w:val="nil"/>
              <w:left w:val="nil"/>
              <w:bottom w:val="single" w:sz="6" w:space="0" w:color="000000"/>
              <w:right w:val="single" w:sz="6" w:space="0" w:color="000000"/>
            </w:tcBorders>
            <w:tcMar>
              <w:top w:w="0" w:type="dxa"/>
              <w:left w:w="100" w:type="dxa"/>
              <w:bottom w:w="0" w:type="dxa"/>
              <w:right w:w="100" w:type="dxa"/>
            </w:tcMar>
            <w:hideMark/>
          </w:tcPr>
          <w:p w14:paraId="3798DCF7" w14:textId="77777777" w:rsidR="003C5138" w:rsidRDefault="003C5138">
            <w:pPr>
              <w:spacing w:after="240" w:line="240" w:lineRule="auto"/>
              <w:ind w:left="-140" w:right="14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tc>
        <w:tc>
          <w:tcPr>
            <w:tcW w:w="1985" w:type="dxa"/>
            <w:tcBorders>
              <w:top w:val="nil"/>
              <w:left w:val="nil"/>
              <w:bottom w:val="single" w:sz="6" w:space="0" w:color="000000"/>
              <w:right w:val="single" w:sz="6" w:space="0" w:color="000000"/>
            </w:tcBorders>
            <w:tcMar>
              <w:top w:w="0" w:type="dxa"/>
              <w:left w:w="100" w:type="dxa"/>
              <w:bottom w:w="0" w:type="dxa"/>
              <w:right w:w="100" w:type="dxa"/>
            </w:tcMar>
            <w:hideMark/>
          </w:tcPr>
          <w:p w14:paraId="7E61C12D" w14:textId="77777777" w:rsidR="003C5138" w:rsidRDefault="003C5138">
            <w:pPr>
              <w:spacing w:after="240" w:line="240" w:lineRule="auto"/>
              <w:ind w:left="-140" w:right="-10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tc>
        <w:tc>
          <w:tcPr>
            <w:tcW w:w="1276" w:type="dxa"/>
            <w:tcBorders>
              <w:top w:val="nil"/>
              <w:left w:val="nil"/>
              <w:bottom w:val="single" w:sz="6" w:space="0" w:color="000000"/>
              <w:right w:val="single" w:sz="6" w:space="0" w:color="000000"/>
            </w:tcBorders>
            <w:tcMar>
              <w:top w:w="0" w:type="dxa"/>
              <w:left w:w="100" w:type="dxa"/>
              <w:bottom w:w="0" w:type="dxa"/>
              <w:right w:w="100" w:type="dxa"/>
            </w:tcMar>
            <w:hideMark/>
          </w:tcPr>
          <w:p w14:paraId="073CC633" w14:textId="77777777" w:rsidR="003C5138" w:rsidRDefault="003C5138">
            <w:pPr>
              <w:spacing w:after="240" w:line="240" w:lineRule="auto"/>
              <w:ind w:left="-140" w:right="-10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tc>
        <w:tc>
          <w:tcPr>
            <w:tcW w:w="1275" w:type="dxa"/>
            <w:tcBorders>
              <w:top w:val="nil"/>
              <w:left w:val="nil"/>
              <w:bottom w:val="single" w:sz="6" w:space="0" w:color="000000"/>
              <w:right w:val="single" w:sz="6" w:space="0" w:color="000000"/>
            </w:tcBorders>
            <w:tcMar>
              <w:top w:w="0" w:type="dxa"/>
              <w:left w:w="100" w:type="dxa"/>
              <w:bottom w:w="0" w:type="dxa"/>
              <w:right w:w="100" w:type="dxa"/>
            </w:tcMar>
            <w:hideMark/>
          </w:tcPr>
          <w:p w14:paraId="418C46E7" w14:textId="77777777" w:rsidR="003C5138" w:rsidRDefault="003C5138">
            <w:pPr>
              <w:spacing w:after="240" w:line="240" w:lineRule="auto"/>
              <w:ind w:left="-140" w:right="-10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tc>
        <w:tc>
          <w:tcPr>
            <w:tcW w:w="1985" w:type="dxa"/>
            <w:tcBorders>
              <w:top w:val="nil"/>
              <w:left w:val="nil"/>
              <w:bottom w:val="single" w:sz="6" w:space="0" w:color="000000"/>
              <w:right w:val="single" w:sz="6" w:space="0" w:color="000000"/>
            </w:tcBorders>
            <w:tcMar>
              <w:top w:w="0" w:type="dxa"/>
              <w:left w:w="100" w:type="dxa"/>
              <w:bottom w:w="0" w:type="dxa"/>
              <w:right w:w="100" w:type="dxa"/>
            </w:tcMar>
            <w:hideMark/>
          </w:tcPr>
          <w:p w14:paraId="3D88E47C" w14:textId="77777777" w:rsidR="003C5138" w:rsidRDefault="003C5138">
            <w:pPr>
              <w:spacing w:after="240" w:line="240" w:lineRule="auto"/>
              <w:ind w:left="-140" w:right="-10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w:t>
            </w:r>
          </w:p>
        </w:tc>
      </w:tr>
    </w:tbl>
    <w:p w14:paraId="1B02240E" w14:textId="77777777" w:rsidR="003C5138" w:rsidRDefault="003C5138" w:rsidP="003C5138">
      <w:pPr>
        <w:spacing w:after="0" w:line="24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Зазначені вимоги повинні бути підтверджені наступними документами:</w:t>
      </w:r>
    </w:p>
    <w:p w14:paraId="3C2DF4F1" w14:textId="77777777" w:rsidR="003C5138" w:rsidRDefault="003C5138" w:rsidP="003C5138">
      <w:pPr>
        <w:spacing w:after="0" w:line="240" w:lineRule="auto"/>
        <w:ind w:left="140" w:firstLine="20"/>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rPr>
        <w:t xml:space="preserve">1. Предмет закупівлі (або його складова у випадку, якщо така складова входить до комплекту предмета закупівлі та є окремим медичним виробом) є медичним виробом або допоміжним засобом до нього у значенні Технічного регламенту, затвердженого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Постановою КМУ від 02.10.2013 р. № 754 «Про затвердження Технічного регламенту щодо медичних виробів для діагностики </w:t>
      </w:r>
      <w:proofErr w:type="spellStart"/>
      <w:r>
        <w:rPr>
          <w:rFonts w:ascii="Times New Roman" w:eastAsia="Times New Roman" w:hAnsi="Times New Roman" w:cs="Times New Roman"/>
          <w:sz w:val="24"/>
          <w:szCs w:val="24"/>
          <w:highlight w:val="white"/>
        </w:rPr>
        <w:t>in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vitro</w:t>
      </w:r>
      <w:proofErr w:type="spellEnd"/>
      <w:r>
        <w:rPr>
          <w:rFonts w:ascii="Times New Roman" w:eastAsia="Times New Roman" w:hAnsi="Times New Roman" w:cs="Times New Roman"/>
          <w:sz w:val="24"/>
          <w:szCs w:val="24"/>
          <w:highlight w:val="white"/>
        </w:rPr>
        <w:t>», Учасник має надати:</w:t>
      </w:r>
    </w:p>
    <w:p w14:paraId="4A1AA2CF" w14:textId="77777777" w:rsidR="003C5138" w:rsidRDefault="003C5138" w:rsidP="003C5138">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 Копію декларації про відповідність запропонованого товару вимогам відповідного Технічного регламенту;</w:t>
      </w:r>
    </w:p>
    <w:p w14:paraId="7AE4B032" w14:textId="77777777" w:rsidR="003C5138" w:rsidRDefault="003C5138" w:rsidP="003C5138">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32485591" w14:textId="77777777" w:rsidR="003C5138" w:rsidRDefault="003C5138" w:rsidP="003C5138">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Копію сертифіката, що засвідчує відповідність запропонованого товару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наявності в залежності від виду медичних виробів).Сертифікат, що засвідчує відповідність запропонованого товару вимогам відповідного Технічного регламенту, подається Учасником у виданні (редакції), чинному на момент подання тендерної пропозиції, з урахуванням усіх змін, доповнень, оновлень, </w:t>
      </w:r>
      <w:proofErr w:type="spellStart"/>
      <w:r>
        <w:rPr>
          <w:rFonts w:ascii="Times New Roman" w:eastAsia="Times New Roman" w:hAnsi="Times New Roman" w:cs="Times New Roman"/>
          <w:sz w:val="24"/>
          <w:szCs w:val="24"/>
          <w:highlight w:val="white"/>
        </w:rPr>
        <w:t>перевипуску</w:t>
      </w:r>
      <w:proofErr w:type="spellEnd"/>
      <w:r>
        <w:rPr>
          <w:rFonts w:ascii="Times New Roman" w:eastAsia="Times New Roman" w:hAnsi="Times New Roman" w:cs="Times New Roman"/>
          <w:sz w:val="24"/>
          <w:szCs w:val="24"/>
          <w:highlight w:val="white"/>
        </w:rPr>
        <w:t xml:space="preserve"> тощо, які були внесені до такого сертифікату.</w:t>
      </w:r>
    </w:p>
    <w:p w14:paraId="1C0768A1" w14:textId="77777777" w:rsidR="003C5138" w:rsidRDefault="003C5138" w:rsidP="003C5138">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6345B0DE" w14:textId="77777777" w:rsidR="003C5138" w:rsidRDefault="003C5138" w:rsidP="003C5138">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  </w:t>
      </w:r>
      <w:r>
        <w:rPr>
          <w:rFonts w:ascii="Times New Roman" w:eastAsia="Times New Roman" w:hAnsi="Times New Roman" w:cs="Times New Roman"/>
          <w:sz w:val="24"/>
          <w:szCs w:val="24"/>
          <w:highlight w:val="white"/>
        </w:rPr>
        <w:tab/>
        <w:t>Копію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w:t>
      </w:r>
    </w:p>
    <w:p w14:paraId="039F2053" w14:textId="77777777" w:rsidR="003C5138" w:rsidRDefault="003C5138" w:rsidP="003C5138">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highlight w:val="white"/>
        </w:rPr>
        <w:t>2. Документ, що підтверджує якість товару, виданий його виробником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(сертифікат якості, або сертифікат аналізу, або інший документ) або документ, що підтверджує якість товару, виданий виробнику </w:t>
      </w:r>
      <w:r>
        <w:rPr>
          <w:rFonts w:ascii="Times New Roman" w:eastAsia="Times New Roman" w:hAnsi="Times New Roman" w:cs="Times New Roman"/>
          <w:sz w:val="24"/>
          <w:szCs w:val="24"/>
        </w:rPr>
        <w:t>або офіційному представнику</w:t>
      </w:r>
      <w:r>
        <w:rPr>
          <w:rFonts w:ascii="Times New Roman" w:eastAsia="Times New Roman" w:hAnsi="Times New Roman" w:cs="Times New Roman"/>
          <w:sz w:val="24"/>
          <w:szCs w:val="24"/>
          <w:highlight w:val="white"/>
        </w:rPr>
        <w:t xml:space="preserve"> товару, уповноваженими на це органами, установами, організаціями.</w:t>
      </w:r>
    </w:p>
    <w:p w14:paraId="0AA7C44E" w14:textId="77777777" w:rsidR="003C5138" w:rsidRDefault="003C5138" w:rsidP="003C5138">
      <w:pPr>
        <w:spacing w:after="0" w:line="240" w:lineRule="auto"/>
        <w:ind w:left="140"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6122A7FF" w14:textId="77777777" w:rsidR="003C5138" w:rsidRDefault="003C5138" w:rsidP="003C5138">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0AAF7640" w14:textId="77777777" w:rsidR="00570486" w:rsidRPr="00570486" w:rsidRDefault="00570486" w:rsidP="00570486">
      <w:pPr>
        <w:spacing w:after="0" w:line="240" w:lineRule="auto"/>
        <w:jc w:val="center"/>
        <w:rPr>
          <w:rFonts w:ascii="Times New Roman" w:eastAsia="Times New Roman" w:hAnsi="Times New Roman" w:cs="Times New Roman"/>
          <w:bCs/>
          <w:color w:val="000000"/>
          <w:spacing w:val="-5"/>
          <w:sz w:val="24"/>
          <w:szCs w:val="24"/>
          <w:lang w:eastAsia="ru-RU"/>
        </w:rPr>
      </w:pPr>
    </w:p>
    <w:sectPr w:rsidR="00570486" w:rsidRPr="00570486"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8561F" w14:textId="77777777" w:rsidR="00F17B88" w:rsidRDefault="00F17B88" w:rsidP="0024553B">
      <w:pPr>
        <w:spacing w:after="0" w:line="240" w:lineRule="auto"/>
      </w:pPr>
      <w:r>
        <w:separator/>
      </w:r>
    </w:p>
  </w:endnote>
  <w:endnote w:type="continuationSeparator" w:id="0">
    <w:p w14:paraId="425A6339" w14:textId="77777777" w:rsidR="00F17B88" w:rsidRDefault="00F17B88"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422B3" w14:textId="77777777" w:rsidR="00F17B88" w:rsidRDefault="00F17B88" w:rsidP="0024553B">
      <w:pPr>
        <w:spacing w:after="0" w:line="240" w:lineRule="auto"/>
      </w:pPr>
      <w:r>
        <w:separator/>
      </w:r>
    </w:p>
  </w:footnote>
  <w:footnote w:type="continuationSeparator" w:id="0">
    <w:p w14:paraId="04A79649" w14:textId="77777777" w:rsidR="00F17B88" w:rsidRDefault="00F17B88"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9"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7"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9"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6"/>
  </w:num>
  <w:num w:numId="2">
    <w:abstractNumId w:val="21"/>
  </w:num>
  <w:num w:numId="3">
    <w:abstractNumId w:val="4"/>
  </w:num>
  <w:num w:numId="4">
    <w:abstractNumId w:val="10"/>
  </w:num>
  <w:num w:numId="5">
    <w:abstractNumId w:val="27"/>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16"/>
  </w:num>
  <w:num w:numId="16">
    <w:abstractNumId w:val="20"/>
  </w:num>
  <w:num w:numId="17">
    <w:abstractNumId w:val="23"/>
  </w:num>
  <w:num w:numId="18">
    <w:abstractNumId w:val="17"/>
  </w:num>
  <w:num w:numId="19">
    <w:abstractNumId w:val="8"/>
  </w:num>
  <w:num w:numId="20">
    <w:abstractNumId w:val="24"/>
  </w:num>
  <w:num w:numId="21">
    <w:abstractNumId w:val="12"/>
  </w:num>
  <w:num w:numId="22">
    <w:abstractNumId w:val="6"/>
  </w:num>
  <w:num w:numId="23">
    <w:abstractNumId w:val="14"/>
  </w:num>
  <w:num w:numId="24">
    <w:abstractNumId w:val="28"/>
  </w:num>
  <w:num w:numId="25">
    <w:abstractNumId w:val="18"/>
  </w:num>
  <w:num w:numId="26">
    <w:abstractNumId w:val="11"/>
  </w:num>
  <w:num w:numId="27">
    <w:abstractNumId w:val="19"/>
  </w:num>
  <w:num w:numId="28">
    <w:abstractNumId w:val="3"/>
  </w:num>
  <w:num w:numId="29">
    <w:abstractNumId w:val="29"/>
  </w:num>
  <w:num w:numId="30">
    <w:abstractNumId w:val="25"/>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2264E"/>
    <w:rsid w:val="000306CB"/>
    <w:rsid w:val="0004602D"/>
    <w:rsid w:val="000B6D9F"/>
    <w:rsid w:val="000C4E15"/>
    <w:rsid w:val="000C70A6"/>
    <w:rsid w:val="000D29DD"/>
    <w:rsid w:val="001055A1"/>
    <w:rsid w:val="001C1517"/>
    <w:rsid w:val="001C1668"/>
    <w:rsid w:val="001F3DE1"/>
    <w:rsid w:val="00226C86"/>
    <w:rsid w:val="0024553B"/>
    <w:rsid w:val="00277EC5"/>
    <w:rsid w:val="002855F6"/>
    <w:rsid w:val="002B6E58"/>
    <w:rsid w:val="002B72AC"/>
    <w:rsid w:val="002C519E"/>
    <w:rsid w:val="002C7992"/>
    <w:rsid w:val="002D034A"/>
    <w:rsid w:val="002E2676"/>
    <w:rsid w:val="002F70F7"/>
    <w:rsid w:val="003453DF"/>
    <w:rsid w:val="003621CC"/>
    <w:rsid w:val="00366514"/>
    <w:rsid w:val="00392139"/>
    <w:rsid w:val="00393926"/>
    <w:rsid w:val="003C5138"/>
    <w:rsid w:val="003E7975"/>
    <w:rsid w:val="004D5770"/>
    <w:rsid w:val="0052498C"/>
    <w:rsid w:val="0054119B"/>
    <w:rsid w:val="00555124"/>
    <w:rsid w:val="00570486"/>
    <w:rsid w:val="00590320"/>
    <w:rsid w:val="005F6CE1"/>
    <w:rsid w:val="00607317"/>
    <w:rsid w:val="006C75C1"/>
    <w:rsid w:val="006D3EBF"/>
    <w:rsid w:val="006F1B4C"/>
    <w:rsid w:val="00704CF5"/>
    <w:rsid w:val="007622E0"/>
    <w:rsid w:val="007975BE"/>
    <w:rsid w:val="007B5C52"/>
    <w:rsid w:val="007D7682"/>
    <w:rsid w:val="007E6230"/>
    <w:rsid w:val="007E7D2C"/>
    <w:rsid w:val="008201EB"/>
    <w:rsid w:val="00823139"/>
    <w:rsid w:val="0082548F"/>
    <w:rsid w:val="00837155"/>
    <w:rsid w:val="0084332E"/>
    <w:rsid w:val="00870D0C"/>
    <w:rsid w:val="00881B32"/>
    <w:rsid w:val="008821B9"/>
    <w:rsid w:val="00882F7D"/>
    <w:rsid w:val="008F229E"/>
    <w:rsid w:val="00914709"/>
    <w:rsid w:val="009443DC"/>
    <w:rsid w:val="0095518A"/>
    <w:rsid w:val="0098548C"/>
    <w:rsid w:val="00A35F17"/>
    <w:rsid w:val="00A52318"/>
    <w:rsid w:val="00A71EB1"/>
    <w:rsid w:val="00A775EB"/>
    <w:rsid w:val="00AC1C0E"/>
    <w:rsid w:val="00B04FE8"/>
    <w:rsid w:val="00B137D2"/>
    <w:rsid w:val="00B14FFD"/>
    <w:rsid w:val="00BE1FF8"/>
    <w:rsid w:val="00C06B6A"/>
    <w:rsid w:val="00C15F77"/>
    <w:rsid w:val="00C37569"/>
    <w:rsid w:val="00C60DAA"/>
    <w:rsid w:val="00CA68EE"/>
    <w:rsid w:val="00CC738F"/>
    <w:rsid w:val="00D14363"/>
    <w:rsid w:val="00D14848"/>
    <w:rsid w:val="00D169A9"/>
    <w:rsid w:val="00D43D84"/>
    <w:rsid w:val="00D626B8"/>
    <w:rsid w:val="00D86D1C"/>
    <w:rsid w:val="00D9471A"/>
    <w:rsid w:val="00DF0278"/>
    <w:rsid w:val="00E44481"/>
    <w:rsid w:val="00E92067"/>
    <w:rsid w:val="00F17B88"/>
    <w:rsid w:val="00F43D4A"/>
    <w:rsid w:val="00FA72FC"/>
    <w:rsid w:val="00FB2140"/>
    <w:rsid w:val="00FC21F8"/>
    <w:rsid w:val="00FC6FE9"/>
    <w:rsid w:val="00FE1D84"/>
    <w:rsid w:val="00FE68ED"/>
    <w:rsid w:val="00FF014F"/>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Назва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і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і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aliases w:val="EBRD List,Список уровня 2,название табл/рис,заголовок 1.1,Elenco Normale,References,Number Bullets,List Paragraph (numbered (a)),Chapter10,----,1 Буллет,List Paragraph,List Paragraph_Num123"/>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у Знак"/>
    <w:aliases w:val="EBRD List Знак,Список уровня 2 Знак,название табл/рис Знак,заголовок 1.1 Знак,Elenco Normale Знак,References Знак,Number Bullets Знак,List Paragraph (numbered (a)) Знак,Chapter10 Знак,---- Знак,1 Буллет Знак,List Paragraph Знак"/>
    <w:link w:val="af2"/>
    <w:uiPriority w:val="34"/>
    <w:qFormat/>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3"/>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у виносці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ий текст Знак"/>
    <w:basedOn w:val="a0"/>
    <w:link w:val="af7"/>
    <w:uiPriority w:val="99"/>
    <w:semiHidden/>
    <w:rsid w:val="00A71EB1"/>
    <w:rPr>
      <w:rFonts w:ascii="Calibri" w:eastAsia="Calibri" w:hAnsi="Calibri" w:cs="Calibri"/>
      <w:lang w:val="uk-UA" w:eastAsia="uk-UA"/>
    </w:rPr>
  </w:style>
  <w:style w:type="character" w:customStyle="1" w:styleId="af1">
    <w:name w:val="Без інтервалів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ітки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5">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6">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8"/>
    <w:uiPriority w:val="99"/>
    <w:semiHidden/>
    <w:unhideWhenUsed/>
    <w:rsid w:val="00A71EB1"/>
    <w:pPr>
      <w:spacing w:after="120" w:line="480" w:lineRule="auto"/>
    </w:pPr>
  </w:style>
  <w:style w:type="character" w:customStyle="1" w:styleId="28">
    <w:name w:val="Основний текст 2 Знак"/>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E9206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2">
    <w:name w:val="Normal (Web)"/>
    <w:basedOn w:val="a"/>
    <w:uiPriority w:val="99"/>
    <w:semiHidden/>
    <w:unhideWhenUsed/>
    <w:rsid w:val="00D1436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140">
      <w:bodyDiv w:val="1"/>
      <w:marLeft w:val="0"/>
      <w:marRight w:val="0"/>
      <w:marTop w:val="0"/>
      <w:marBottom w:val="0"/>
      <w:divBdr>
        <w:top w:val="none" w:sz="0" w:space="0" w:color="auto"/>
        <w:left w:val="none" w:sz="0" w:space="0" w:color="auto"/>
        <w:bottom w:val="none" w:sz="0" w:space="0" w:color="auto"/>
        <w:right w:val="none" w:sz="0" w:space="0" w:color="auto"/>
      </w:divBdr>
    </w:div>
    <w:div w:id="144471263">
      <w:bodyDiv w:val="1"/>
      <w:marLeft w:val="0"/>
      <w:marRight w:val="0"/>
      <w:marTop w:val="0"/>
      <w:marBottom w:val="0"/>
      <w:divBdr>
        <w:top w:val="none" w:sz="0" w:space="0" w:color="auto"/>
        <w:left w:val="none" w:sz="0" w:space="0" w:color="auto"/>
        <w:bottom w:val="none" w:sz="0" w:space="0" w:color="auto"/>
        <w:right w:val="none" w:sz="0" w:space="0" w:color="auto"/>
      </w:divBdr>
    </w:div>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366369837">
      <w:bodyDiv w:val="1"/>
      <w:marLeft w:val="0"/>
      <w:marRight w:val="0"/>
      <w:marTop w:val="0"/>
      <w:marBottom w:val="0"/>
      <w:divBdr>
        <w:top w:val="none" w:sz="0" w:space="0" w:color="auto"/>
        <w:left w:val="none" w:sz="0" w:space="0" w:color="auto"/>
        <w:bottom w:val="none" w:sz="0" w:space="0" w:color="auto"/>
        <w:right w:val="none" w:sz="0" w:space="0" w:color="auto"/>
      </w:divBdr>
    </w:div>
    <w:div w:id="374353962">
      <w:bodyDiv w:val="1"/>
      <w:marLeft w:val="0"/>
      <w:marRight w:val="0"/>
      <w:marTop w:val="0"/>
      <w:marBottom w:val="0"/>
      <w:divBdr>
        <w:top w:val="none" w:sz="0" w:space="0" w:color="auto"/>
        <w:left w:val="none" w:sz="0" w:space="0" w:color="auto"/>
        <w:bottom w:val="none" w:sz="0" w:space="0" w:color="auto"/>
        <w:right w:val="none" w:sz="0" w:space="0" w:color="auto"/>
      </w:divBdr>
    </w:div>
    <w:div w:id="565380734">
      <w:bodyDiv w:val="1"/>
      <w:marLeft w:val="0"/>
      <w:marRight w:val="0"/>
      <w:marTop w:val="0"/>
      <w:marBottom w:val="0"/>
      <w:divBdr>
        <w:top w:val="none" w:sz="0" w:space="0" w:color="auto"/>
        <w:left w:val="none" w:sz="0" w:space="0" w:color="auto"/>
        <w:bottom w:val="none" w:sz="0" w:space="0" w:color="auto"/>
        <w:right w:val="none" w:sz="0" w:space="0" w:color="auto"/>
      </w:divBdr>
    </w:div>
    <w:div w:id="879634774">
      <w:bodyDiv w:val="1"/>
      <w:marLeft w:val="0"/>
      <w:marRight w:val="0"/>
      <w:marTop w:val="0"/>
      <w:marBottom w:val="0"/>
      <w:divBdr>
        <w:top w:val="none" w:sz="0" w:space="0" w:color="auto"/>
        <w:left w:val="none" w:sz="0" w:space="0" w:color="auto"/>
        <w:bottom w:val="none" w:sz="0" w:space="0" w:color="auto"/>
        <w:right w:val="none" w:sz="0" w:space="0" w:color="auto"/>
      </w:divBdr>
    </w:div>
    <w:div w:id="892815798">
      <w:bodyDiv w:val="1"/>
      <w:marLeft w:val="0"/>
      <w:marRight w:val="0"/>
      <w:marTop w:val="0"/>
      <w:marBottom w:val="0"/>
      <w:divBdr>
        <w:top w:val="none" w:sz="0" w:space="0" w:color="auto"/>
        <w:left w:val="none" w:sz="0" w:space="0" w:color="auto"/>
        <w:bottom w:val="none" w:sz="0" w:space="0" w:color="auto"/>
        <w:right w:val="none" w:sz="0" w:space="0" w:color="auto"/>
      </w:divBdr>
    </w:div>
    <w:div w:id="963458996">
      <w:bodyDiv w:val="1"/>
      <w:marLeft w:val="0"/>
      <w:marRight w:val="0"/>
      <w:marTop w:val="0"/>
      <w:marBottom w:val="0"/>
      <w:divBdr>
        <w:top w:val="none" w:sz="0" w:space="0" w:color="auto"/>
        <w:left w:val="none" w:sz="0" w:space="0" w:color="auto"/>
        <w:bottom w:val="none" w:sz="0" w:space="0" w:color="auto"/>
        <w:right w:val="none" w:sz="0" w:space="0" w:color="auto"/>
      </w:divBdr>
    </w:div>
    <w:div w:id="1049383065">
      <w:bodyDiv w:val="1"/>
      <w:marLeft w:val="0"/>
      <w:marRight w:val="0"/>
      <w:marTop w:val="0"/>
      <w:marBottom w:val="0"/>
      <w:divBdr>
        <w:top w:val="none" w:sz="0" w:space="0" w:color="auto"/>
        <w:left w:val="none" w:sz="0" w:space="0" w:color="auto"/>
        <w:bottom w:val="none" w:sz="0" w:space="0" w:color="auto"/>
        <w:right w:val="none" w:sz="0" w:space="0" w:color="auto"/>
      </w:divBdr>
    </w:div>
    <w:div w:id="1061443562">
      <w:bodyDiv w:val="1"/>
      <w:marLeft w:val="0"/>
      <w:marRight w:val="0"/>
      <w:marTop w:val="0"/>
      <w:marBottom w:val="0"/>
      <w:divBdr>
        <w:top w:val="none" w:sz="0" w:space="0" w:color="auto"/>
        <w:left w:val="none" w:sz="0" w:space="0" w:color="auto"/>
        <w:bottom w:val="none" w:sz="0" w:space="0" w:color="auto"/>
        <w:right w:val="none" w:sz="0" w:space="0" w:color="auto"/>
      </w:divBdr>
    </w:div>
    <w:div w:id="1071851568">
      <w:bodyDiv w:val="1"/>
      <w:marLeft w:val="0"/>
      <w:marRight w:val="0"/>
      <w:marTop w:val="0"/>
      <w:marBottom w:val="0"/>
      <w:divBdr>
        <w:top w:val="none" w:sz="0" w:space="0" w:color="auto"/>
        <w:left w:val="none" w:sz="0" w:space="0" w:color="auto"/>
        <w:bottom w:val="none" w:sz="0" w:space="0" w:color="auto"/>
        <w:right w:val="none" w:sz="0" w:space="0" w:color="auto"/>
      </w:divBdr>
    </w:div>
    <w:div w:id="1203205133">
      <w:bodyDiv w:val="1"/>
      <w:marLeft w:val="0"/>
      <w:marRight w:val="0"/>
      <w:marTop w:val="0"/>
      <w:marBottom w:val="0"/>
      <w:divBdr>
        <w:top w:val="none" w:sz="0" w:space="0" w:color="auto"/>
        <w:left w:val="none" w:sz="0" w:space="0" w:color="auto"/>
        <w:bottom w:val="none" w:sz="0" w:space="0" w:color="auto"/>
        <w:right w:val="none" w:sz="0" w:space="0" w:color="auto"/>
      </w:divBdr>
    </w:div>
    <w:div w:id="1688016426">
      <w:bodyDiv w:val="1"/>
      <w:marLeft w:val="0"/>
      <w:marRight w:val="0"/>
      <w:marTop w:val="0"/>
      <w:marBottom w:val="0"/>
      <w:divBdr>
        <w:top w:val="none" w:sz="0" w:space="0" w:color="auto"/>
        <w:left w:val="none" w:sz="0" w:space="0" w:color="auto"/>
        <w:bottom w:val="none" w:sz="0" w:space="0" w:color="auto"/>
        <w:right w:val="none" w:sz="0" w:space="0" w:color="auto"/>
      </w:divBdr>
    </w:div>
    <w:div w:id="1841385944">
      <w:bodyDiv w:val="1"/>
      <w:marLeft w:val="0"/>
      <w:marRight w:val="0"/>
      <w:marTop w:val="0"/>
      <w:marBottom w:val="0"/>
      <w:divBdr>
        <w:top w:val="none" w:sz="0" w:space="0" w:color="auto"/>
        <w:left w:val="none" w:sz="0" w:space="0" w:color="auto"/>
        <w:bottom w:val="none" w:sz="0" w:space="0" w:color="auto"/>
        <w:right w:val="none" w:sz="0" w:space="0" w:color="auto"/>
      </w:divBdr>
    </w:div>
    <w:div w:id="20033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5880</Words>
  <Characters>3352</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Крістіна Пчелінцева</cp:lastModifiedBy>
  <cp:revision>26</cp:revision>
  <dcterms:created xsi:type="dcterms:W3CDTF">2023-09-14T08:37:00Z</dcterms:created>
  <dcterms:modified xsi:type="dcterms:W3CDTF">2024-04-05T09:03:00Z</dcterms:modified>
</cp:coreProperties>
</file>