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474C0DB1" w:rsidR="002B72AC" w:rsidRDefault="00BE3E11" w:rsidP="007B5C52">
      <w:pPr>
        <w:spacing w:after="0" w:line="240" w:lineRule="auto"/>
        <w:jc w:val="both"/>
        <w:rPr>
          <w:rStyle w:val="a3"/>
          <w:rFonts w:ascii="Times New Roman" w:hAnsi="Times New Roman"/>
          <w:bCs/>
          <w:sz w:val="24"/>
          <w:szCs w:val="24"/>
        </w:rPr>
      </w:pPr>
      <w:r w:rsidRPr="00016976">
        <w:rPr>
          <w:rFonts w:ascii="Times New Roman" w:hAnsi="Times New Roman"/>
          <w:b/>
          <w:bCs/>
          <w:sz w:val="24"/>
          <w:szCs w:val="24"/>
        </w:rPr>
        <w:t>ДК 021:2015</w:t>
      </w:r>
      <w:r>
        <w:rPr>
          <w:rFonts w:ascii="Times New Roman" w:hAnsi="Times New Roman"/>
          <w:b/>
          <w:bCs/>
          <w:sz w:val="24"/>
          <w:szCs w:val="24"/>
        </w:rPr>
        <w:t>:</w:t>
      </w:r>
      <w:r w:rsidRPr="000C1984">
        <w:t xml:space="preserve"> </w:t>
      </w:r>
      <w:r w:rsidRPr="000C1984">
        <w:rPr>
          <w:rFonts w:ascii="Times New Roman" w:hAnsi="Times New Roman"/>
          <w:b/>
          <w:bCs/>
          <w:sz w:val="24"/>
          <w:szCs w:val="24"/>
          <w:lang w:val="ru-RU"/>
        </w:rPr>
        <w:t xml:space="preserve">30190000-7 </w:t>
      </w:r>
      <w:proofErr w:type="spellStart"/>
      <w:r w:rsidRPr="000C1984">
        <w:rPr>
          <w:rFonts w:ascii="Times New Roman" w:hAnsi="Times New Roman"/>
          <w:b/>
          <w:bCs/>
          <w:sz w:val="24"/>
          <w:szCs w:val="24"/>
          <w:lang w:val="ru-RU"/>
        </w:rPr>
        <w:t>Офісне</w:t>
      </w:r>
      <w:proofErr w:type="spellEnd"/>
      <w:r w:rsidRPr="000C1984">
        <w:rPr>
          <w:rFonts w:ascii="Times New Roman" w:hAnsi="Times New Roman"/>
          <w:b/>
          <w:bCs/>
          <w:sz w:val="24"/>
          <w:szCs w:val="24"/>
          <w:lang w:val="ru-RU"/>
        </w:rPr>
        <w:t xml:space="preserve"> </w:t>
      </w:r>
      <w:proofErr w:type="spellStart"/>
      <w:r w:rsidRPr="000C1984">
        <w:rPr>
          <w:rFonts w:ascii="Times New Roman" w:hAnsi="Times New Roman"/>
          <w:b/>
          <w:bCs/>
          <w:sz w:val="24"/>
          <w:szCs w:val="24"/>
          <w:lang w:val="ru-RU"/>
        </w:rPr>
        <w:t>устаткування</w:t>
      </w:r>
      <w:proofErr w:type="spellEnd"/>
      <w:r w:rsidRPr="000C1984">
        <w:rPr>
          <w:rFonts w:ascii="Times New Roman" w:hAnsi="Times New Roman"/>
          <w:b/>
          <w:bCs/>
          <w:sz w:val="24"/>
          <w:szCs w:val="24"/>
          <w:lang w:val="ru-RU"/>
        </w:rPr>
        <w:t xml:space="preserve"> та </w:t>
      </w:r>
      <w:proofErr w:type="spellStart"/>
      <w:r w:rsidRPr="000C1984">
        <w:rPr>
          <w:rFonts w:ascii="Times New Roman" w:hAnsi="Times New Roman"/>
          <w:b/>
          <w:bCs/>
          <w:sz w:val="24"/>
          <w:szCs w:val="24"/>
          <w:lang w:val="ru-RU"/>
        </w:rPr>
        <w:t>приладдя</w:t>
      </w:r>
      <w:proofErr w:type="spellEnd"/>
      <w:r w:rsidRPr="000C1984">
        <w:rPr>
          <w:rFonts w:ascii="Times New Roman" w:hAnsi="Times New Roman"/>
          <w:b/>
          <w:bCs/>
          <w:sz w:val="24"/>
          <w:szCs w:val="24"/>
          <w:lang w:val="ru-RU"/>
        </w:rPr>
        <w:t xml:space="preserve"> </w:t>
      </w:r>
      <w:proofErr w:type="spellStart"/>
      <w:r w:rsidRPr="000C1984">
        <w:rPr>
          <w:rFonts w:ascii="Times New Roman" w:hAnsi="Times New Roman"/>
          <w:b/>
          <w:bCs/>
          <w:sz w:val="24"/>
          <w:szCs w:val="24"/>
          <w:lang w:val="ru-RU"/>
        </w:rPr>
        <w:t>різне</w:t>
      </w:r>
      <w:proofErr w:type="spellEnd"/>
      <w:r>
        <w:rPr>
          <w:rFonts w:ascii="Times New Roman" w:hAnsi="Times New Roman"/>
          <w:b/>
          <w:bCs/>
          <w:sz w:val="24"/>
          <w:szCs w:val="24"/>
        </w:rPr>
        <w:t xml:space="preserve"> (</w:t>
      </w:r>
      <w:proofErr w:type="spellStart"/>
      <w:r>
        <w:rPr>
          <w:rFonts w:ascii="Times New Roman" w:eastAsia="Times New Roman" w:hAnsi="Times New Roman" w:cs="Times New Roman"/>
          <w:b/>
          <w:color w:val="000000"/>
          <w:sz w:val="24"/>
          <w:szCs w:val="24"/>
        </w:rPr>
        <w:t>Кріомаркери</w:t>
      </w:r>
      <w:proofErr w:type="spellEnd"/>
      <w:r>
        <w:rPr>
          <w:rFonts w:ascii="Times New Roman" w:eastAsia="Times New Roman" w:hAnsi="Times New Roman" w:cs="Times New Roman"/>
          <w:b/>
          <w:color w:val="000000"/>
          <w:sz w:val="24"/>
          <w:szCs w:val="24"/>
        </w:rPr>
        <w:t>)</w:t>
      </w:r>
      <w:r w:rsidR="0034548A" w:rsidRPr="0034548A">
        <w:rPr>
          <w:rStyle w:val="a3"/>
          <w:rFonts w:ascii="Times New Roman" w:hAnsi="Times New Roman" w:cs="Times New Roman"/>
          <w:b/>
          <w:i w:val="0"/>
          <w:iCs w:val="0"/>
          <w:color w:val="000000"/>
          <w:sz w:val="24"/>
          <w:szCs w:val="24"/>
          <w:lang w:eastAsia="ru-RU"/>
        </w:rPr>
        <w:t xml:space="preserve">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0BB3DA4B" w14:textId="755513AF" w:rsidR="00FE1D84" w:rsidRDefault="002B72AC" w:rsidP="00820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BE3E11" w:rsidRPr="00BE3E11">
        <w:rPr>
          <w:rFonts w:ascii="Times New Roman" w:eastAsia="Times New Roman" w:hAnsi="Times New Roman" w:cs="Times New Roman"/>
          <w:sz w:val="24"/>
          <w:szCs w:val="24"/>
          <w:lang w:eastAsia="ru-RU"/>
        </w:rPr>
        <w:t>ДК 021:2015: 30190000-7 Офісне устаткування та приладдя різне (</w:t>
      </w:r>
      <w:proofErr w:type="spellStart"/>
      <w:r w:rsidR="00BE3E11" w:rsidRPr="00BE3E11">
        <w:rPr>
          <w:rFonts w:ascii="Times New Roman" w:eastAsia="Times New Roman" w:hAnsi="Times New Roman" w:cs="Times New Roman"/>
          <w:sz w:val="24"/>
          <w:szCs w:val="24"/>
          <w:lang w:eastAsia="ru-RU"/>
        </w:rPr>
        <w:t>Кріомаркери</w:t>
      </w:r>
      <w:proofErr w:type="spellEnd"/>
      <w:r w:rsidR="00BE3E11" w:rsidRPr="00BE3E11">
        <w:rPr>
          <w:rFonts w:ascii="Times New Roman" w:eastAsia="Times New Roman" w:hAnsi="Times New Roman" w:cs="Times New Roman"/>
          <w:sz w:val="24"/>
          <w:szCs w:val="24"/>
          <w:lang w:eastAsia="ru-RU"/>
        </w:rPr>
        <w:t>)</w:t>
      </w:r>
    </w:p>
    <w:p w14:paraId="039A125F" w14:textId="5ECD7950"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46D6D480" w14:textId="7CB23BF6" w:rsidR="007E7D2C" w:rsidRDefault="000F6051" w:rsidP="0024553B">
      <w:pPr>
        <w:spacing w:after="0" w:line="240" w:lineRule="auto"/>
        <w:jc w:val="both"/>
        <w:rPr>
          <w:rFonts w:ascii="Times New Roman" w:hAnsi="Times New Roman"/>
          <w:sz w:val="24"/>
          <w:szCs w:val="24"/>
        </w:rPr>
      </w:pPr>
      <w:r w:rsidRPr="000F6051">
        <w:rPr>
          <w:rFonts w:ascii="Times New Roman" w:hAnsi="Times New Roman"/>
          <w:sz w:val="24"/>
          <w:szCs w:val="24"/>
        </w:rPr>
        <w:t>UA-2024-05-08-000143-a</w:t>
      </w:r>
      <w:r>
        <w:rPr>
          <w:rFonts w:ascii="Times New Roman" w:hAnsi="Times New Roman"/>
          <w:sz w:val="24"/>
          <w:szCs w:val="24"/>
        </w:rPr>
        <w:t>.</w:t>
      </w:r>
    </w:p>
    <w:p w14:paraId="5CB35722" w14:textId="77777777" w:rsidR="000F6051" w:rsidRPr="0024553B" w:rsidRDefault="000F6051" w:rsidP="0024553B">
      <w:pPr>
        <w:spacing w:after="0" w:line="240" w:lineRule="auto"/>
        <w:jc w:val="both"/>
        <w:rPr>
          <w:rFonts w:ascii="Times New Roman" w:hAnsi="Times New Roman"/>
          <w:sz w:val="24"/>
          <w:szCs w:val="24"/>
        </w:rPr>
      </w:pPr>
    </w:p>
    <w:p w14:paraId="4E9336F8" w14:textId="3E8A9017"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BE3E11" w:rsidRPr="00BE3E11">
        <w:rPr>
          <w:rFonts w:ascii="Times New Roman" w:eastAsia="Calibri" w:hAnsi="Times New Roman" w:cs="Times New Roman"/>
          <w:sz w:val="24"/>
          <w:szCs w:val="24"/>
        </w:rPr>
        <w:t>14</w:t>
      </w:r>
      <w:r w:rsidR="00BE3E11">
        <w:rPr>
          <w:rFonts w:ascii="Times New Roman" w:eastAsia="Calibri" w:hAnsi="Times New Roman" w:cs="Times New Roman"/>
          <w:sz w:val="24"/>
          <w:szCs w:val="24"/>
        </w:rPr>
        <w:t> </w:t>
      </w:r>
      <w:r w:rsidR="00BE3E11" w:rsidRPr="00BE3E11">
        <w:rPr>
          <w:rFonts w:ascii="Times New Roman" w:eastAsia="Calibri" w:hAnsi="Times New Roman" w:cs="Times New Roman"/>
          <w:sz w:val="24"/>
          <w:szCs w:val="24"/>
        </w:rPr>
        <w:t>627</w:t>
      </w:r>
      <w:r w:rsidR="00BE3E11">
        <w:rPr>
          <w:rFonts w:ascii="Times New Roman" w:eastAsia="Calibri" w:hAnsi="Times New Roman" w:cs="Times New Roman"/>
          <w:sz w:val="24"/>
          <w:szCs w:val="24"/>
        </w:rPr>
        <w:t>,</w:t>
      </w:r>
      <w:r w:rsidR="00BE3E11" w:rsidRPr="00BE3E11">
        <w:rPr>
          <w:rFonts w:ascii="Times New Roman" w:eastAsia="Calibri" w:hAnsi="Times New Roman" w:cs="Times New Roman"/>
          <w:sz w:val="24"/>
          <w:szCs w:val="24"/>
        </w:rPr>
        <w:t>44</w:t>
      </w:r>
      <w:r w:rsidR="00BE3E11">
        <w:rPr>
          <w:rFonts w:ascii="Times New Roman" w:eastAsia="Calibri" w:hAnsi="Times New Roman" w:cs="Times New Roman"/>
          <w:sz w:val="24"/>
          <w:szCs w:val="24"/>
        </w:rPr>
        <w:t xml:space="preserve"> </w:t>
      </w:r>
      <w:r w:rsidR="00BE3E11">
        <w:rPr>
          <w:rFonts w:ascii="Times New Roman" w:hAnsi="Times New Roman"/>
          <w:sz w:val="24"/>
          <w:szCs w:val="24"/>
        </w:rPr>
        <w:t>грн</w:t>
      </w:r>
      <w:r w:rsidR="00555124">
        <w:rPr>
          <w:rFonts w:ascii="Times New Roman" w:hAnsi="Times New Roman"/>
          <w:sz w:val="24"/>
          <w:szCs w:val="24"/>
        </w:rPr>
        <w:t xml:space="preserve"> </w:t>
      </w:r>
      <w:r w:rsidR="00D53032">
        <w:rPr>
          <w:rFonts w:ascii="Times New Roman" w:hAnsi="Times New Roman"/>
          <w:sz w:val="24"/>
          <w:szCs w:val="24"/>
        </w:rPr>
        <w:t>без</w:t>
      </w:r>
      <w:r w:rsidR="00555124">
        <w:rPr>
          <w:rFonts w:ascii="Times New Roman" w:hAnsi="Times New Roman"/>
          <w:sz w:val="24"/>
          <w:szCs w:val="24"/>
        </w:rPr>
        <w:t xml:space="preserve">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5454C38F"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 xml:space="preserve">: </w:t>
      </w:r>
      <w:r w:rsidR="00BE3E11" w:rsidRPr="00BE3E11">
        <w:rPr>
          <w:rFonts w:ascii="Times New Roman" w:eastAsia="Calibri" w:hAnsi="Times New Roman" w:cs="Times New Roman"/>
          <w:sz w:val="24"/>
          <w:szCs w:val="24"/>
        </w:rPr>
        <w:t>14</w:t>
      </w:r>
      <w:r w:rsidR="00BE3E11">
        <w:rPr>
          <w:rFonts w:ascii="Times New Roman" w:eastAsia="Calibri" w:hAnsi="Times New Roman" w:cs="Times New Roman"/>
          <w:sz w:val="24"/>
          <w:szCs w:val="24"/>
        </w:rPr>
        <w:t> </w:t>
      </w:r>
      <w:r w:rsidR="00BE3E11" w:rsidRPr="00BE3E11">
        <w:rPr>
          <w:rFonts w:ascii="Times New Roman" w:eastAsia="Calibri" w:hAnsi="Times New Roman" w:cs="Times New Roman"/>
          <w:sz w:val="24"/>
          <w:szCs w:val="24"/>
        </w:rPr>
        <w:t>627</w:t>
      </w:r>
      <w:r w:rsidR="00BE3E11">
        <w:rPr>
          <w:rFonts w:ascii="Times New Roman" w:eastAsia="Calibri" w:hAnsi="Times New Roman" w:cs="Times New Roman"/>
          <w:sz w:val="24"/>
          <w:szCs w:val="24"/>
        </w:rPr>
        <w:t>,</w:t>
      </w:r>
      <w:r w:rsidR="00BE3E11" w:rsidRPr="00BE3E11">
        <w:rPr>
          <w:rFonts w:ascii="Times New Roman" w:eastAsia="Calibri" w:hAnsi="Times New Roman" w:cs="Times New Roman"/>
          <w:sz w:val="24"/>
          <w:szCs w:val="24"/>
        </w:rPr>
        <w:t>44</w:t>
      </w:r>
      <w:r w:rsidR="00555124">
        <w:rPr>
          <w:rFonts w:ascii="Times New Roman" w:eastAsia="Calibri" w:hAnsi="Times New Roman" w:cs="Times New Roman"/>
          <w:sz w:val="24"/>
          <w:szCs w:val="24"/>
        </w:rPr>
        <w:t xml:space="preserve"> </w:t>
      </w:r>
      <w:r w:rsidR="00555124">
        <w:rPr>
          <w:rFonts w:ascii="Times New Roman" w:hAnsi="Times New Roman"/>
          <w:sz w:val="24"/>
          <w:szCs w:val="24"/>
        </w:rPr>
        <w:t xml:space="preserve">грн </w:t>
      </w:r>
      <w:r w:rsidR="00BE3E11">
        <w:rPr>
          <w:rFonts w:ascii="Times New Roman" w:hAnsi="Times New Roman"/>
          <w:sz w:val="24"/>
          <w:szCs w:val="24"/>
        </w:rPr>
        <w:t>без</w:t>
      </w:r>
      <w:r w:rsidR="00555124">
        <w:rPr>
          <w:rFonts w:ascii="Times New Roman" w:hAnsi="Times New Roman"/>
          <w:sz w:val="24"/>
          <w:szCs w:val="24"/>
        </w:rPr>
        <w:t xml:space="preserve">  ПДВ</w:t>
      </w:r>
      <w:r w:rsidR="002C7992" w:rsidRPr="008201EB">
        <w:rPr>
          <w:rFonts w:ascii="Times New Roman" w:eastAsia="Times New Roman" w:hAnsi="Times New Roman"/>
          <w:bCs/>
          <w:sz w:val="24"/>
          <w:szCs w:val="24"/>
          <w:lang w:eastAsia="uk-UA"/>
        </w:rPr>
        <w:t>.</w:t>
      </w:r>
    </w:p>
    <w:p w14:paraId="369371FE" w14:textId="12CB0BE4"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555124" w:rsidRPr="00555124">
        <w:rPr>
          <w:rFonts w:ascii="Times New Roman" w:eastAsia="Times New Roman" w:hAnsi="Times New Roman"/>
          <w:bCs/>
          <w:iCs/>
          <w:color w:val="000000"/>
          <w:sz w:val="24"/>
          <w:szCs w:val="24"/>
          <w:lang w:eastAsia="uk-UA"/>
        </w:rPr>
        <w:t>кошти Загального фонду Державного бюджету України.</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73A896BD"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BE3E11">
        <w:rPr>
          <w:rFonts w:ascii="Times New Roman" w:hAnsi="Times New Roman"/>
          <w:sz w:val="24"/>
          <w:szCs w:val="24"/>
          <w:lang w:val="ru-RU"/>
        </w:rPr>
        <w:t>01</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BE3E11">
        <w:rPr>
          <w:rFonts w:ascii="Times New Roman" w:hAnsi="Times New Roman"/>
          <w:sz w:val="24"/>
          <w:szCs w:val="24"/>
          <w:lang w:val="ru-RU"/>
        </w:rPr>
        <w:t>7</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555124">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83384EE" w14:textId="77777777" w:rsidR="00CD1FFF" w:rsidRDefault="00CD1FFF" w:rsidP="00CD1FFF">
      <w:pPr>
        <w:spacing w:after="0" w:line="240" w:lineRule="auto"/>
        <w:rPr>
          <w:rFonts w:ascii="Times New Roman" w:hAnsi="Times New Roman" w:cs="Times New Roman"/>
          <w:b/>
          <w:bCs/>
          <w:color w:val="000000" w:themeColor="text1"/>
          <w:sz w:val="24"/>
          <w:szCs w:val="24"/>
          <w:lang w:eastAsia="ru-RU"/>
        </w:rPr>
      </w:pPr>
      <w:bookmarkStart w:id="0" w:name="_Hlk160711902"/>
    </w:p>
    <w:p w14:paraId="6B7F9AEA" w14:textId="77777777" w:rsidR="00CD1FFF" w:rsidRDefault="00CD1FFF" w:rsidP="00CD1FFF">
      <w:pPr>
        <w:spacing w:after="0" w:line="240" w:lineRule="auto"/>
        <w:jc w:val="center"/>
        <w:rPr>
          <w:rFonts w:ascii="Times New Roman" w:hAnsi="Times New Roman" w:cs="Times New Roman"/>
          <w:b/>
          <w:bCs/>
          <w:color w:val="000000" w:themeColor="text1"/>
          <w:sz w:val="24"/>
          <w:szCs w:val="24"/>
          <w:lang w:eastAsia="uk-UA"/>
        </w:rPr>
      </w:pPr>
      <w:bookmarkStart w:id="1" w:name="_Hlk161758546"/>
      <w:bookmarkEnd w:id="0"/>
      <w:r>
        <w:rPr>
          <w:rFonts w:ascii="Times New Roman" w:hAnsi="Times New Roman" w:cs="Times New Roman"/>
          <w:b/>
          <w:bCs/>
          <w:color w:val="000000" w:themeColor="text1"/>
          <w:sz w:val="24"/>
          <w:szCs w:val="24"/>
        </w:rPr>
        <w:t>ІНФОРМАЦІЯ ПРО НЕОБХІДНІ ТЕХНІЧНІ, ЯКІСНІ ТА КІЛЬКІСНІ ХАРАКТЕРИСТИКИ ПРЕДМЕТА ЗАКУПІВЛІ</w:t>
      </w:r>
    </w:p>
    <w:p w14:paraId="1966F7F9" w14:textId="77777777" w:rsidR="00CD1FFF" w:rsidRDefault="00CD1FFF" w:rsidP="00CD1FFF">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за</w:t>
      </w:r>
    </w:p>
    <w:p w14:paraId="1E43D3C4" w14:textId="77777777" w:rsidR="00CD1FFF" w:rsidRDefault="00CD1FFF" w:rsidP="00CD1FFF">
      <w:pPr>
        <w:spacing w:after="0" w:line="240" w:lineRule="auto"/>
        <w:jc w:val="center"/>
        <w:rPr>
          <w:rFonts w:ascii="Times New Roman" w:hAnsi="Times New Roman" w:cs="Times New Roman"/>
          <w:b/>
          <w:color w:val="000000" w:themeColor="text1"/>
          <w:sz w:val="24"/>
          <w:szCs w:val="24"/>
          <w:highlight w:val="yellow"/>
          <w:lang w:eastAsia="ru-RU"/>
        </w:rPr>
      </w:pPr>
      <w:bookmarkStart w:id="2" w:name="_Hlk150327973"/>
      <w:bookmarkStart w:id="3" w:name="_Hlk153869988"/>
      <w:r>
        <w:rPr>
          <w:rFonts w:ascii="Times New Roman" w:hAnsi="Times New Roman"/>
          <w:b/>
          <w:bCs/>
          <w:sz w:val="24"/>
          <w:szCs w:val="24"/>
        </w:rPr>
        <w:t>ДК 021:2015:</w:t>
      </w:r>
      <w:r>
        <w:t xml:space="preserve"> </w:t>
      </w:r>
      <w:r>
        <w:rPr>
          <w:rFonts w:ascii="Times New Roman" w:hAnsi="Times New Roman"/>
          <w:b/>
          <w:bCs/>
          <w:sz w:val="24"/>
          <w:szCs w:val="24"/>
        </w:rPr>
        <w:t>30190000-7 Офісне устаткування та приладдя різне (</w:t>
      </w:r>
      <w:proofErr w:type="spellStart"/>
      <w:r>
        <w:rPr>
          <w:rFonts w:ascii="Times New Roman" w:eastAsia="Times New Roman" w:hAnsi="Times New Roman"/>
          <w:b/>
          <w:color w:val="000000"/>
          <w:sz w:val="24"/>
          <w:szCs w:val="24"/>
        </w:rPr>
        <w:t>Кріомаркери</w:t>
      </w:r>
      <w:proofErr w:type="spellEnd"/>
      <w:r>
        <w:rPr>
          <w:rFonts w:ascii="Times New Roman" w:eastAsia="Times New Roman" w:hAnsi="Times New Roman"/>
          <w:b/>
          <w:color w:val="000000"/>
          <w:sz w:val="24"/>
          <w:szCs w:val="24"/>
        </w:rPr>
        <w:t>)</w:t>
      </w:r>
    </w:p>
    <w:p w14:paraId="2B1FC48C" w14:textId="77777777" w:rsidR="00CD1FFF" w:rsidRDefault="00CD1FFF" w:rsidP="00CD1FFF">
      <w:pPr>
        <w:spacing w:after="0" w:line="240" w:lineRule="auto"/>
        <w:jc w:val="center"/>
        <w:rPr>
          <w:rFonts w:ascii="Times New Roman" w:hAnsi="Times New Roman" w:cs="Times New Roman"/>
          <w:b/>
          <w:color w:val="000000" w:themeColor="text1"/>
          <w:sz w:val="24"/>
          <w:szCs w:val="24"/>
          <w:highlight w:val="yellow"/>
          <w:lang w:eastAsia="ru-RU"/>
        </w:rPr>
      </w:pPr>
    </w:p>
    <w:p w14:paraId="7CC3E721" w14:textId="77777777" w:rsidR="00CD1FFF" w:rsidRDefault="00CD1FFF" w:rsidP="00CD1FFF">
      <w:pPr>
        <w:spacing w:after="0" w:line="240" w:lineRule="auto"/>
        <w:jc w:val="center"/>
        <w:rPr>
          <w:rFonts w:ascii="Times New Roman" w:eastAsia="Times New Roman" w:hAnsi="Times New Roman" w:cs="Times New Roman"/>
          <w:bCs/>
          <w:color w:val="000000" w:themeColor="text1"/>
          <w:spacing w:val="-5"/>
          <w:sz w:val="24"/>
          <w:szCs w:val="24"/>
          <w:lang w:eastAsia="ru-RU"/>
        </w:rPr>
      </w:pPr>
      <w:r>
        <w:rPr>
          <w:rFonts w:ascii="Times New Roman" w:eastAsia="Times New Roman" w:hAnsi="Times New Roman" w:cs="Times New Roman"/>
          <w:bCs/>
          <w:color w:val="000000" w:themeColor="text1"/>
          <w:spacing w:val="-5"/>
          <w:sz w:val="24"/>
          <w:szCs w:val="24"/>
          <w:lang w:eastAsia="ru-RU"/>
        </w:rPr>
        <w:t xml:space="preserve">ТЕХНІЧНІ ВИМОГИ </w:t>
      </w:r>
    </w:p>
    <w:tbl>
      <w:tblPr>
        <w:tblW w:w="14601" w:type="dxa"/>
        <w:tblInd w:w="-5" w:type="dxa"/>
        <w:tblLook w:val="04A0" w:firstRow="1" w:lastRow="0" w:firstColumn="1" w:lastColumn="0" w:noHBand="0" w:noVBand="1"/>
      </w:tblPr>
      <w:tblGrid>
        <w:gridCol w:w="540"/>
        <w:gridCol w:w="2013"/>
        <w:gridCol w:w="9071"/>
        <w:gridCol w:w="1701"/>
        <w:gridCol w:w="1276"/>
      </w:tblGrid>
      <w:tr w:rsidR="00CD1FFF" w14:paraId="495245DE" w14:textId="77777777" w:rsidTr="00CD1FFF">
        <w:trPr>
          <w:trHeight w:val="660"/>
        </w:trPr>
        <w:tc>
          <w:tcPr>
            <w:tcW w:w="540" w:type="dxa"/>
            <w:tcBorders>
              <w:top w:val="single" w:sz="4" w:space="0" w:color="auto"/>
              <w:left w:val="single" w:sz="4" w:space="0" w:color="auto"/>
              <w:bottom w:val="single" w:sz="4" w:space="0" w:color="auto"/>
              <w:right w:val="single" w:sz="4" w:space="0" w:color="auto"/>
            </w:tcBorders>
            <w:vAlign w:val="center"/>
            <w:hideMark/>
          </w:tcPr>
          <w:bookmarkEnd w:id="1"/>
          <w:bookmarkEnd w:id="2"/>
          <w:bookmarkEnd w:id="3"/>
          <w:p w14:paraId="0286C6A4" w14:textId="77777777" w:rsidR="00CD1FFF" w:rsidRDefault="00CD1FFF">
            <w:pPr>
              <w:spacing w:after="0" w:line="240" w:lineRule="auto"/>
              <w:jc w:val="center"/>
              <w:rPr>
                <w:rFonts w:ascii="Times New Roman" w:eastAsia="Times New Roman" w:hAnsi="Times New Roman" w:cs="Times New Roman"/>
                <w:b/>
                <w:bCs/>
                <w:color w:val="000000" w:themeColor="text1"/>
                <w:lang w:val="ru-RU" w:eastAsia="uk-UA"/>
              </w:rPr>
            </w:pPr>
            <w:r>
              <w:rPr>
                <w:rFonts w:ascii="Times New Roman" w:eastAsia="Times New Roman" w:hAnsi="Times New Roman" w:cs="Times New Roman"/>
                <w:b/>
                <w:bCs/>
                <w:color w:val="000000" w:themeColor="text1"/>
                <w:lang w:val="ru-RU"/>
              </w:rPr>
              <w:t>№</w:t>
            </w:r>
          </w:p>
        </w:tc>
        <w:tc>
          <w:tcPr>
            <w:tcW w:w="2013" w:type="dxa"/>
            <w:tcBorders>
              <w:top w:val="single" w:sz="4" w:space="0" w:color="auto"/>
              <w:left w:val="nil"/>
              <w:bottom w:val="single" w:sz="4" w:space="0" w:color="auto"/>
              <w:right w:val="single" w:sz="4" w:space="0" w:color="auto"/>
            </w:tcBorders>
            <w:vAlign w:val="center"/>
            <w:hideMark/>
          </w:tcPr>
          <w:p w14:paraId="077F398E" w14:textId="77777777" w:rsidR="00CD1FFF" w:rsidRDefault="00CD1FFF">
            <w:pPr>
              <w:spacing w:after="0" w:line="240" w:lineRule="auto"/>
              <w:jc w:val="center"/>
              <w:rPr>
                <w:rFonts w:ascii="Times New Roman" w:eastAsia="Times New Roman" w:hAnsi="Times New Roman" w:cs="Times New Roman"/>
                <w:b/>
                <w:bCs/>
                <w:color w:val="000000" w:themeColor="text1"/>
                <w:lang w:val="ru-RU"/>
              </w:rPr>
            </w:pPr>
            <w:proofErr w:type="spellStart"/>
            <w:r>
              <w:rPr>
                <w:rFonts w:ascii="Times New Roman" w:eastAsia="Times New Roman" w:hAnsi="Times New Roman" w:cs="Times New Roman"/>
                <w:b/>
                <w:bCs/>
                <w:color w:val="000000" w:themeColor="text1"/>
                <w:lang w:val="ru-RU"/>
              </w:rPr>
              <w:t>Назва</w:t>
            </w:r>
            <w:proofErr w:type="spellEnd"/>
            <w:r>
              <w:rPr>
                <w:rFonts w:ascii="Times New Roman" w:eastAsia="Times New Roman" w:hAnsi="Times New Roman" w:cs="Times New Roman"/>
                <w:b/>
                <w:bCs/>
                <w:color w:val="000000" w:themeColor="text1"/>
                <w:lang w:val="ru-RU"/>
              </w:rPr>
              <w:t xml:space="preserve"> предмету </w:t>
            </w:r>
            <w:proofErr w:type="spellStart"/>
            <w:r>
              <w:rPr>
                <w:rFonts w:ascii="Times New Roman" w:eastAsia="Times New Roman" w:hAnsi="Times New Roman" w:cs="Times New Roman"/>
                <w:b/>
                <w:bCs/>
                <w:color w:val="000000" w:themeColor="text1"/>
                <w:lang w:val="ru-RU"/>
              </w:rPr>
              <w:t>закупівлі</w:t>
            </w:r>
            <w:proofErr w:type="spellEnd"/>
          </w:p>
        </w:tc>
        <w:tc>
          <w:tcPr>
            <w:tcW w:w="9071" w:type="dxa"/>
            <w:tcBorders>
              <w:top w:val="single" w:sz="4" w:space="0" w:color="auto"/>
              <w:left w:val="nil"/>
              <w:bottom w:val="single" w:sz="4" w:space="0" w:color="auto"/>
              <w:right w:val="single" w:sz="4" w:space="0" w:color="auto"/>
            </w:tcBorders>
            <w:vAlign w:val="center"/>
            <w:hideMark/>
          </w:tcPr>
          <w:p w14:paraId="36CFA400" w14:textId="77777777" w:rsidR="00CD1FFF" w:rsidRDefault="00CD1FFF">
            <w:pPr>
              <w:spacing w:after="0" w:line="240" w:lineRule="auto"/>
              <w:jc w:val="center"/>
              <w:rPr>
                <w:rFonts w:ascii="Times New Roman" w:eastAsia="Times New Roman" w:hAnsi="Times New Roman" w:cs="Times New Roman"/>
                <w:b/>
                <w:bCs/>
                <w:color w:val="000000" w:themeColor="text1"/>
                <w:lang w:val="ru-RU" w:eastAsia="uk-UA"/>
              </w:rPr>
            </w:pPr>
            <w:proofErr w:type="spellStart"/>
            <w:r>
              <w:rPr>
                <w:rFonts w:ascii="Times New Roman" w:eastAsia="Times New Roman" w:hAnsi="Times New Roman" w:cs="Times New Roman"/>
                <w:b/>
                <w:bCs/>
                <w:color w:val="000000" w:themeColor="text1"/>
                <w:lang w:val="ru-RU"/>
              </w:rPr>
              <w:t>Опис</w:t>
            </w:r>
            <w:proofErr w:type="spellEnd"/>
            <w:r>
              <w:rPr>
                <w:rFonts w:ascii="Times New Roman" w:eastAsia="Times New Roman" w:hAnsi="Times New Roman" w:cs="Times New Roman"/>
                <w:b/>
                <w:bCs/>
                <w:color w:val="000000" w:themeColor="text1"/>
                <w:lang w:val="ru-RU"/>
              </w:rPr>
              <w:t xml:space="preserve"> предмета </w:t>
            </w:r>
            <w:proofErr w:type="spellStart"/>
            <w:r>
              <w:rPr>
                <w:rFonts w:ascii="Times New Roman" w:eastAsia="Times New Roman" w:hAnsi="Times New Roman" w:cs="Times New Roman"/>
                <w:b/>
                <w:bCs/>
                <w:color w:val="000000" w:themeColor="text1"/>
                <w:lang w:val="ru-RU"/>
              </w:rPr>
              <w:t>закупівлі</w:t>
            </w:r>
            <w:proofErr w:type="spellEnd"/>
          </w:p>
          <w:p w14:paraId="56D3734C" w14:textId="77777777" w:rsidR="00CD1FFF" w:rsidRDefault="00CD1FFF">
            <w:pPr>
              <w:spacing w:after="0" w:line="240" w:lineRule="auto"/>
              <w:jc w:val="center"/>
              <w:rPr>
                <w:rFonts w:ascii="Times New Roman" w:eastAsia="Times New Roman" w:hAnsi="Times New Roman" w:cs="Times New Roman"/>
                <w:b/>
                <w:bCs/>
                <w:color w:val="000000" w:themeColor="text1"/>
                <w:lang w:val="ru-RU"/>
              </w:rPr>
            </w:pPr>
            <w:r>
              <w:rPr>
                <w:rFonts w:ascii="Times New Roman" w:eastAsia="Times New Roman" w:hAnsi="Times New Roman" w:cs="Times New Roman"/>
                <w:b/>
                <w:bCs/>
                <w:color w:val="000000" w:themeColor="text1"/>
                <w:lang w:val="ru-RU"/>
              </w:rPr>
              <w:t>(</w:t>
            </w:r>
            <w:proofErr w:type="spellStart"/>
            <w:r>
              <w:rPr>
                <w:rFonts w:ascii="Times New Roman" w:eastAsia="Times New Roman" w:hAnsi="Times New Roman" w:cs="Times New Roman"/>
                <w:b/>
                <w:bCs/>
                <w:color w:val="000000" w:themeColor="text1"/>
                <w:lang w:val="ru-RU"/>
              </w:rPr>
              <w:t>технічні</w:t>
            </w:r>
            <w:proofErr w:type="spellEnd"/>
            <w:r>
              <w:rPr>
                <w:rFonts w:ascii="Times New Roman" w:eastAsia="Times New Roman" w:hAnsi="Times New Roman" w:cs="Times New Roman"/>
                <w:b/>
                <w:bCs/>
                <w:color w:val="000000" w:themeColor="text1"/>
                <w:lang w:val="ru-RU"/>
              </w:rPr>
              <w:t xml:space="preserve">, </w:t>
            </w:r>
            <w:proofErr w:type="spellStart"/>
            <w:r>
              <w:rPr>
                <w:rFonts w:ascii="Times New Roman" w:eastAsia="Times New Roman" w:hAnsi="Times New Roman" w:cs="Times New Roman"/>
                <w:b/>
                <w:bCs/>
                <w:color w:val="000000" w:themeColor="text1"/>
                <w:lang w:val="ru-RU"/>
              </w:rPr>
              <w:t>якісні</w:t>
            </w:r>
            <w:proofErr w:type="spellEnd"/>
            <w:r>
              <w:rPr>
                <w:rFonts w:ascii="Times New Roman" w:eastAsia="Times New Roman" w:hAnsi="Times New Roman" w:cs="Times New Roman"/>
                <w:b/>
                <w:bCs/>
                <w:color w:val="000000" w:themeColor="text1"/>
                <w:lang w:val="ru-RU"/>
              </w:rPr>
              <w:t xml:space="preserve"> характеристики)</w:t>
            </w:r>
          </w:p>
        </w:tc>
        <w:tc>
          <w:tcPr>
            <w:tcW w:w="1701" w:type="dxa"/>
            <w:tcBorders>
              <w:top w:val="single" w:sz="4" w:space="0" w:color="auto"/>
              <w:left w:val="nil"/>
              <w:bottom w:val="single" w:sz="4" w:space="0" w:color="auto"/>
              <w:right w:val="single" w:sz="4" w:space="0" w:color="auto"/>
            </w:tcBorders>
            <w:hideMark/>
          </w:tcPr>
          <w:p w14:paraId="08FB1D54" w14:textId="77777777" w:rsidR="00CD1FFF" w:rsidRDefault="00CD1FFF">
            <w:pPr>
              <w:spacing w:after="0" w:line="240" w:lineRule="auto"/>
              <w:jc w:val="center"/>
              <w:rPr>
                <w:rFonts w:ascii="Times New Roman" w:eastAsia="Times New Roman" w:hAnsi="Times New Roman" w:cs="Times New Roman"/>
                <w:b/>
                <w:bCs/>
                <w:color w:val="000000" w:themeColor="text1"/>
                <w:lang w:val="ru-RU"/>
              </w:rPr>
            </w:pPr>
            <w:proofErr w:type="spellStart"/>
            <w:r>
              <w:rPr>
                <w:rFonts w:ascii="Times New Roman" w:eastAsia="Times New Roman" w:hAnsi="Times New Roman" w:cs="Times New Roman"/>
                <w:b/>
                <w:bCs/>
                <w:color w:val="000000" w:themeColor="text1"/>
                <w:lang w:val="ru-RU"/>
              </w:rPr>
              <w:t>Одиниці</w:t>
            </w:r>
            <w:proofErr w:type="spellEnd"/>
            <w:r>
              <w:rPr>
                <w:rFonts w:ascii="Times New Roman" w:eastAsia="Times New Roman" w:hAnsi="Times New Roman" w:cs="Times New Roman"/>
                <w:b/>
                <w:bCs/>
                <w:color w:val="000000" w:themeColor="text1"/>
                <w:lang w:val="ru-RU"/>
              </w:rPr>
              <w:t xml:space="preserve"> </w:t>
            </w:r>
            <w:proofErr w:type="spellStart"/>
            <w:r>
              <w:rPr>
                <w:rFonts w:ascii="Times New Roman" w:eastAsia="Times New Roman" w:hAnsi="Times New Roman" w:cs="Times New Roman"/>
                <w:b/>
                <w:bCs/>
                <w:color w:val="000000" w:themeColor="text1"/>
                <w:lang w:val="ru-RU"/>
              </w:rPr>
              <w:t>виміру</w:t>
            </w:r>
            <w:proofErr w:type="spellEnd"/>
          </w:p>
        </w:tc>
        <w:tc>
          <w:tcPr>
            <w:tcW w:w="1276" w:type="dxa"/>
            <w:tcBorders>
              <w:top w:val="single" w:sz="4" w:space="0" w:color="auto"/>
              <w:left w:val="nil"/>
              <w:bottom w:val="single" w:sz="4" w:space="0" w:color="auto"/>
              <w:right w:val="single" w:sz="4" w:space="0" w:color="auto"/>
            </w:tcBorders>
            <w:vAlign w:val="center"/>
            <w:hideMark/>
          </w:tcPr>
          <w:p w14:paraId="24A0D684" w14:textId="77777777" w:rsidR="00CD1FFF" w:rsidRDefault="00CD1FFF">
            <w:pPr>
              <w:spacing w:after="0" w:line="240" w:lineRule="auto"/>
              <w:jc w:val="center"/>
              <w:rPr>
                <w:rFonts w:ascii="Times New Roman" w:eastAsia="Times New Roman" w:hAnsi="Times New Roman" w:cs="Times New Roman"/>
                <w:b/>
                <w:bCs/>
                <w:color w:val="000000" w:themeColor="text1"/>
                <w:lang w:val="ru-RU"/>
              </w:rPr>
            </w:pPr>
            <w:proofErr w:type="spellStart"/>
            <w:r>
              <w:rPr>
                <w:rFonts w:ascii="Times New Roman" w:eastAsia="Times New Roman" w:hAnsi="Times New Roman" w:cs="Times New Roman"/>
                <w:b/>
                <w:bCs/>
                <w:color w:val="000000" w:themeColor="text1"/>
                <w:lang w:val="ru-RU"/>
              </w:rPr>
              <w:t>Кількість</w:t>
            </w:r>
            <w:proofErr w:type="spellEnd"/>
          </w:p>
        </w:tc>
      </w:tr>
      <w:tr w:rsidR="00CD1FFF" w14:paraId="44545D42" w14:textId="77777777" w:rsidTr="00CD1FFF">
        <w:trPr>
          <w:trHeight w:val="603"/>
        </w:trPr>
        <w:tc>
          <w:tcPr>
            <w:tcW w:w="540" w:type="dxa"/>
            <w:tcBorders>
              <w:top w:val="nil"/>
              <w:left w:val="single" w:sz="4" w:space="0" w:color="auto"/>
              <w:bottom w:val="nil"/>
              <w:right w:val="single" w:sz="4" w:space="0" w:color="auto"/>
            </w:tcBorders>
            <w:noWrap/>
            <w:hideMark/>
          </w:tcPr>
          <w:p w14:paraId="744F2D29" w14:textId="77777777" w:rsidR="00CD1FFF" w:rsidRDefault="00CD1FFF">
            <w:pPr>
              <w:spacing w:after="0" w:line="240" w:lineRule="auto"/>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1</w:t>
            </w:r>
          </w:p>
        </w:tc>
        <w:tc>
          <w:tcPr>
            <w:tcW w:w="2013" w:type="dxa"/>
            <w:tcBorders>
              <w:top w:val="single" w:sz="4" w:space="0" w:color="auto"/>
              <w:left w:val="single" w:sz="4" w:space="0" w:color="auto"/>
              <w:bottom w:val="single" w:sz="4" w:space="0" w:color="auto"/>
              <w:right w:val="single" w:sz="4" w:space="0" w:color="auto"/>
            </w:tcBorders>
            <w:hideMark/>
          </w:tcPr>
          <w:p w14:paraId="1C848418" w14:textId="77777777" w:rsidR="00CD1FFF" w:rsidRDefault="00CD1FFF">
            <w:pPr>
              <w:shd w:val="clear" w:color="auto" w:fill="FFFFFF"/>
              <w:rPr>
                <w:rFonts w:ascii="Times New Roman" w:eastAsia="Times New Roman" w:hAnsi="Times New Roman" w:cs="Times New Roman"/>
                <w:color w:val="000000" w:themeColor="text1"/>
                <w:sz w:val="24"/>
                <w:szCs w:val="24"/>
                <w:lang w:val="ru-RU"/>
              </w:rPr>
            </w:pPr>
            <w:r>
              <w:rPr>
                <w:rFonts w:ascii="Times New Roman" w:hAnsi="Times New Roman" w:cs="Times New Roman"/>
                <w:sz w:val="24"/>
                <w:szCs w:val="24"/>
              </w:rPr>
              <w:t xml:space="preserve">Набір з чотирьох </w:t>
            </w:r>
            <w:proofErr w:type="spellStart"/>
            <w:r>
              <w:rPr>
                <w:rFonts w:ascii="Times New Roman" w:hAnsi="Times New Roman" w:cs="Times New Roman"/>
                <w:sz w:val="24"/>
                <w:szCs w:val="24"/>
              </w:rPr>
              <w:t>кріомаркерів</w:t>
            </w:r>
            <w:proofErr w:type="spellEnd"/>
            <w:r>
              <w:rPr>
                <w:rFonts w:ascii="Times New Roman" w:hAnsi="Times New Roman" w:cs="Times New Roman"/>
                <w:sz w:val="24"/>
                <w:szCs w:val="24"/>
              </w:rPr>
              <w:t xml:space="preserve"> різного кольору (зелений, блакитний, червоний, чорний)</w:t>
            </w:r>
          </w:p>
        </w:tc>
        <w:tc>
          <w:tcPr>
            <w:tcW w:w="9071" w:type="dxa"/>
            <w:tcBorders>
              <w:top w:val="single" w:sz="4" w:space="0" w:color="auto"/>
              <w:left w:val="single" w:sz="4" w:space="0" w:color="auto"/>
              <w:bottom w:val="single" w:sz="4" w:space="0" w:color="auto"/>
              <w:right w:val="single" w:sz="4" w:space="0" w:color="auto"/>
            </w:tcBorders>
            <w:hideMark/>
          </w:tcPr>
          <w:p w14:paraId="22CC4C7C" w14:textId="77777777" w:rsidR="00CD1FFF" w:rsidRDefault="00CD1FF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Вид товару:</w:t>
            </w:r>
            <w:r>
              <w:rPr>
                <w:rFonts w:ascii="Times New Roman" w:hAnsi="Times New Roman" w:cs="Times New Roman"/>
                <w:sz w:val="24"/>
                <w:szCs w:val="24"/>
              </w:rPr>
              <w:tab/>
            </w:r>
          </w:p>
          <w:p w14:paraId="129EFAA1" w14:textId="77777777" w:rsidR="00CD1FFF" w:rsidRDefault="00CD1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Аксесуари і товари для </w:t>
            </w:r>
            <w:proofErr w:type="spellStart"/>
            <w:r>
              <w:rPr>
                <w:rFonts w:ascii="Times New Roman" w:hAnsi="Times New Roman" w:cs="Times New Roman"/>
                <w:sz w:val="24"/>
                <w:szCs w:val="24"/>
              </w:rPr>
              <w:t>кріоконсервації</w:t>
            </w:r>
            <w:proofErr w:type="spellEnd"/>
            <w:r>
              <w:rPr>
                <w:rFonts w:ascii="Times New Roman" w:hAnsi="Times New Roman" w:cs="Times New Roman"/>
                <w:sz w:val="24"/>
                <w:szCs w:val="24"/>
              </w:rPr>
              <w:t>.</w:t>
            </w:r>
          </w:p>
          <w:p w14:paraId="7801B433" w14:textId="77777777" w:rsidR="00CD1FFF" w:rsidRDefault="00CD1FFF">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Мікробіологічний статус:</w:t>
            </w:r>
            <w:r>
              <w:rPr>
                <w:rFonts w:ascii="Times New Roman" w:hAnsi="Times New Roman" w:cs="Times New Roman"/>
                <w:bCs/>
                <w:color w:val="000000"/>
                <w:sz w:val="24"/>
                <w:szCs w:val="24"/>
              </w:rPr>
              <w:tab/>
            </w:r>
          </w:p>
          <w:p w14:paraId="746AEDD4" w14:textId="77777777" w:rsidR="00CD1FFF" w:rsidRDefault="00CD1FFF">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нестерильний.</w:t>
            </w:r>
          </w:p>
          <w:p w14:paraId="4532CE09" w14:textId="77777777" w:rsidR="00CD1FFF" w:rsidRDefault="00CD1FFF">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Упаковка: набір з 4-х </w:t>
            </w:r>
            <w:proofErr w:type="spellStart"/>
            <w:r>
              <w:rPr>
                <w:rFonts w:ascii="Times New Roman" w:hAnsi="Times New Roman" w:cs="Times New Roman"/>
                <w:bCs/>
                <w:color w:val="000000"/>
                <w:sz w:val="24"/>
                <w:szCs w:val="24"/>
              </w:rPr>
              <w:t>кріомаркерів</w:t>
            </w:r>
            <w:proofErr w:type="spellEnd"/>
            <w:r>
              <w:rPr>
                <w:rFonts w:ascii="Times New Roman" w:hAnsi="Times New Roman" w:cs="Times New Roman"/>
                <w:bCs/>
                <w:color w:val="000000"/>
                <w:sz w:val="24"/>
                <w:szCs w:val="24"/>
              </w:rPr>
              <w:t xml:space="preserve"> різного кольору.</w:t>
            </w:r>
          </w:p>
          <w:p w14:paraId="4916F806" w14:textId="77777777" w:rsidR="00CD1FFF" w:rsidRDefault="00CD1FFF">
            <w:p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 xml:space="preserve">Кольори: </w:t>
            </w:r>
            <w:r>
              <w:rPr>
                <w:rFonts w:ascii="Times New Roman" w:hAnsi="Times New Roman" w:cs="Times New Roman"/>
                <w:sz w:val="24"/>
                <w:szCs w:val="24"/>
              </w:rPr>
              <w:t>зелений, блакитний, червоний, чорний</w:t>
            </w:r>
          </w:p>
          <w:p w14:paraId="1135E655" w14:textId="77777777" w:rsidR="00CD1FFF" w:rsidRDefault="00CD1F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Призначення: маркування лабораторного обладнання, посуду та аксесуарів, призначених для роботи в умовах </w:t>
            </w:r>
            <w:proofErr w:type="spellStart"/>
            <w:r>
              <w:rPr>
                <w:rFonts w:ascii="Times New Roman" w:hAnsi="Times New Roman" w:cs="Times New Roman"/>
                <w:sz w:val="24"/>
                <w:szCs w:val="24"/>
              </w:rPr>
              <w:t>ультранизьких</w:t>
            </w:r>
            <w:proofErr w:type="spellEnd"/>
            <w:r>
              <w:rPr>
                <w:rFonts w:ascii="Times New Roman" w:hAnsi="Times New Roman" w:cs="Times New Roman"/>
                <w:sz w:val="24"/>
                <w:szCs w:val="24"/>
              </w:rPr>
              <w:t xml:space="preserve"> температур до – 196 °С.</w:t>
            </w:r>
          </w:p>
          <w:p w14:paraId="5BD210C9" w14:textId="77777777" w:rsidR="00CD1FFF" w:rsidRDefault="00CD1FFF">
            <w:pPr>
              <w:spacing w:after="0" w:line="240" w:lineRule="auto"/>
              <w:rPr>
                <w:rFonts w:ascii="Times New Roman" w:eastAsia="Times New Roman" w:hAnsi="Times New Roman" w:cs="Times New Roman"/>
                <w:color w:val="000000" w:themeColor="text1"/>
                <w:sz w:val="24"/>
                <w:szCs w:val="24"/>
                <w:lang w:val="ru-RU"/>
              </w:rPr>
            </w:pPr>
            <w:r>
              <w:rPr>
                <w:rFonts w:ascii="Times New Roman" w:hAnsi="Times New Roman" w:cs="Times New Roman"/>
                <w:bCs/>
                <w:color w:val="000000"/>
                <w:sz w:val="24"/>
                <w:szCs w:val="24"/>
              </w:rPr>
              <w:t>Термін придатності- не менше ніж 1 рік до завершення терміну придатності.</w:t>
            </w:r>
          </w:p>
        </w:tc>
        <w:tc>
          <w:tcPr>
            <w:tcW w:w="1701" w:type="dxa"/>
            <w:tcBorders>
              <w:top w:val="single" w:sz="4" w:space="0" w:color="auto"/>
              <w:left w:val="single" w:sz="4" w:space="0" w:color="auto"/>
              <w:bottom w:val="single" w:sz="4" w:space="0" w:color="auto"/>
              <w:right w:val="single" w:sz="4" w:space="0" w:color="auto"/>
            </w:tcBorders>
            <w:hideMark/>
          </w:tcPr>
          <w:p w14:paraId="24DADAEB" w14:textId="77777777" w:rsidR="00CD1FFF" w:rsidRDefault="00CD1FFF">
            <w:pPr>
              <w:spacing w:after="0" w:line="240" w:lineRule="auto"/>
              <w:jc w:val="center"/>
              <w:rPr>
                <w:rFonts w:ascii="Times New Roman" w:eastAsia="Times New Roman" w:hAnsi="Times New Roman" w:cs="Times New Roman"/>
                <w:color w:val="000000" w:themeColor="text1"/>
                <w:sz w:val="24"/>
                <w:szCs w:val="24"/>
                <w:lang w:val="ru-RU"/>
              </w:rPr>
            </w:pPr>
            <w:r>
              <w:rPr>
                <w:rFonts w:ascii="Times New Roman" w:hAnsi="Times New Roman" w:cs="Times New Roman"/>
                <w:bCs/>
                <w:color w:val="000000"/>
                <w:sz w:val="24"/>
                <w:szCs w:val="24"/>
              </w:rPr>
              <w:t>набір</w:t>
            </w:r>
          </w:p>
        </w:tc>
        <w:tc>
          <w:tcPr>
            <w:tcW w:w="1276" w:type="dxa"/>
            <w:tcBorders>
              <w:top w:val="single" w:sz="4" w:space="0" w:color="auto"/>
              <w:left w:val="single" w:sz="4" w:space="0" w:color="auto"/>
              <w:bottom w:val="single" w:sz="4" w:space="0" w:color="auto"/>
              <w:right w:val="single" w:sz="4" w:space="0" w:color="auto"/>
            </w:tcBorders>
            <w:noWrap/>
            <w:hideMark/>
          </w:tcPr>
          <w:p w14:paraId="7B0D326C" w14:textId="77777777" w:rsidR="00CD1FFF" w:rsidRDefault="00CD1FFF">
            <w:pPr>
              <w:spacing w:after="0" w:line="240" w:lineRule="auto"/>
              <w:jc w:val="center"/>
              <w:rPr>
                <w:rFonts w:ascii="Times New Roman" w:eastAsia="Times New Roman" w:hAnsi="Times New Roman" w:cs="Times New Roman"/>
                <w:color w:val="000000" w:themeColor="text1"/>
                <w:sz w:val="24"/>
                <w:szCs w:val="24"/>
                <w:lang w:val="ru-RU"/>
              </w:rPr>
            </w:pPr>
            <w:r>
              <w:rPr>
                <w:rFonts w:ascii="Times New Roman" w:hAnsi="Times New Roman" w:cs="Times New Roman"/>
                <w:bCs/>
                <w:color w:val="000000"/>
                <w:sz w:val="24"/>
                <w:szCs w:val="24"/>
              </w:rPr>
              <w:t>2</w:t>
            </w:r>
          </w:p>
        </w:tc>
      </w:tr>
      <w:tr w:rsidR="00D53EB3" w14:paraId="3265241B" w14:textId="77777777" w:rsidTr="00CD1FFF">
        <w:trPr>
          <w:trHeight w:val="603"/>
        </w:trPr>
        <w:tc>
          <w:tcPr>
            <w:tcW w:w="540" w:type="dxa"/>
            <w:tcBorders>
              <w:top w:val="nil"/>
              <w:left w:val="single" w:sz="4" w:space="0" w:color="auto"/>
              <w:bottom w:val="single" w:sz="4" w:space="0" w:color="auto"/>
              <w:right w:val="single" w:sz="4" w:space="0" w:color="auto"/>
            </w:tcBorders>
            <w:noWrap/>
            <w:hideMark/>
          </w:tcPr>
          <w:p w14:paraId="738A88E9" w14:textId="77777777" w:rsidR="00D53EB3" w:rsidRDefault="00D53EB3" w:rsidP="00D53EB3">
            <w:pPr>
              <w:spacing w:after="0" w:line="240" w:lineRule="auto"/>
              <w:rPr>
                <w:rFonts w:ascii="Times New Roman" w:eastAsia="Times New Roman" w:hAnsi="Times New Roman" w:cs="Times New Roman"/>
                <w:color w:val="000000" w:themeColor="text1"/>
                <w:sz w:val="24"/>
                <w:szCs w:val="24"/>
                <w:lang w:val="ru-RU"/>
              </w:rPr>
            </w:pPr>
            <w:bookmarkStart w:id="4" w:name="_GoBack" w:colFirst="1" w:colLast="4"/>
            <w:r>
              <w:rPr>
                <w:rFonts w:ascii="Times New Roman" w:eastAsia="Times New Roman" w:hAnsi="Times New Roman" w:cs="Times New Roman"/>
                <w:color w:val="000000" w:themeColor="text1"/>
                <w:sz w:val="24"/>
                <w:szCs w:val="24"/>
                <w:lang w:val="ru-RU"/>
              </w:rPr>
              <w:t>2</w:t>
            </w:r>
          </w:p>
        </w:tc>
        <w:tc>
          <w:tcPr>
            <w:tcW w:w="2013" w:type="dxa"/>
            <w:tcBorders>
              <w:top w:val="single" w:sz="4" w:space="0" w:color="auto"/>
              <w:left w:val="single" w:sz="4" w:space="0" w:color="auto"/>
              <w:bottom w:val="single" w:sz="4" w:space="0" w:color="auto"/>
              <w:right w:val="single" w:sz="4" w:space="0" w:color="auto"/>
            </w:tcBorders>
            <w:hideMark/>
          </w:tcPr>
          <w:p w14:paraId="24B34DFA" w14:textId="507F5F97" w:rsidR="00D53EB3" w:rsidRDefault="00D53EB3" w:rsidP="00D53EB3">
            <w:pPr>
              <w:shd w:val="clear" w:color="auto" w:fill="FFFFFF"/>
              <w:rPr>
                <w:rFonts w:ascii="Times New Roman" w:eastAsia="Calibri" w:hAnsi="Times New Roman" w:cs="Times New Roman"/>
                <w:color w:val="000000" w:themeColor="text1"/>
                <w:sz w:val="24"/>
                <w:szCs w:val="24"/>
                <w:lang w:val="ru-RU"/>
              </w:rPr>
            </w:pPr>
            <w:r>
              <w:rPr>
                <w:rFonts w:ascii="Times New Roman" w:hAnsi="Times New Roman" w:cs="Times New Roman"/>
                <w:sz w:val="24"/>
                <w:szCs w:val="24"/>
              </w:rPr>
              <w:t xml:space="preserve">Набір із чотирьох </w:t>
            </w:r>
            <w:proofErr w:type="spellStart"/>
            <w:r>
              <w:rPr>
                <w:rFonts w:ascii="Times New Roman" w:hAnsi="Times New Roman" w:cs="Times New Roman"/>
                <w:sz w:val="24"/>
                <w:szCs w:val="24"/>
              </w:rPr>
              <w:t>кріомаркерів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чорного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кольору</w:t>
            </w:r>
            <w:proofErr w:type="spellEnd"/>
          </w:p>
        </w:tc>
        <w:tc>
          <w:tcPr>
            <w:tcW w:w="9071" w:type="dxa"/>
            <w:tcBorders>
              <w:top w:val="single" w:sz="4" w:space="0" w:color="auto"/>
              <w:left w:val="single" w:sz="4" w:space="0" w:color="auto"/>
              <w:bottom w:val="single" w:sz="4" w:space="0" w:color="auto"/>
              <w:right w:val="single" w:sz="4" w:space="0" w:color="auto"/>
            </w:tcBorders>
            <w:hideMark/>
          </w:tcPr>
          <w:p w14:paraId="580F3590" w14:textId="77777777" w:rsidR="00D53EB3" w:rsidRDefault="00D53EB3" w:rsidP="00D53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товару:</w:t>
            </w:r>
            <w:r>
              <w:rPr>
                <w:rFonts w:ascii="Times New Roman" w:hAnsi="Times New Roman" w:cs="Times New Roman"/>
                <w:sz w:val="24"/>
                <w:szCs w:val="24"/>
              </w:rPr>
              <w:tab/>
            </w:r>
          </w:p>
          <w:p w14:paraId="5A86A7A8" w14:textId="77777777" w:rsidR="00D53EB3" w:rsidRDefault="00D53EB3" w:rsidP="00D53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Аксесуари і товари для </w:t>
            </w:r>
            <w:proofErr w:type="spellStart"/>
            <w:r>
              <w:rPr>
                <w:rFonts w:ascii="Times New Roman" w:hAnsi="Times New Roman" w:cs="Times New Roman"/>
                <w:sz w:val="24"/>
                <w:szCs w:val="24"/>
              </w:rPr>
              <w:t>кріоконсервації</w:t>
            </w:r>
            <w:proofErr w:type="spellEnd"/>
            <w:r>
              <w:rPr>
                <w:rFonts w:ascii="Times New Roman" w:hAnsi="Times New Roman" w:cs="Times New Roman"/>
                <w:sz w:val="24"/>
                <w:szCs w:val="24"/>
              </w:rPr>
              <w:t>.</w:t>
            </w:r>
          </w:p>
          <w:p w14:paraId="7ADAC9C5" w14:textId="77777777" w:rsidR="00D53EB3" w:rsidRDefault="00D53EB3" w:rsidP="00D53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Мікробіологічний статус:</w:t>
            </w:r>
            <w:r>
              <w:rPr>
                <w:rFonts w:ascii="Times New Roman" w:hAnsi="Times New Roman" w:cs="Times New Roman"/>
                <w:sz w:val="24"/>
                <w:szCs w:val="24"/>
              </w:rPr>
              <w:tab/>
            </w:r>
          </w:p>
          <w:p w14:paraId="367B806E" w14:textId="77777777" w:rsidR="00D53EB3" w:rsidRDefault="00D53EB3" w:rsidP="00D53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нестерильний.</w:t>
            </w:r>
          </w:p>
          <w:p w14:paraId="3AFACB29" w14:textId="77777777" w:rsidR="00D53EB3" w:rsidRDefault="00D53EB3" w:rsidP="00D53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Упаковка: </w:t>
            </w:r>
            <w:r>
              <w:rPr>
                <w:rFonts w:ascii="Times New Roman" w:hAnsi="Times New Roman" w:cs="Times New Roman"/>
                <w:bCs/>
                <w:color w:val="000000"/>
                <w:sz w:val="24"/>
                <w:szCs w:val="24"/>
              </w:rPr>
              <w:t xml:space="preserve">набір з 4-х </w:t>
            </w:r>
            <w:proofErr w:type="spellStart"/>
            <w:r>
              <w:rPr>
                <w:rFonts w:ascii="Times New Roman" w:hAnsi="Times New Roman" w:cs="Times New Roman"/>
                <w:bCs/>
                <w:color w:val="000000"/>
                <w:sz w:val="24"/>
                <w:szCs w:val="24"/>
              </w:rPr>
              <w:t>кріомаркерів</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sz w:val="24"/>
                <w:szCs w:val="24"/>
                <w:lang w:val="ru-RU"/>
              </w:rPr>
              <w:t>чорного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кольору</w:t>
            </w:r>
            <w:proofErr w:type="spellEnd"/>
          </w:p>
          <w:p w14:paraId="4250BD82" w14:textId="77777777" w:rsidR="00D53EB3" w:rsidRDefault="00D53EB3" w:rsidP="00D53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Колір: чорний</w:t>
            </w:r>
          </w:p>
          <w:p w14:paraId="2E83075C" w14:textId="77777777" w:rsidR="00D53EB3" w:rsidRDefault="00D53EB3" w:rsidP="00D53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Призначення: маркування лабораторного обладнання, посуду та аксесуарів, призначених для роботи в умовах </w:t>
            </w:r>
            <w:proofErr w:type="spellStart"/>
            <w:r>
              <w:rPr>
                <w:rFonts w:ascii="Times New Roman" w:hAnsi="Times New Roman" w:cs="Times New Roman"/>
                <w:sz w:val="24"/>
                <w:szCs w:val="24"/>
              </w:rPr>
              <w:t>ультранизьких</w:t>
            </w:r>
            <w:proofErr w:type="spellEnd"/>
            <w:r>
              <w:rPr>
                <w:rFonts w:ascii="Times New Roman" w:hAnsi="Times New Roman" w:cs="Times New Roman"/>
                <w:sz w:val="24"/>
                <w:szCs w:val="24"/>
              </w:rPr>
              <w:t xml:space="preserve"> температур до – 196 °С.</w:t>
            </w:r>
          </w:p>
          <w:p w14:paraId="4BB2F7E2" w14:textId="73BE13CF" w:rsidR="00D53EB3" w:rsidRDefault="00D53EB3" w:rsidP="00D53EB3">
            <w:pPr>
              <w:spacing w:after="0" w:line="240" w:lineRule="auto"/>
              <w:rPr>
                <w:rFonts w:ascii="Times New Roman" w:hAnsi="Times New Roman" w:cs="Times New Roman"/>
                <w:color w:val="000000" w:themeColor="text1"/>
                <w:sz w:val="24"/>
                <w:szCs w:val="24"/>
                <w:lang w:val="ru-RU"/>
              </w:rPr>
            </w:pPr>
            <w:r>
              <w:rPr>
                <w:rFonts w:ascii="Times New Roman" w:hAnsi="Times New Roman" w:cs="Times New Roman"/>
                <w:bCs/>
                <w:color w:val="000000"/>
                <w:sz w:val="24"/>
                <w:szCs w:val="24"/>
              </w:rPr>
              <w:t xml:space="preserve">Термін придатності- </w:t>
            </w:r>
            <w:r>
              <w:rPr>
                <w:rFonts w:ascii="Times New Roman" w:eastAsia="Times New Roman" w:hAnsi="Times New Roman" w:cs="Times New Roman"/>
                <w:color w:val="000000" w:themeColor="text1"/>
                <w:sz w:val="24"/>
                <w:szCs w:val="24"/>
              </w:rPr>
              <w:t>12 місяців до закінчення загального терміну придатності Товару</w:t>
            </w:r>
            <w:r>
              <w:rPr>
                <w:rFonts w:ascii="Times New Roman" w:hAnsi="Times New Roman" w:cs="Times New Roman"/>
                <w:bCs/>
                <w:color w:val="000000"/>
                <w:sz w:val="24"/>
                <w:szCs w:val="24"/>
              </w:rPr>
              <w:t>.</w:t>
            </w:r>
            <w:r>
              <w:rPr>
                <w:rFonts w:ascii="Times New Roman"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14:paraId="2BDC8154" w14:textId="62335326" w:rsidR="00D53EB3" w:rsidRDefault="00D53EB3" w:rsidP="00D53EB3">
            <w:pPr>
              <w:spacing w:after="0" w:line="240" w:lineRule="auto"/>
              <w:jc w:val="center"/>
              <w:rPr>
                <w:rFonts w:ascii="Times New Roman" w:hAnsi="Times New Roman" w:cs="Times New Roman"/>
                <w:b/>
                <w:bCs/>
                <w:color w:val="000000" w:themeColor="text1"/>
                <w:sz w:val="24"/>
                <w:szCs w:val="24"/>
                <w:lang w:val="ru-RU"/>
              </w:rPr>
            </w:pPr>
            <w:r>
              <w:rPr>
                <w:rFonts w:ascii="Times New Roman" w:hAnsi="Times New Roman" w:cs="Times New Roman"/>
                <w:bCs/>
                <w:color w:val="000000"/>
                <w:sz w:val="24"/>
                <w:szCs w:val="24"/>
              </w:rPr>
              <w:t>набір</w:t>
            </w:r>
          </w:p>
        </w:tc>
        <w:tc>
          <w:tcPr>
            <w:tcW w:w="1276" w:type="dxa"/>
            <w:tcBorders>
              <w:top w:val="single" w:sz="4" w:space="0" w:color="auto"/>
              <w:left w:val="single" w:sz="4" w:space="0" w:color="auto"/>
              <w:bottom w:val="single" w:sz="4" w:space="0" w:color="auto"/>
              <w:right w:val="single" w:sz="4" w:space="0" w:color="auto"/>
            </w:tcBorders>
            <w:noWrap/>
            <w:hideMark/>
          </w:tcPr>
          <w:p w14:paraId="455A4064" w14:textId="1F927909" w:rsidR="00D53EB3" w:rsidRDefault="00D53EB3" w:rsidP="00D53EB3">
            <w:pPr>
              <w:spacing w:after="0" w:line="240" w:lineRule="auto"/>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5</w:t>
            </w:r>
          </w:p>
        </w:tc>
      </w:tr>
    </w:tbl>
    <w:bookmarkEnd w:id="4"/>
    <w:p w14:paraId="6D26E93C" w14:textId="77777777" w:rsidR="00CD1FFF" w:rsidRDefault="00CD1FFF" w:rsidP="00CD1FFF">
      <w:pPr>
        <w:spacing w:after="0"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08CEA34D" w14:textId="77777777" w:rsidR="00CD1FFF" w:rsidRDefault="00CD1FFF" w:rsidP="00CD1FFF">
      <w:pPr>
        <w:spacing w:after="0" w:line="240" w:lineRule="auto"/>
        <w:ind w:firstLine="700"/>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eastAsia="Times New Roman" w:hAnsi="Times New Roman" w:cs="Times New Roman"/>
          <w:b/>
          <w:color w:val="000000" w:themeColor="text1"/>
          <w:sz w:val="24"/>
          <w:szCs w:val="24"/>
        </w:rPr>
        <w:t xml:space="preserve"> «або еквівалент», </w:t>
      </w:r>
      <w:r>
        <w:rPr>
          <w:rFonts w:ascii="Times New Roman" w:eastAsia="Times New Roman" w:hAnsi="Times New Roman" w:cs="Times New Roman"/>
          <w:color w:val="000000" w:themeColor="text1"/>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7A5B883A" w14:textId="77777777" w:rsidR="00CD1FFF" w:rsidRDefault="00CD1FFF" w:rsidP="00CD1FFF">
      <w:pPr>
        <w:spacing w:after="0" w:line="240" w:lineRule="auto"/>
        <w:ind w:left="140"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 або офіційного представника товару (зокрема гарантійний лист) повної відповідності технічних характеристик запропонованого товару.</w:t>
      </w:r>
    </w:p>
    <w:p w14:paraId="24860F4F" w14:textId="77777777" w:rsidR="00CD1FFF" w:rsidRDefault="00CD1FFF" w:rsidP="00CD1FFF">
      <w:pPr>
        <w:spacing w:after="0" w:line="240" w:lineRule="auto"/>
        <w:ind w:firstLine="70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Загальні вимоги до предмету закупівлі:</w:t>
      </w:r>
    </w:p>
    <w:p w14:paraId="46061574" w14:textId="77777777" w:rsidR="00CD1FFF" w:rsidRDefault="00CD1FFF" w:rsidP="00CD1FFF">
      <w:pPr>
        <w:spacing w:after="0"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14"/>
          <w:szCs w:val="14"/>
        </w:rPr>
        <w:t xml:space="preserve">    </w:t>
      </w:r>
      <w:r>
        <w:rPr>
          <w:rFonts w:ascii="Times New Roman" w:eastAsia="Times New Roman" w:hAnsi="Times New Roman" w:cs="Times New Roman"/>
          <w:color w:val="000000" w:themeColor="text1"/>
          <w:sz w:val="24"/>
          <w:szCs w:val="24"/>
        </w:rPr>
        <w:t>Товар, запропонований Учасником, повинен відповідати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7271CF1D" w14:textId="77777777" w:rsidR="00CD1FFF" w:rsidRDefault="00CD1FFF" w:rsidP="00CD1FFF">
      <w:pPr>
        <w:spacing w:after="0"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14"/>
          <w:szCs w:val="14"/>
        </w:rPr>
        <w:tab/>
      </w:r>
      <w:r>
        <w:rPr>
          <w:rFonts w:ascii="Times New Roman" w:eastAsia="Times New Roman" w:hAnsi="Times New Roman" w:cs="Times New Roman"/>
          <w:color w:val="000000" w:themeColor="text1"/>
          <w:sz w:val="24"/>
          <w:szCs w:val="24"/>
        </w:rPr>
        <w:t>Термін придатності Товару на дату його поставки Замовнику повинен становити не менше 12 місяців до закінчення загального терміну придатності Товару.</w:t>
      </w:r>
    </w:p>
    <w:p w14:paraId="132392C9" w14:textId="77777777" w:rsidR="00CD1FFF" w:rsidRDefault="00CD1FFF" w:rsidP="00CD1FFF">
      <w:pPr>
        <w:spacing w:after="0"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14"/>
          <w:szCs w:val="14"/>
        </w:rPr>
        <w:tab/>
      </w:r>
      <w:r>
        <w:rPr>
          <w:rFonts w:ascii="Times New Roman" w:eastAsia="Times New Roman" w:hAnsi="Times New Roman" w:cs="Times New Roman"/>
          <w:color w:val="000000" w:themeColor="text1"/>
          <w:sz w:val="24"/>
          <w:szCs w:val="24"/>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56C2D740" w14:textId="77777777" w:rsidR="00CD1FFF" w:rsidRDefault="00CD1FFF" w:rsidP="00CD1FFF">
      <w:pPr>
        <w:spacing w:after="0"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14"/>
          <w:szCs w:val="14"/>
        </w:rPr>
        <w:tab/>
      </w:r>
      <w:r>
        <w:rPr>
          <w:rFonts w:ascii="Times New Roman" w:eastAsia="Times New Roman" w:hAnsi="Times New Roman" w:cs="Times New Roman"/>
          <w:color w:val="000000" w:themeColor="text1"/>
          <w:sz w:val="24"/>
          <w:szCs w:val="24"/>
        </w:rPr>
        <w:t>Доставка товару, завантажувальні-розвантажувальні роботи здійснюються транспортом Постачальника та за рахунок Постачальника.</w:t>
      </w:r>
    </w:p>
    <w:p w14:paraId="0BC88EDD" w14:textId="77777777" w:rsidR="00CD1FFF" w:rsidRDefault="00CD1FFF" w:rsidP="00CD1FFF">
      <w:pPr>
        <w:shd w:val="clear" w:color="auto" w:fill="FFFFFF"/>
        <w:spacing w:after="0"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w:t>
      </w:r>
    </w:p>
    <w:p w14:paraId="281D7B3E" w14:textId="77777777" w:rsidR="00CD1FFF" w:rsidRDefault="00CD1FFF" w:rsidP="00CD1FFF">
      <w:pPr>
        <w:spacing w:after="0"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 У разі поставки товару неналежної якості або товару, що не буде відповідати технічним вимогам, учасник зобов’язується за свій рахунок протягом трьох робочих днів після отримання повідомлення замовника замінити неякісний товар на товар належної якості.</w:t>
      </w:r>
    </w:p>
    <w:p w14:paraId="0E0DD3E4" w14:textId="77777777" w:rsidR="00CD1FFF" w:rsidRDefault="00CD1FFF" w:rsidP="00CD1FFF">
      <w:pPr>
        <w:spacing w:after="0"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4386878D" w14:textId="77777777" w:rsidR="00CD1FFF" w:rsidRDefault="00CD1FFF" w:rsidP="00CD1FFF">
      <w:pPr>
        <w:spacing w:after="0"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 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5015" w:type="dxa"/>
        <w:tblBorders>
          <w:insideH w:val="nil"/>
          <w:insideV w:val="nil"/>
        </w:tblBorders>
        <w:tblLayout w:type="fixed"/>
        <w:tblLook w:val="0600" w:firstRow="0" w:lastRow="0" w:firstColumn="0" w:lastColumn="0" w:noHBand="1" w:noVBand="1"/>
      </w:tblPr>
      <w:tblGrid>
        <w:gridCol w:w="605"/>
        <w:gridCol w:w="1367"/>
        <w:gridCol w:w="1133"/>
        <w:gridCol w:w="1846"/>
        <w:gridCol w:w="1417"/>
        <w:gridCol w:w="2126"/>
        <w:gridCol w:w="1985"/>
        <w:gridCol w:w="1276"/>
        <w:gridCol w:w="1275"/>
        <w:gridCol w:w="1985"/>
      </w:tblGrid>
      <w:tr w:rsidR="00CD1FFF" w14:paraId="0B1F586B" w14:textId="77777777" w:rsidTr="00CD1FFF">
        <w:trPr>
          <w:trHeight w:val="735"/>
        </w:trPr>
        <w:tc>
          <w:tcPr>
            <w:tcW w:w="60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B0B0F21" w14:textId="77777777" w:rsidR="00CD1FFF" w:rsidRDefault="00CD1FFF">
            <w:pPr>
              <w:spacing w:after="0" w:line="240" w:lineRule="auto"/>
              <w:ind w:left="-140" w:right="14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w:t>
            </w:r>
          </w:p>
          <w:p w14:paraId="125035D7" w14:textId="77777777" w:rsidR="00CD1FFF" w:rsidRDefault="00CD1FFF">
            <w:pPr>
              <w:spacing w:after="240" w:line="240" w:lineRule="auto"/>
              <w:ind w:left="-140" w:right="14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з/п</w:t>
            </w:r>
          </w:p>
        </w:tc>
        <w:tc>
          <w:tcPr>
            <w:tcW w:w="5763" w:type="dxa"/>
            <w:gridSpan w:val="4"/>
            <w:tcBorders>
              <w:top w:val="single" w:sz="6" w:space="0" w:color="000000"/>
              <w:left w:val="nil"/>
              <w:bottom w:val="single" w:sz="6" w:space="0" w:color="000000"/>
              <w:right w:val="single" w:sz="6" w:space="0" w:color="000000"/>
            </w:tcBorders>
            <w:tcMar>
              <w:top w:w="0" w:type="dxa"/>
              <w:left w:w="100" w:type="dxa"/>
              <w:bottom w:w="0" w:type="dxa"/>
              <w:right w:w="100" w:type="dxa"/>
            </w:tcMar>
            <w:hideMark/>
          </w:tcPr>
          <w:p w14:paraId="2A2E2C35" w14:textId="77777777" w:rsidR="00CD1FFF" w:rsidRDefault="00CD1FFF">
            <w:pPr>
              <w:spacing w:after="0" w:line="240" w:lineRule="auto"/>
              <w:ind w:left="-140" w:right="-10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Предмет </w:t>
            </w:r>
            <w:proofErr w:type="spellStart"/>
            <w:r>
              <w:rPr>
                <w:rFonts w:ascii="Times New Roman" w:eastAsia="Times New Roman" w:hAnsi="Times New Roman" w:cs="Times New Roman"/>
                <w:color w:val="000000" w:themeColor="text1"/>
                <w:sz w:val="20"/>
                <w:szCs w:val="20"/>
                <w:lang w:val="ru-RU"/>
              </w:rPr>
              <w:t>закупівлі</w:t>
            </w:r>
            <w:proofErr w:type="spellEnd"/>
            <w:r>
              <w:rPr>
                <w:rFonts w:ascii="Times New Roman" w:eastAsia="Times New Roman" w:hAnsi="Times New Roman" w:cs="Times New Roman"/>
                <w:color w:val="000000" w:themeColor="text1"/>
                <w:sz w:val="20"/>
                <w:szCs w:val="20"/>
                <w:lang w:val="ru-RU"/>
              </w:rPr>
              <w:t xml:space="preserve"> </w:t>
            </w:r>
            <w:proofErr w:type="spellStart"/>
            <w:r>
              <w:rPr>
                <w:rFonts w:ascii="Times New Roman" w:eastAsia="Times New Roman" w:hAnsi="Times New Roman" w:cs="Times New Roman"/>
                <w:color w:val="000000" w:themeColor="text1"/>
                <w:sz w:val="20"/>
                <w:szCs w:val="20"/>
                <w:lang w:val="ru-RU"/>
              </w:rPr>
              <w:t>відповідно</w:t>
            </w:r>
            <w:proofErr w:type="spellEnd"/>
          </w:p>
          <w:p w14:paraId="4862C272" w14:textId="77777777" w:rsidR="00CD1FFF" w:rsidRDefault="00CD1FFF">
            <w:pPr>
              <w:spacing w:after="240" w:line="240" w:lineRule="auto"/>
              <w:ind w:left="-140" w:right="-10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тендерної</w:t>
            </w:r>
            <w:proofErr w:type="spellEnd"/>
            <w:r>
              <w:rPr>
                <w:rFonts w:ascii="Times New Roman" w:eastAsia="Times New Roman" w:hAnsi="Times New Roman" w:cs="Times New Roman"/>
                <w:color w:val="000000" w:themeColor="text1"/>
                <w:sz w:val="20"/>
                <w:szCs w:val="20"/>
                <w:lang w:val="ru-RU"/>
              </w:rPr>
              <w:t xml:space="preserve"> </w:t>
            </w:r>
            <w:proofErr w:type="spellStart"/>
            <w:r>
              <w:rPr>
                <w:rFonts w:ascii="Times New Roman" w:eastAsia="Times New Roman" w:hAnsi="Times New Roman" w:cs="Times New Roman"/>
                <w:color w:val="000000" w:themeColor="text1"/>
                <w:sz w:val="20"/>
                <w:szCs w:val="20"/>
                <w:lang w:val="ru-RU"/>
              </w:rPr>
              <w:t>документації</w:t>
            </w:r>
            <w:proofErr w:type="spellEnd"/>
          </w:p>
        </w:tc>
        <w:tc>
          <w:tcPr>
            <w:tcW w:w="6662" w:type="dxa"/>
            <w:gridSpan w:val="4"/>
            <w:tcBorders>
              <w:top w:val="single" w:sz="6" w:space="0" w:color="000000"/>
              <w:left w:val="nil"/>
              <w:bottom w:val="single" w:sz="6" w:space="0" w:color="000000"/>
              <w:right w:val="single" w:sz="6" w:space="0" w:color="000000"/>
            </w:tcBorders>
            <w:tcMar>
              <w:top w:w="0" w:type="dxa"/>
              <w:left w:w="100" w:type="dxa"/>
              <w:bottom w:w="0" w:type="dxa"/>
              <w:right w:w="100" w:type="dxa"/>
            </w:tcMar>
            <w:hideMark/>
          </w:tcPr>
          <w:p w14:paraId="0FCA7D69" w14:textId="77777777" w:rsidR="00CD1FFF" w:rsidRDefault="00CD1FFF">
            <w:pPr>
              <w:spacing w:after="0" w:line="240" w:lineRule="auto"/>
              <w:ind w:left="-140" w:right="-10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Предмет </w:t>
            </w:r>
            <w:proofErr w:type="spellStart"/>
            <w:r>
              <w:rPr>
                <w:rFonts w:ascii="Times New Roman" w:eastAsia="Times New Roman" w:hAnsi="Times New Roman" w:cs="Times New Roman"/>
                <w:color w:val="000000" w:themeColor="text1"/>
                <w:sz w:val="20"/>
                <w:szCs w:val="20"/>
                <w:lang w:val="ru-RU"/>
              </w:rPr>
              <w:t>закупівлі</w:t>
            </w:r>
            <w:proofErr w:type="spellEnd"/>
            <w:r>
              <w:rPr>
                <w:rFonts w:ascii="Times New Roman" w:eastAsia="Times New Roman" w:hAnsi="Times New Roman" w:cs="Times New Roman"/>
                <w:color w:val="000000" w:themeColor="text1"/>
                <w:sz w:val="20"/>
                <w:szCs w:val="20"/>
                <w:lang w:val="ru-RU"/>
              </w:rPr>
              <w:t xml:space="preserve"> </w:t>
            </w:r>
            <w:proofErr w:type="spellStart"/>
            <w:r>
              <w:rPr>
                <w:rFonts w:ascii="Times New Roman" w:eastAsia="Times New Roman" w:hAnsi="Times New Roman" w:cs="Times New Roman"/>
                <w:color w:val="000000" w:themeColor="text1"/>
                <w:sz w:val="20"/>
                <w:szCs w:val="20"/>
                <w:lang w:val="ru-RU"/>
              </w:rPr>
              <w:t>відповідно</w:t>
            </w:r>
            <w:proofErr w:type="spellEnd"/>
          </w:p>
          <w:p w14:paraId="6639F17F" w14:textId="77777777" w:rsidR="00CD1FFF" w:rsidRDefault="00CD1FFF">
            <w:pPr>
              <w:spacing w:after="240" w:line="240" w:lineRule="auto"/>
              <w:ind w:left="-140" w:right="-10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тендерної</w:t>
            </w:r>
            <w:proofErr w:type="spellEnd"/>
            <w:r>
              <w:rPr>
                <w:rFonts w:ascii="Times New Roman" w:eastAsia="Times New Roman" w:hAnsi="Times New Roman" w:cs="Times New Roman"/>
                <w:color w:val="000000" w:themeColor="text1"/>
                <w:sz w:val="20"/>
                <w:szCs w:val="20"/>
                <w:lang w:val="ru-RU"/>
              </w:rPr>
              <w:t xml:space="preserve"> </w:t>
            </w:r>
            <w:proofErr w:type="spellStart"/>
            <w:r>
              <w:rPr>
                <w:rFonts w:ascii="Times New Roman" w:eastAsia="Times New Roman" w:hAnsi="Times New Roman" w:cs="Times New Roman"/>
                <w:color w:val="000000" w:themeColor="text1"/>
                <w:sz w:val="20"/>
                <w:szCs w:val="20"/>
                <w:lang w:val="ru-RU"/>
              </w:rPr>
              <w:t>пропозиції</w:t>
            </w:r>
            <w:proofErr w:type="spellEnd"/>
          </w:p>
        </w:tc>
        <w:tc>
          <w:tcPr>
            <w:tcW w:w="1985" w:type="dxa"/>
            <w:tcBorders>
              <w:top w:val="single" w:sz="6" w:space="0" w:color="000000"/>
              <w:left w:val="nil"/>
              <w:bottom w:val="single" w:sz="6" w:space="0" w:color="000000"/>
              <w:right w:val="single" w:sz="6" w:space="0" w:color="000000"/>
            </w:tcBorders>
            <w:tcMar>
              <w:top w:w="0" w:type="dxa"/>
              <w:left w:w="100" w:type="dxa"/>
              <w:bottom w:w="0" w:type="dxa"/>
              <w:right w:w="100" w:type="dxa"/>
            </w:tcMar>
            <w:hideMark/>
          </w:tcPr>
          <w:p w14:paraId="57F2727F" w14:textId="77777777" w:rsidR="00CD1FFF" w:rsidRDefault="00CD1FFF">
            <w:pPr>
              <w:spacing w:line="240" w:lineRule="auto"/>
              <w:ind w:left="-380" w:right="-24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Відповідність</w:t>
            </w:r>
            <w:proofErr w:type="spellEnd"/>
          </w:p>
        </w:tc>
      </w:tr>
      <w:tr w:rsidR="00CD1FFF" w14:paraId="0EDD8442" w14:textId="77777777" w:rsidTr="00CD1FFF">
        <w:trPr>
          <w:trHeight w:val="900"/>
        </w:trPr>
        <w:tc>
          <w:tcPr>
            <w:tcW w:w="605" w:type="dxa"/>
            <w:vMerge/>
            <w:tcBorders>
              <w:top w:val="single" w:sz="6" w:space="0" w:color="000000"/>
              <w:left w:val="single" w:sz="6" w:space="0" w:color="000000"/>
              <w:bottom w:val="single" w:sz="6" w:space="0" w:color="000000"/>
              <w:right w:val="single" w:sz="6" w:space="0" w:color="000000"/>
            </w:tcBorders>
            <w:vAlign w:val="center"/>
            <w:hideMark/>
          </w:tcPr>
          <w:p w14:paraId="4C8FB206" w14:textId="77777777" w:rsidR="00CD1FFF" w:rsidRDefault="00CD1FFF">
            <w:pPr>
              <w:spacing w:after="0"/>
              <w:rPr>
                <w:rFonts w:ascii="Times New Roman" w:eastAsia="Times New Roman" w:hAnsi="Times New Roman" w:cs="Times New Roman"/>
                <w:color w:val="000000" w:themeColor="text1"/>
                <w:sz w:val="20"/>
                <w:szCs w:val="20"/>
                <w:lang w:val="ru-RU"/>
              </w:rPr>
            </w:pPr>
          </w:p>
        </w:tc>
        <w:tc>
          <w:tcPr>
            <w:tcW w:w="1367" w:type="dxa"/>
            <w:tcBorders>
              <w:top w:val="nil"/>
              <w:left w:val="nil"/>
              <w:bottom w:val="single" w:sz="6" w:space="0" w:color="000000"/>
              <w:right w:val="single" w:sz="6" w:space="0" w:color="000000"/>
            </w:tcBorders>
            <w:tcMar>
              <w:top w:w="0" w:type="dxa"/>
              <w:left w:w="100" w:type="dxa"/>
              <w:bottom w:w="0" w:type="dxa"/>
              <w:right w:w="100" w:type="dxa"/>
            </w:tcMar>
            <w:hideMark/>
          </w:tcPr>
          <w:p w14:paraId="3FAD7003" w14:textId="77777777" w:rsidR="00CD1FFF" w:rsidRDefault="00CD1FFF">
            <w:pPr>
              <w:spacing w:after="240" w:line="240" w:lineRule="auto"/>
              <w:ind w:left="-140" w:right="14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Найменування</w:t>
            </w:r>
            <w:proofErr w:type="spellEnd"/>
            <w:r>
              <w:rPr>
                <w:rFonts w:ascii="Times New Roman" w:eastAsia="Times New Roman" w:hAnsi="Times New Roman" w:cs="Times New Roman"/>
                <w:color w:val="000000" w:themeColor="text1"/>
                <w:sz w:val="20"/>
                <w:szCs w:val="20"/>
                <w:lang w:val="ru-RU"/>
              </w:rPr>
              <w:t xml:space="preserve"> товару</w:t>
            </w:r>
          </w:p>
        </w:tc>
        <w:tc>
          <w:tcPr>
            <w:tcW w:w="1133" w:type="dxa"/>
            <w:tcBorders>
              <w:top w:val="nil"/>
              <w:left w:val="nil"/>
              <w:bottom w:val="single" w:sz="6" w:space="0" w:color="000000"/>
              <w:right w:val="single" w:sz="6" w:space="0" w:color="000000"/>
            </w:tcBorders>
            <w:tcMar>
              <w:top w:w="0" w:type="dxa"/>
              <w:left w:w="100" w:type="dxa"/>
              <w:bottom w:w="0" w:type="dxa"/>
              <w:right w:w="100" w:type="dxa"/>
            </w:tcMar>
            <w:hideMark/>
          </w:tcPr>
          <w:p w14:paraId="7BAF0924" w14:textId="77777777" w:rsidR="00CD1FFF" w:rsidRDefault="00CD1FFF">
            <w:pPr>
              <w:spacing w:after="240" w:line="240" w:lineRule="auto"/>
              <w:ind w:left="-140" w:right="14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Технічні</w:t>
            </w:r>
            <w:proofErr w:type="spellEnd"/>
            <w:r>
              <w:rPr>
                <w:rFonts w:ascii="Times New Roman" w:eastAsia="Times New Roman" w:hAnsi="Times New Roman" w:cs="Times New Roman"/>
                <w:color w:val="000000" w:themeColor="text1"/>
                <w:sz w:val="20"/>
                <w:szCs w:val="20"/>
                <w:lang w:val="ru-RU"/>
              </w:rPr>
              <w:t xml:space="preserve"> характеристики товару</w:t>
            </w:r>
          </w:p>
        </w:tc>
        <w:tc>
          <w:tcPr>
            <w:tcW w:w="1846" w:type="dxa"/>
            <w:tcBorders>
              <w:top w:val="nil"/>
              <w:left w:val="nil"/>
              <w:bottom w:val="single" w:sz="6" w:space="0" w:color="000000"/>
              <w:right w:val="single" w:sz="6" w:space="0" w:color="000000"/>
            </w:tcBorders>
            <w:tcMar>
              <w:top w:w="0" w:type="dxa"/>
              <w:left w:w="100" w:type="dxa"/>
              <w:bottom w:w="0" w:type="dxa"/>
              <w:right w:w="100" w:type="dxa"/>
            </w:tcMar>
            <w:hideMark/>
          </w:tcPr>
          <w:p w14:paraId="04FE930E" w14:textId="77777777" w:rsidR="00CD1FFF" w:rsidRDefault="00CD1FFF">
            <w:pPr>
              <w:spacing w:after="0" w:line="240" w:lineRule="auto"/>
              <w:ind w:left="-20" w:right="-100" w:hanging="12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Од.</w:t>
            </w:r>
          </w:p>
          <w:p w14:paraId="355C45FF" w14:textId="77777777" w:rsidR="00CD1FFF" w:rsidRDefault="00CD1FFF">
            <w:pPr>
              <w:spacing w:after="240" w:line="240" w:lineRule="auto"/>
              <w:ind w:left="-20" w:right="-100" w:hanging="12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виміру</w:t>
            </w:r>
            <w:proofErr w:type="spellEnd"/>
          </w:p>
        </w:tc>
        <w:tc>
          <w:tcPr>
            <w:tcW w:w="1417" w:type="dxa"/>
            <w:tcBorders>
              <w:top w:val="nil"/>
              <w:left w:val="nil"/>
              <w:bottom w:val="single" w:sz="6" w:space="0" w:color="000000"/>
              <w:right w:val="single" w:sz="6" w:space="0" w:color="000000"/>
            </w:tcBorders>
            <w:tcMar>
              <w:top w:w="0" w:type="dxa"/>
              <w:left w:w="100" w:type="dxa"/>
              <w:bottom w:w="0" w:type="dxa"/>
              <w:right w:w="100" w:type="dxa"/>
            </w:tcMar>
            <w:hideMark/>
          </w:tcPr>
          <w:p w14:paraId="2FF60D2C" w14:textId="77777777" w:rsidR="00CD1FFF" w:rsidRDefault="00CD1FFF">
            <w:pPr>
              <w:spacing w:after="240" w:line="240" w:lineRule="auto"/>
              <w:ind w:left="-140" w:right="-10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Кількість</w:t>
            </w:r>
            <w:proofErr w:type="spellEnd"/>
          </w:p>
        </w:tc>
        <w:tc>
          <w:tcPr>
            <w:tcW w:w="2126" w:type="dxa"/>
            <w:tcBorders>
              <w:top w:val="nil"/>
              <w:left w:val="nil"/>
              <w:bottom w:val="single" w:sz="6" w:space="0" w:color="000000"/>
              <w:right w:val="single" w:sz="6" w:space="0" w:color="000000"/>
            </w:tcBorders>
            <w:tcMar>
              <w:top w:w="0" w:type="dxa"/>
              <w:left w:w="100" w:type="dxa"/>
              <w:bottom w:w="0" w:type="dxa"/>
              <w:right w:w="100" w:type="dxa"/>
            </w:tcMar>
            <w:hideMark/>
          </w:tcPr>
          <w:p w14:paraId="0D641A0B" w14:textId="77777777" w:rsidR="00CD1FFF" w:rsidRDefault="00CD1FFF">
            <w:pPr>
              <w:spacing w:after="240" w:line="240" w:lineRule="auto"/>
              <w:ind w:left="-140" w:right="14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Найменування</w:t>
            </w:r>
            <w:proofErr w:type="spellEnd"/>
            <w:r>
              <w:rPr>
                <w:rFonts w:ascii="Times New Roman" w:eastAsia="Times New Roman" w:hAnsi="Times New Roman" w:cs="Times New Roman"/>
                <w:color w:val="000000" w:themeColor="text1"/>
                <w:sz w:val="20"/>
                <w:szCs w:val="20"/>
                <w:lang w:val="ru-RU"/>
              </w:rPr>
              <w:t xml:space="preserve"> товару</w:t>
            </w:r>
          </w:p>
        </w:tc>
        <w:tc>
          <w:tcPr>
            <w:tcW w:w="1985" w:type="dxa"/>
            <w:tcBorders>
              <w:top w:val="nil"/>
              <w:left w:val="nil"/>
              <w:bottom w:val="single" w:sz="6" w:space="0" w:color="000000"/>
              <w:right w:val="single" w:sz="6" w:space="0" w:color="000000"/>
            </w:tcBorders>
            <w:tcMar>
              <w:top w:w="0" w:type="dxa"/>
              <w:left w:w="100" w:type="dxa"/>
              <w:bottom w:w="0" w:type="dxa"/>
              <w:right w:w="100" w:type="dxa"/>
            </w:tcMar>
            <w:hideMark/>
          </w:tcPr>
          <w:p w14:paraId="5447CF4B" w14:textId="77777777" w:rsidR="00CD1FFF" w:rsidRDefault="00CD1FFF">
            <w:pPr>
              <w:spacing w:line="240" w:lineRule="auto"/>
              <w:ind w:left="-240" w:right="-100" w:firstLine="10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Технічні</w:t>
            </w:r>
            <w:proofErr w:type="spellEnd"/>
            <w:r>
              <w:rPr>
                <w:rFonts w:ascii="Times New Roman" w:eastAsia="Times New Roman" w:hAnsi="Times New Roman" w:cs="Times New Roman"/>
                <w:color w:val="000000" w:themeColor="text1"/>
                <w:sz w:val="20"/>
                <w:szCs w:val="20"/>
                <w:lang w:val="ru-RU"/>
              </w:rPr>
              <w:t xml:space="preserve"> характеристики товару</w:t>
            </w:r>
          </w:p>
        </w:tc>
        <w:tc>
          <w:tcPr>
            <w:tcW w:w="1276" w:type="dxa"/>
            <w:tcBorders>
              <w:top w:val="nil"/>
              <w:left w:val="nil"/>
              <w:bottom w:val="single" w:sz="6" w:space="0" w:color="000000"/>
              <w:right w:val="single" w:sz="6" w:space="0" w:color="000000"/>
            </w:tcBorders>
            <w:tcMar>
              <w:top w:w="0" w:type="dxa"/>
              <w:left w:w="100" w:type="dxa"/>
              <w:bottom w:w="0" w:type="dxa"/>
              <w:right w:w="100" w:type="dxa"/>
            </w:tcMar>
            <w:hideMark/>
          </w:tcPr>
          <w:p w14:paraId="61E84C08" w14:textId="77777777" w:rsidR="00CD1FFF" w:rsidRDefault="00CD1FFF">
            <w:pPr>
              <w:spacing w:after="0" w:line="240" w:lineRule="auto"/>
              <w:ind w:left="-20" w:right="-100" w:hanging="12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Од.</w:t>
            </w:r>
          </w:p>
          <w:p w14:paraId="27B9BC4E" w14:textId="77777777" w:rsidR="00CD1FFF" w:rsidRDefault="00CD1FFF">
            <w:pPr>
              <w:spacing w:after="240" w:line="240" w:lineRule="auto"/>
              <w:ind w:left="-140" w:right="-10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виміру</w:t>
            </w:r>
            <w:proofErr w:type="spellEnd"/>
          </w:p>
        </w:tc>
        <w:tc>
          <w:tcPr>
            <w:tcW w:w="1275" w:type="dxa"/>
            <w:tcBorders>
              <w:top w:val="nil"/>
              <w:left w:val="nil"/>
              <w:bottom w:val="single" w:sz="6" w:space="0" w:color="000000"/>
              <w:right w:val="single" w:sz="6" w:space="0" w:color="000000"/>
            </w:tcBorders>
            <w:tcMar>
              <w:top w:w="0" w:type="dxa"/>
              <w:left w:w="100" w:type="dxa"/>
              <w:bottom w:w="0" w:type="dxa"/>
              <w:right w:w="100" w:type="dxa"/>
            </w:tcMar>
            <w:hideMark/>
          </w:tcPr>
          <w:p w14:paraId="1B79B74F" w14:textId="77777777" w:rsidR="00CD1FFF" w:rsidRDefault="00CD1FFF">
            <w:pPr>
              <w:spacing w:after="240" w:line="240" w:lineRule="auto"/>
              <w:ind w:left="-40" w:right="-100" w:hanging="100"/>
              <w:jc w:val="center"/>
              <w:rPr>
                <w:rFonts w:ascii="Times New Roman" w:eastAsia="Times New Roman" w:hAnsi="Times New Roman" w:cs="Times New Roman"/>
                <w:color w:val="000000" w:themeColor="text1"/>
                <w:sz w:val="20"/>
                <w:szCs w:val="20"/>
                <w:lang w:val="ru-RU"/>
              </w:rPr>
            </w:pPr>
            <w:proofErr w:type="spellStart"/>
            <w:r>
              <w:rPr>
                <w:rFonts w:ascii="Times New Roman" w:eastAsia="Times New Roman" w:hAnsi="Times New Roman" w:cs="Times New Roman"/>
                <w:color w:val="000000" w:themeColor="text1"/>
                <w:sz w:val="20"/>
                <w:szCs w:val="20"/>
                <w:lang w:val="ru-RU"/>
              </w:rPr>
              <w:t>Кількість</w:t>
            </w:r>
            <w:proofErr w:type="spellEnd"/>
          </w:p>
        </w:tc>
        <w:tc>
          <w:tcPr>
            <w:tcW w:w="1985" w:type="dxa"/>
            <w:tcBorders>
              <w:top w:val="nil"/>
              <w:left w:val="nil"/>
              <w:bottom w:val="single" w:sz="6" w:space="0" w:color="000000"/>
              <w:right w:val="single" w:sz="6" w:space="0" w:color="000000"/>
            </w:tcBorders>
            <w:tcMar>
              <w:top w:w="0" w:type="dxa"/>
              <w:left w:w="100" w:type="dxa"/>
              <w:bottom w:w="0" w:type="dxa"/>
              <w:right w:w="100" w:type="dxa"/>
            </w:tcMar>
            <w:hideMark/>
          </w:tcPr>
          <w:p w14:paraId="277A034E" w14:textId="77777777" w:rsidR="00CD1FFF" w:rsidRDefault="00CD1FFF">
            <w:pPr>
              <w:spacing w:after="240" w:line="240" w:lineRule="auto"/>
              <w:ind w:left="-140" w:right="-10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 </w:t>
            </w:r>
          </w:p>
        </w:tc>
      </w:tr>
      <w:tr w:rsidR="00CD1FFF" w14:paraId="4DBAE33C" w14:textId="77777777" w:rsidTr="00CD1FFF">
        <w:trPr>
          <w:trHeight w:val="255"/>
        </w:trPr>
        <w:tc>
          <w:tcPr>
            <w:tcW w:w="605" w:type="dxa"/>
            <w:tcBorders>
              <w:top w:val="nil"/>
              <w:left w:val="single" w:sz="6" w:space="0" w:color="000000"/>
              <w:bottom w:val="single" w:sz="6" w:space="0" w:color="000000"/>
              <w:right w:val="single" w:sz="6" w:space="0" w:color="000000"/>
            </w:tcBorders>
            <w:tcMar>
              <w:top w:w="0" w:type="dxa"/>
              <w:left w:w="100" w:type="dxa"/>
              <w:bottom w:w="0" w:type="dxa"/>
              <w:right w:w="100" w:type="dxa"/>
            </w:tcMar>
            <w:hideMark/>
          </w:tcPr>
          <w:p w14:paraId="63277EF0" w14:textId="77777777" w:rsidR="00CD1FFF" w:rsidRDefault="00CD1FFF">
            <w:pPr>
              <w:spacing w:after="240" w:line="240" w:lineRule="auto"/>
              <w:ind w:left="-140" w:right="14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1</w:t>
            </w:r>
          </w:p>
        </w:tc>
        <w:tc>
          <w:tcPr>
            <w:tcW w:w="1367" w:type="dxa"/>
            <w:tcBorders>
              <w:top w:val="nil"/>
              <w:left w:val="nil"/>
              <w:bottom w:val="single" w:sz="6" w:space="0" w:color="000000"/>
              <w:right w:val="single" w:sz="6" w:space="0" w:color="000000"/>
            </w:tcBorders>
            <w:tcMar>
              <w:top w:w="0" w:type="dxa"/>
              <w:left w:w="100" w:type="dxa"/>
              <w:bottom w:w="0" w:type="dxa"/>
              <w:right w:w="100" w:type="dxa"/>
            </w:tcMar>
            <w:hideMark/>
          </w:tcPr>
          <w:p w14:paraId="7D3DA868" w14:textId="77777777" w:rsidR="00CD1FFF" w:rsidRDefault="00CD1FFF">
            <w:pPr>
              <w:spacing w:after="240" w:line="240" w:lineRule="auto"/>
              <w:ind w:left="-140" w:right="-100"/>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 </w:t>
            </w:r>
          </w:p>
        </w:tc>
        <w:tc>
          <w:tcPr>
            <w:tcW w:w="1133" w:type="dxa"/>
            <w:tcBorders>
              <w:top w:val="nil"/>
              <w:left w:val="nil"/>
              <w:bottom w:val="single" w:sz="6" w:space="0" w:color="000000"/>
              <w:right w:val="single" w:sz="6" w:space="0" w:color="000000"/>
            </w:tcBorders>
            <w:tcMar>
              <w:top w:w="0" w:type="dxa"/>
              <w:left w:w="100" w:type="dxa"/>
              <w:bottom w:w="0" w:type="dxa"/>
              <w:right w:w="100" w:type="dxa"/>
            </w:tcMar>
            <w:hideMark/>
          </w:tcPr>
          <w:p w14:paraId="41729B36" w14:textId="77777777" w:rsidR="00CD1FFF" w:rsidRDefault="00CD1FFF">
            <w:pPr>
              <w:spacing w:after="240" w:line="240" w:lineRule="auto"/>
              <w:ind w:left="-140" w:right="14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 </w:t>
            </w:r>
          </w:p>
        </w:tc>
        <w:tc>
          <w:tcPr>
            <w:tcW w:w="1846" w:type="dxa"/>
            <w:tcBorders>
              <w:top w:val="nil"/>
              <w:left w:val="nil"/>
              <w:bottom w:val="single" w:sz="6" w:space="0" w:color="000000"/>
              <w:right w:val="single" w:sz="6" w:space="0" w:color="000000"/>
            </w:tcBorders>
            <w:tcMar>
              <w:top w:w="0" w:type="dxa"/>
              <w:left w:w="100" w:type="dxa"/>
              <w:bottom w:w="0" w:type="dxa"/>
              <w:right w:w="100" w:type="dxa"/>
            </w:tcMar>
            <w:hideMark/>
          </w:tcPr>
          <w:p w14:paraId="64B94327" w14:textId="77777777" w:rsidR="00CD1FFF" w:rsidRDefault="00CD1FFF">
            <w:pPr>
              <w:spacing w:after="240" w:line="240" w:lineRule="auto"/>
              <w:ind w:left="-140" w:right="14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 </w:t>
            </w:r>
          </w:p>
        </w:tc>
        <w:tc>
          <w:tcPr>
            <w:tcW w:w="1417" w:type="dxa"/>
            <w:tcBorders>
              <w:top w:val="nil"/>
              <w:left w:val="nil"/>
              <w:bottom w:val="single" w:sz="6" w:space="0" w:color="000000"/>
              <w:right w:val="single" w:sz="6" w:space="0" w:color="000000"/>
            </w:tcBorders>
            <w:tcMar>
              <w:top w:w="0" w:type="dxa"/>
              <w:left w:w="100" w:type="dxa"/>
              <w:bottom w:w="0" w:type="dxa"/>
              <w:right w:w="100" w:type="dxa"/>
            </w:tcMar>
            <w:hideMark/>
          </w:tcPr>
          <w:p w14:paraId="32521585" w14:textId="77777777" w:rsidR="00CD1FFF" w:rsidRDefault="00CD1FFF">
            <w:pPr>
              <w:spacing w:after="240" w:line="240" w:lineRule="auto"/>
              <w:ind w:left="-140" w:right="14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hideMark/>
          </w:tcPr>
          <w:p w14:paraId="12106DCE" w14:textId="77777777" w:rsidR="00CD1FFF" w:rsidRDefault="00CD1FFF">
            <w:pPr>
              <w:spacing w:after="240" w:line="240" w:lineRule="auto"/>
              <w:ind w:left="-140" w:right="14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 </w:t>
            </w:r>
          </w:p>
        </w:tc>
        <w:tc>
          <w:tcPr>
            <w:tcW w:w="1985" w:type="dxa"/>
            <w:tcBorders>
              <w:top w:val="nil"/>
              <w:left w:val="nil"/>
              <w:bottom w:val="single" w:sz="6" w:space="0" w:color="000000"/>
              <w:right w:val="single" w:sz="6" w:space="0" w:color="000000"/>
            </w:tcBorders>
            <w:tcMar>
              <w:top w:w="0" w:type="dxa"/>
              <w:left w:w="100" w:type="dxa"/>
              <w:bottom w:w="0" w:type="dxa"/>
              <w:right w:w="100" w:type="dxa"/>
            </w:tcMar>
            <w:hideMark/>
          </w:tcPr>
          <w:p w14:paraId="1B512D30" w14:textId="77777777" w:rsidR="00CD1FFF" w:rsidRDefault="00CD1FFF">
            <w:pPr>
              <w:spacing w:after="240" w:line="240" w:lineRule="auto"/>
              <w:ind w:left="-140" w:right="-10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 </w:t>
            </w:r>
          </w:p>
        </w:tc>
        <w:tc>
          <w:tcPr>
            <w:tcW w:w="1276" w:type="dxa"/>
            <w:tcBorders>
              <w:top w:val="nil"/>
              <w:left w:val="nil"/>
              <w:bottom w:val="single" w:sz="6" w:space="0" w:color="000000"/>
              <w:right w:val="single" w:sz="6" w:space="0" w:color="000000"/>
            </w:tcBorders>
            <w:tcMar>
              <w:top w:w="0" w:type="dxa"/>
              <w:left w:w="100" w:type="dxa"/>
              <w:bottom w:w="0" w:type="dxa"/>
              <w:right w:w="100" w:type="dxa"/>
            </w:tcMar>
            <w:hideMark/>
          </w:tcPr>
          <w:p w14:paraId="143F4A81" w14:textId="77777777" w:rsidR="00CD1FFF" w:rsidRDefault="00CD1FFF">
            <w:pPr>
              <w:spacing w:after="240" w:line="240" w:lineRule="auto"/>
              <w:ind w:left="-140" w:right="-10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 </w:t>
            </w:r>
          </w:p>
        </w:tc>
        <w:tc>
          <w:tcPr>
            <w:tcW w:w="1275" w:type="dxa"/>
            <w:tcBorders>
              <w:top w:val="nil"/>
              <w:left w:val="nil"/>
              <w:bottom w:val="single" w:sz="6" w:space="0" w:color="000000"/>
              <w:right w:val="single" w:sz="6" w:space="0" w:color="000000"/>
            </w:tcBorders>
            <w:tcMar>
              <w:top w:w="0" w:type="dxa"/>
              <w:left w:w="100" w:type="dxa"/>
              <w:bottom w:w="0" w:type="dxa"/>
              <w:right w:w="100" w:type="dxa"/>
            </w:tcMar>
            <w:hideMark/>
          </w:tcPr>
          <w:p w14:paraId="5B19F5F4" w14:textId="77777777" w:rsidR="00CD1FFF" w:rsidRDefault="00CD1FFF">
            <w:pPr>
              <w:spacing w:after="240" w:line="240" w:lineRule="auto"/>
              <w:ind w:left="-140" w:right="-10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 </w:t>
            </w:r>
          </w:p>
        </w:tc>
        <w:tc>
          <w:tcPr>
            <w:tcW w:w="1985" w:type="dxa"/>
            <w:tcBorders>
              <w:top w:val="nil"/>
              <w:left w:val="nil"/>
              <w:bottom w:val="single" w:sz="6" w:space="0" w:color="000000"/>
              <w:right w:val="single" w:sz="6" w:space="0" w:color="000000"/>
            </w:tcBorders>
            <w:tcMar>
              <w:top w:w="0" w:type="dxa"/>
              <w:left w:w="100" w:type="dxa"/>
              <w:bottom w:w="0" w:type="dxa"/>
              <w:right w:w="100" w:type="dxa"/>
            </w:tcMar>
            <w:hideMark/>
          </w:tcPr>
          <w:p w14:paraId="0DFD693C" w14:textId="77777777" w:rsidR="00CD1FFF" w:rsidRDefault="00CD1FFF">
            <w:pPr>
              <w:spacing w:after="240" w:line="240" w:lineRule="auto"/>
              <w:ind w:left="-140" w:right="-100"/>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 </w:t>
            </w:r>
          </w:p>
        </w:tc>
      </w:tr>
    </w:tbl>
    <w:p w14:paraId="15AC56BB" w14:textId="77777777" w:rsidR="00CD1FFF" w:rsidRDefault="00CD1FFF" w:rsidP="00CD1FFF">
      <w:pPr>
        <w:spacing w:after="0" w:line="240" w:lineRule="auto"/>
        <w:ind w:firstLine="700"/>
        <w:jc w:val="both"/>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rPr>
        <w:t>На запропонований товар потрібно надати  наступними документами:</w:t>
      </w:r>
    </w:p>
    <w:p w14:paraId="0F8806EC" w14:textId="77777777" w:rsidR="00CD1FFF" w:rsidRDefault="00CD1FFF" w:rsidP="00CD1FFF">
      <w:pPr>
        <w:spacing w:after="0" w:line="240" w:lineRule="auto"/>
        <w:ind w:firstLine="709"/>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rPr>
        <w:lastRenderedPageBreak/>
        <w:t>1. Документ, що підтверджує якість товару, виданий його виробником або офіційним представником (сертифікат якості, або сертифікат аналізу, або інший документ) або документ, що підтверджує якість товару, виданий виробнику або офіційному представнику товару, уповноваженими на це органами, установами, організаціями.</w:t>
      </w:r>
    </w:p>
    <w:p w14:paraId="707E4E0B" w14:textId="77777777" w:rsidR="00CD1FFF" w:rsidRDefault="00CD1FFF" w:rsidP="00CD1FFF">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3884F2AF" w14:textId="77777777" w:rsidR="00CD1FFF" w:rsidRDefault="00CD1FFF" w:rsidP="00CD1FFF">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0AAF7640" w14:textId="77777777" w:rsidR="00570486" w:rsidRPr="00570486" w:rsidRDefault="00570486" w:rsidP="00570486">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76F5" w14:textId="77777777" w:rsidR="008E42E4" w:rsidRDefault="008E42E4" w:rsidP="0024553B">
      <w:pPr>
        <w:spacing w:after="0" w:line="240" w:lineRule="auto"/>
      </w:pPr>
      <w:r>
        <w:separator/>
      </w:r>
    </w:p>
  </w:endnote>
  <w:endnote w:type="continuationSeparator" w:id="0">
    <w:p w14:paraId="5DFB3185" w14:textId="77777777" w:rsidR="008E42E4" w:rsidRDefault="008E42E4"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B783" w14:textId="77777777" w:rsidR="008E42E4" w:rsidRDefault="008E42E4" w:rsidP="0024553B">
      <w:pPr>
        <w:spacing w:after="0" w:line="240" w:lineRule="auto"/>
      </w:pPr>
      <w:r>
        <w:separator/>
      </w:r>
    </w:p>
  </w:footnote>
  <w:footnote w:type="continuationSeparator" w:id="0">
    <w:p w14:paraId="477C05DF" w14:textId="77777777" w:rsidR="008E42E4" w:rsidRDefault="008E42E4"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6"/>
  </w:num>
  <w:num w:numId="2">
    <w:abstractNumId w:val="21"/>
  </w:num>
  <w:num w:numId="3">
    <w:abstractNumId w:val="4"/>
  </w:num>
  <w:num w:numId="4">
    <w:abstractNumId w:val="10"/>
  </w:num>
  <w:num w:numId="5">
    <w:abstractNumId w:val="27"/>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6"/>
  </w:num>
  <w:num w:numId="16">
    <w:abstractNumId w:val="20"/>
  </w:num>
  <w:num w:numId="17">
    <w:abstractNumId w:val="23"/>
  </w:num>
  <w:num w:numId="18">
    <w:abstractNumId w:val="17"/>
  </w:num>
  <w:num w:numId="19">
    <w:abstractNumId w:val="8"/>
  </w:num>
  <w:num w:numId="20">
    <w:abstractNumId w:val="24"/>
  </w:num>
  <w:num w:numId="21">
    <w:abstractNumId w:val="12"/>
  </w:num>
  <w:num w:numId="22">
    <w:abstractNumId w:val="6"/>
  </w:num>
  <w:num w:numId="23">
    <w:abstractNumId w:val="14"/>
  </w:num>
  <w:num w:numId="24">
    <w:abstractNumId w:val="28"/>
  </w:num>
  <w:num w:numId="25">
    <w:abstractNumId w:val="18"/>
  </w:num>
  <w:num w:numId="26">
    <w:abstractNumId w:val="11"/>
  </w:num>
  <w:num w:numId="27">
    <w:abstractNumId w:val="19"/>
  </w:num>
  <w:num w:numId="28">
    <w:abstractNumId w:val="3"/>
  </w:num>
  <w:num w:numId="29">
    <w:abstractNumId w:val="29"/>
  </w:num>
  <w:num w:numId="30">
    <w:abstractNumId w:val="25"/>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2264E"/>
    <w:rsid w:val="000306CB"/>
    <w:rsid w:val="0004602D"/>
    <w:rsid w:val="000B6D9F"/>
    <w:rsid w:val="000C4E15"/>
    <w:rsid w:val="000C70A6"/>
    <w:rsid w:val="000D29DD"/>
    <w:rsid w:val="000F6051"/>
    <w:rsid w:val="001055A1"/>
    <w:rsid w:val="001C1517"/>
    <w:rsid w:val="001C1668"/>
    <w:rsid w:val="001F3DE1"/>
    <w:rsid w:val="00226C86"/>
    <w:rsid w:val="0024553B"/>
    <w:rsid w:val="00277EC5"/>
    <w:rsid w:val="002855F6"/>
    <w:rsid w:val="002B6E58"/>
    <w:rsid w:val="002B72AC"/>
    <w:rsid w:val="002C519E"/>
    <w:rsid w:val="002C7992"/>
    <w:rsid w:val="002D034A"/>
    <w:rsid w:val="002E2676"/>
    <w:rsid w:val="002F70F7"/>
    <w:rsid w:val="003453DF"/>
    <w:rsid w:val="0034548A"/>
    <w:rsid w:val="003621CC"/>
    <w:rsid w:val="00366514"/>
    <w:rsid w:val="00392139"/>
    <w:rsid w:val="00393926"/>
    <w:rsid w:val="003C5138"/>
    <w:rsid w:val="003E7975"/>
    <w:rsid w:val="003F5A06"/>
    <w:rsid w:val="004D5770"/>
    <w:rsid w:val="0052498C"/>
    <w:rsid w:val="0054119B"/>
    <w:rsid w:val="00555124"/>
    <w:rsid w:val="00570486"/>
    <w:rsid w:val="0058314A"/>
    <w:rsid w:val="00590320"/>
    <w:rsid w:val="005F6CE1"/>
    <w:rsid w:val="00607317"/>
    <w:rsid w:val="0065731C"/>
    <w:rsid w:val="006C75C1"/>
    <w:rsid w:val="006D3EBF"/>
    <w:rsid w:val="006F1B4C"/>
    <w:rsid w:val="00704CF5"/>
    <w:rsid w:val="007622E0"/>
    <w:rsid w:val="007975BE"/>
    <w:rsid w:val="007A7C4F"/>
    <w:rsid w:val="007B5C52"/>
    <w:rsid w:val="007D7682"/>
    <w:rsid w:val="007E6230"/>
    <w:rsid w:val="007E7D2C"/>
    <w:rsid w:val="008201EB"/>
    <w:rsid w:val="00823139"/>
    <w:rsid w:val="0082548F"/>
    <w:rsid w:val="00837155"/>
    <w:rsid w:val="0084332E"/>
    <w:rsid w:val="00870D0C"/>
    <w:rsid w:val="00881B32"/>
    <w:rsid w:val="008821B9"/>
    <w:rsid w:val="00882F7D"/>
    <w:rsid w:val="008E42E4"/>
    <w:rsid w:val="008F229E"/>
    <w:rsid w:val="00914709"/>
    <w:rsid w:val="009443DC"/>
    <w:rsid w:val="0095518A"/>
    <w:rsid w:val="0098548C"/>
    <w:rsid w:val="00A35F17"/>
    <w:rsid w:val="00A52318"/>
    <w:rsid w:val="00A71EB1"/>
    <w:rsid w:val="00A775EB"/>
    <w:rsid w:val="00AC1C0E"/>
    <w:rsid w:val="00B04FE8"/>
    <w:rsid w:val="00B137D2"/>
    <w:rsid w:val="00B14FFD"/>
    <w:rsid w:val="00BE1FF8"/>
    <w:rsid w:val="00BE3E11"/>
    <w:rsid w:val="00C06B6A"/>
    <w:rsid w:val="00C15F77"/>
    <w:rsid w:val="00C37569"/>
    <w:rsid w:val="00C60DAA"/>
    <w:rsid w:val="00CA68EE"/>
    <w:rsid w:val="00CC738F"/>
    <w:rsid w:val="00CD1FFF"/>
    <w:rsid w:val="00D14363"/>
    <w:rsid w:val="00D14848"/>
    <w:rsid w:val="00D169A9"/>
    <w:rsid w:val="00D43D84"/>
    <w:rsid w:val="00D53032"/>
    <w:rsid w:val="00D53EB3"/>
    <w:rsid w:val="00D626B8"/>
    <w:rsid w:val="00D86D1C"/>
    <w:rsid w:val="00D9471A"/>
    <w:rsid w:val="00DF0278"/>
    <w:rsid w:val="00E12CE9"/>
    <w:rsid w:val="00E44481"/>
    <w:rsid w:val="00E92067"/>
    <w:rsid w:val="00F17B88"/>
    <w:rsid w:val="00F43D4A"/>
    <w:rsid w:val="00FA72FC"/>
    <w:rsid w:val="00FB2140"/>
    <w:rsid w:val="00FC21F8"/>
    <w:rsid w:val="00FC6FE9"/>
    <w:rsid w:val="00FE1D84"/>
    <w:rsid w:val="00FE68ED"/>
    <w:rsid w:val="00FF014F"/>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2">
    <w:name w:val="Normal (Web)"/>
    <w:basedOn w:val="a"/>
    <w:uiPriority w:val="99"/>
    <w:semiHidden/>
    <w:unhideWhenUsed/>
    <w:rsid w:val="00D143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44471263">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366369837">
      <w:bodyDiv w:val="1"/>
      <w:marLeft w:val="0"/>
      <w:marRight w:val="0"/>
      <w:marTop w:val="0"/>
      <w:marBottom w:val="0"/>
      <w:divBdr>
        <w:top w:val="none" w:sz="0" w:space="0" w:color="auto"/>
        <w:left w:val="none" w:sz="0" w:space="0" w:color="auto"/>
        <w:bottom w:val="none" w:sz="0" w:space="0" w:color="auto"/>
        <w:right w:val="none" w:sz="0" w:space="0" w:color="auto"/>
      </w:divBdr>
    </w:div>
    <w:div w:id="374353962">
      <w:bodyDiv w:val="1"/>
      <w:marLeft w:val="0"/>
      <w:marRight w:val="0"/>
      <w:marTop w:val="0"/>
      <w:marBottom w:val="0"/>
      <w:divBdr>
        <w:top w:val="none" w:sz="0" w:space="0" w:color="auto"/>
        <w:left w:val="none" w:sz="0" w:space="0" w:color="auto"/>
        <w:bottom w:val="none" w:sz="0" w:space="0" w:color="auto"/>
        <w:right w:val="none" w:sz="0" w:space="0" w:color="auto"/>
      </w:divBdr>
    </w:div>
    <w:div w:id="565380734">
      <w:bodyDiv w:val="1"/>
      <w:marLeft w:val="0"/>
      <w:marRight w:val="0"/>
      <w:marTop w:val="0"/>
      <w:marBottom w:val="0"/>
      <w:divBdr>
        <w:top w:val="none" w:sz="0" w:space="0" w:color="auto"/>
        <w:left w:val="none" w:sz="0" w:space="0" w:color="auto"/>
        <w:bottom w:val="none" w:sz="0" w:space="0" w:color="auto"/>
        <w:right w:val="none" w:sz="0" w:space="0" w:color="auto"/>
      </w:divBdr>
    </w:div>
    <w:div w:id="879634774">
      <w:bodyDiv w:val="1"/>
      <w:marLeft w:val="0"/>
      <w:marRight w:val="0"/>
      <w:marTop w:val="0"/>
      <w:marBottom w:val="0"/>
      <w:divBdr>
        <w:top w:val="none" w:sz="0" w:space="0" w:color="auto"/>
        <w:left w:val="none" w:sz="0" w:space="0" w:color="auto"/>
        <w:bottom w:val="none" w:sz="0" w:space="0" w:color="auto"/>
        <w:right w:val="none" w:sz="0" w:space="0" w:color="auto"/>
      </w:divBdr>
    </w:div>
    <w:div w:id="892815798">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 w:id="1049383065">
      <w:bodyDiv w:val="1"/>
      <w:marLeft w:val="0"/>
      <w:marRight w:val="0"/>
      <w:marTop w:val="0"/>
      <w:marBottom w:val="0"/>
      <w:divBdr>
        <w:top w:val="none" w:sz="0" w:space="0" w:color="auto"/>
        <w:left w:val="none" w:sz="0" w:space="0" w:color="auto"/>
        <w:bottom w:val="none" w:sz="0" w:space="0" w:color="auto"/>
        <w:right w:val="none" w:sz="0" w:space="0" w:color="auto"/>
      </w:divBdr>
    </w:div>
    <w:div w:id="1061443562">
      <w:bodyDiv w:val="1"/>
      <w:marLeft w:val="0"/>
      <w:marRight w:val="0"/>
      <w:marTop w:val="0"/>
      <w:marBottom w:val="0"/>
      <w:divBdr>
        <w:top w:val="none" w:sz="0" w:space="0" w:color="auto"/>
        <w:left w:val="none" w:sz="0" w:space="0" w:color="auto"/>
        <w:bottom w:val="none" w:sz="0" w:space="0" w:color="auto"/>
        <w:right w:val="none" w:sz="0" w:space="0" w:color="auto"/>
      </w:divBdr>
    </w:div>
    <w:div w:id="1071851568">
      <w:bodyDiv w:val="1"/>
      <w:marLeft w:val="0"/>
      <w:marRight w:val="0"/>
      <w:marTop w:val="0"/>
      <w:marBottom w:val="0"/>
      <w:divBdr>
        <w:top w:val="none" w:sz="0" w:space="0" w:color="auto"/>
        <w:left w:val="none" w:sz="0" w:space="0" w:color="auto"/>
        <w:bottom w:val="none" w:sz="0" w:space="0" w:color="auto"/>
        <w:right w:val="none" w:sz="0" w:space="0" w:color="auto"/>
      </w:divBdr>
    </w:div>
    <w:div w:id="1203205133">
      <w:bodyDiv w:val="1"/>
      <w:marLeft w:val="0"/>
      <w:marRight w:val="0"/>
      <w:marTop w:val="0"/>
      <w:marBottom w:val="0"/>
      <w:divBdr>
        <w:top w:val="none" w:sz="0" w:space="0" w:color="auto"/>
        <w:left w:val="none" w:sz="0" w:space="0" w:color="auto"/>
        <w:bottom w:val="none" w:sz="0" w:space="0" w:color="auto"/>
        <w:right w:val="none" w:sz="0" w:space="0" w:color="auto"/>
      </w:divBdr>
    </w:div>
    <w:div w:id="1688016426">
      <w:bodyDiv w:val="1"/>
      <w:marLeft w:val="0"/>
      <w:marRight w:val="0"/>
      <w:marTop w:val="0"/>
      <w:marBottom w:val="0"/>
      <w:divBdr>
        <w:top w:val="none" w:sz="0" w:space="0" w:color="auto"/>
        <w:left w:val="none" w:sz="0" w:space="0" w:color="auto"/>
        <w:bottom w:val="none" w:sz="0" w:space="0" w:color="auto"/>
        <w:right w:val="none" w:sz="0" w:space="0" w:color="auto"/>
      </w:divBdr>
    </w:div>
    <w:div w:id="1710185180">
      <w:bodyDiv w:val="1"/>
      <w:marLeft w:val="0"/>
      <w:marRight w:val="0"/>
      <w:marTop w:val="0"/>
      <w:marBottom w:val="0"/>
      <w:divBdr>
        <w:top w:val="none" w:sz="0" w:space="0" w:color="auto"/>
        <w:left w:val="none" w:sz="0" w:space="0" w:color="auto"/>
        <w:bottom w:val="none" w:sz="0" w:space="0" w:color="auto"/>
        <w:right w:val="none" w:sz="0" w:space="0" w:color="auto"/>
      </w:divBdr>
    </w:div>
    <w:div w:id="1841385944">
      <w:bodyDiv w:val="1"/>
      <w:marLeft w:val="0"/>
      <w:marRight w:val="0"/>
      <w:marTop w:val="0"/>
      <w:marBottom w:val="0"/>
      <w:divBdr>
        <w:top w:val="none" w:sz="0" w:space="0" w:color="auto"/>
        <w:left w:val="none" w:sz="0" w:space="0" w:color="auto"/>
        <w:bottom w:val="none" w:sz="0" w:space="0" w:color="auto"/>
        <w:right w:val="none" w:sz="0" w:space="0" w:color="auto"/>
      </w:divBdr>
    </w:div>
    <w:div w:id="20033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5263</Words>
  <Characters>3001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32</cp:revision>
  <dcterms:created xsi:type="dcterms:W3CDTF">2023-09-14T08:37:00Z</dcterms:created>
  <dcterms:modified xsi:type="dcterms:W3CDTF">2024-05-08T05:28:00Z</dcterms:modified>
</cp:coreProperties>
</file>