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26FE306A" w:rsidR="002B72AC" w:rsidRPr="00126C51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1C782D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ДК 021:2015:85140000-2 Послуги у сфері охорони </w:t>
      </w:r>
      <w:r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здоров’я різні </w:t>
      </w:r>
      <w:r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br/>
        <w:t>(</w:t>
      </w:r>
      <w:r w:rsidR="001C782D"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ДіП</w:t>
      </w:r>
      <w:proofErr w:type="spellEnd"/>
      <w:r w:rsidR="001C782D"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1E343E"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1C782D"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у </w:t>
      </w:r>
      <w:r w:rsidR="00F022B8"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Житомирській</w:t>
      </w:r>
      <w:r w:rsidR="001C782D"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області</w:t>
      </w:r>
      <w:r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</w:t>
      </w:r>
      <w:r w:rsidR="00473ADE"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126C51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126C51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126C51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26C5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126C51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126C51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126C51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126C51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00941A12" w:rsidR="007B5C52" w:rsidRPr="001C782D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C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126C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126C51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126C51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126C51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1C782D" w:rsidRPr="00126C5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Послуги догляду і підтримки людей, які живуть з ВІЛ (</w:t>
      </w:r>
      <w:proofErr w:type="spellStart"/>
      <w:r w:rsidR="001C782D" w:rsidRPr="00126C5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ДіП</w:t>
      </w:r>
      <w:proofErr w:type="spellEnd"/>
      <w:r w:rsidR="001C782D" w:rsidRPr="00126C5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)</w:t>
      </w:r>
      <w:r w:rsidR="001B7760" w:rsidRPr="00126C5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="001C782D" w:rsidRPr="00126C5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у </w:t>
      </w:r>
      <w:r w:rsidR="00F022B8" w:rsidRPr="00126C5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>Житомирській</w:t>
      </w:r>
      <w:r w:rsidR="001C782D" w:rsidRPr="00126C51">
        <w:rPr>
          <w:rStyle w:val="a3"/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області</w:t>
      </w:r>
      <w:r w:rsidR="00C713F0" w:rsidRPr="001C782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06893F32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16324" w:rsidRPr="00A16324">
        <w:rPr>
          <w:rFonts w:ascii="Times New Roman" w:hAnsi="Times New Roman" w:cs="Times New Roman"/>
          <w:sz w:val="24"/>
          <w:szCs w:val="24"/>
        </w:rPr>
        <w:t>UA-2024-05-09-009050-a</w:t>
      </w:r>
      <w:bookmarkStart w:id="0" w:name="_GoBack"/>
      <w:bookmarkEnd w:id="0"/>
    </w:p>
    <w:p w14:paraId="69BF2824" w14:textId="7B0461B5" w:rsidR="0024553B" w:rsidRPr="00126C51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 xml:space="preserve">Очікувана </w:t>
      </w:r>
      <w:r w:rsidRPr="00126C51">
        <w:rPr>
          <w:rFonts w:ascii="Times New Roman" w:hAnsi="Times New Roman" w:cs="Times New Roman"/>
          <w:b/>
          <w:sz w:val="24"/>
          <w:szCs w:val="24"/>
        </w:rPr>
        <w:t>вартість та обґрунтування очікуваної вартості предмета закупівлі</w:t>
      </w:r>
      <w:r w:rsidRPr="00126C5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26C51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126C51">
        <w:rPr>
          <w:rFonts w:ascii="Times New Roman" w:hAnsi="Times New Roman" w:cs="Times New Roman"/>
          <w:sz w:val="24"/>
          <w:szCs w:val="24"/>
        </w:rPr>
        <w:br/>
      </w:r>
      <w:r w:rsidR="00F022B8" w:rsidRPr="00126C51">
        <w:rPr>
          <w:rFonts w:ascii="Times New Roman" w:hAnsi="Times New Roman" w:cs="Times New Roman"/>
          <w:sz w:val="24"/>
          <w:szCs w:val="24"/>
        </w:rPr>
        <w:t>1378579,05</w:t>
      </w:r>
      <w:r w:rsidR="00C66353" w:rsidRPr="00126C51">
        <w:t xml:space="preserve"> </w:t>
      </w:r>
      <w:r w:rsidR="007B5C52" w:rsidRPr="00126C51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26C51">
        <w:rPr>
          <w:rFonts w:ascii="Times New Roman" w:hAnsi="Times New Roman" w:cs="Times New Roman"/>
          <w:sz w:val="24"/>
          <w:szCs w:val="24"/>
        </w:rPr>
        <w:t>бе</w:t>
      </w:r>
      <w:r w:rsidR="00473ADE" w:rsidRPr="00126C51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126C51">
        <w:rPr>
          <w:rFonts w:ascii="Times New Roman" w:hAnsi="Times New Roman" w:cs="Times New Roman"/>
          <w:sz w:val="24"/>
          <w:szCs w:val="24"/>
        </w:rPr>
        <w:t>ПДВ</w:t>
      </w:r>
      <w:r w:rsidRPr="00126C51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126C51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126C51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126C51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126C51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20184169" w:rsidR="002B72AC" w:rsidRPr="00126C51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126C5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126C5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F022B8" w:rsidRPr="00126C51">
        <w:rPr>
          <w:rFonts w:ascii="Times New Roman" w:hAnsi="Times New Roman" w:cs="Times New Roman"/>
          <w:sz w:val="24"/>
          <w:szCs w:val="24"/>
        </w:rPr>
        <w:t>1378579,05</w:t>
      </w:r>
      <w:r w:rsidR="00C66353" w:rsidRPr="00126C51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126C51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126C51">
        <w:rPr>
          <w:rFonts w:ascii="Times New Roman" w:hAnsi="Times New Roman" w:cs="Times New Roman"/>
          <w:sz w:val="24"/>
          <w:szCs w:val="24"/>
        </w:rPr>
        <w:t>бе</w:t>
      </w:r>
      <w:r w:rsidR="00473ADE" w:rsidRPr="00126C51">
        <w:rPr>
          <w:rFonts w:ascii="Times New Roman" w:hAnsi="Times New Roman" w:cs="Times New Roman"/>
          <w:sz w:val="24"/>
          <w:szCs w:val="24"/>
        </w:rPr>
        <w:t>з ПДВ</w:t>
      </w:r>
      <w:r w:rsidR="002C7992" w:rsidRPr="00126C5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2AA39158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126C5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126C5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6733266E" w14:textId="77777777" w:rsidR="00126C51" w:rsidRPr="00473ADE" w:rsidRDefault="00126C5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1"/>
        <w:gridCol w:w="67"/>
        <w:gridCol w:w="1776"/>
        <w:gridCol w:w="1701"/>
        <w:gridCol w:w="1984"/>
      </w:tblGrid>
      <w:tr w:rsidR="001C782D" w:rsidRPr="00E97D8D" w14:paraId="030FFBF3" w14:textId="77777777" w:rsidTr="00E2328E">
        <w:trPr>
          <w:trHeight w:val="1554"/>
        </w:trPr>
        <w:tc>
          <w:tcPr>
            <w:tcW w:w="41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B748" w14:textId="77777777" w:rsidR="001C782D" w:rsidRPr="00E97D8D" w:rsidRDefault="001C782D" w:rsidP="00F7204C">
            <w:pPr>
              <w:ind w:left="-212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послуг в межах предмета закупівлі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1E06" w14:textId="77777777" w:rsidR="001C782D" w:rsidRPr="00126C51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b/>
                <w:sz w:val="24"/>
                <w:szCs w:val="24"/>
              </w:rPr>
              <w:t>Гранична кількість послуг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8FFE" w14:textId="77777777" w:rsidR="001C782D" w:rsidRPr="00126C51" w:rsidRDefault="001C782D" w:rsidP="00F7204C">
            <w:pPr>
              <w:ind w:left="70" w:right="7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одиницю послуги, без ПДВ, грн.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C583" w14:textId="77777777" w:rsidR="001C782D" w:rsidRPr="00126C51" w:rsidRDefault="001C782D" w:rsidP="00F7204C">
            <w:pPr>
              <w:ind w:left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 без ПДВ, грн.</w:t>
            </w:r>
          </w:p>
        </w:tc>
      </w:tr>
      <w:tr w:rsidR="001C782D" w:rsidRPr="00E97D8D" w14:paraId="63ABBBDB" w14:textId="77777777" w:rsidTr="00E2328E">
        <w:trPr>
          <w:trHeight w:val="346"/>
        </w:trPr>
        <w:tc>
          <w:tcPr>
            <w:tcW w:w="417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4616" w14:textId="77777777" w:rsidR="001C782D" w:rsidRPr="00E97D8D" w:rsidRDefault="001C782D" w:rsidP="001C782D">
            <w:pPr>
              <w:ind w:left="-708" w:right="-31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7D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76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854C" w14:textId="77777777" w:rsidR="001C782D" w:rsidRPr="00126C51" w:rsidRDefault="001C782D" w:rsidP="001C782D">
            <w:pPr>
              <w:ind w:left="70" w:hanging="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C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89426" w14:textId="77777777" w:rsidR="001C782D" w:rsidRPr="00126C51" w:rsidRDefault="001C782D" w:rsidP="001C782D">
            <w:pPr>
              <w:ind w:left="-708" w:right="-64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C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8199E" w14:textId="77777777" w:rsidR="001C782D" w:rsidRPr="00126C51" w:rsidRDefault="001C782D" w:rsidP="001C782D">
            <w:pPr>
              <w:ind w:left="-708" w:right="-105"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C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1C782D" w:rsidRPr="00E97D8D" w14:paraId="56AB96AB" w14:textId="77777777" w:rsidTr="001C782D">
        <w:trPr>
          <w:trHeight w:val="431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B9B8" w14:textId="77777777" w:rsidR="001C782D" w:rsidRPr="00126C51" w:rsidRDefault="001C782D" w:rsidP="00F7204C">
            <w:pPr>
              <w:ind w:left="-708" w:right="-855" w:firstLine="5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C51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прихильності до лікування ВІЛ та утримання під медичним наглядом</w:t>
            </w:r>
          </w:p>
        </w:tc>
      </w:tr>
      <w:tr w:rsidR="00E2328E" w:rsidRPr="00E97D8D" w14:paraId="6636BCC4" w14:textId="77777777" w:rsidTr="00E2328E">
        <w:trPr>
          <w:trHeight w:val="82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FB4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6E459" w14:textId="299DE46E" w:rsidR="00E2328E" w:rsidRPr="00126C51" w:rsidRDefault="00F022B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0E36" w14:textId="234FF5A7" w:rsidR="00E2328E" w:rsidRPr="00126C51" w:rsidRDefault="00F022B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441,08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50C54" w14:textId="600BA4AC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196280,6</w:t>
            </w:r>
            <w:r w:rsidR="00126C51" w:rsidRPr="00126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69ED9CB5" w14:textId="77777777" w:rsidTr="00E2328E">
        <w:trPr>
          <w:trHeight w:val="47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ABA1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2611" w14:textId="249BCA40" w:rsidR="00E2328E" w:rsidRPr="00126C51" w:rsidRDefault="00F022B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62734" w14:textId="2127884B" w:rsidR="00E2328E" w:rsidRPr="00126C51" w:rsidRDefault="00F022B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C53C" w14:textId="0B2873E5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196285,05</w:t>
            </w:r>
          </w:p>
        </w:tc>
      </w:tr>
      <w:tr w:rsidR="00E2328E" w:rsidRPr="00E97D8D" w14:paraId="63A8DA9F" w14:textId="77777777" w:rsidTr="00E2328E">
        <w:trPr>
          <w:trHeight w:val="429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D27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59B" w14:textId="3A2707F1" w:rsidR="00E2328E" w:rsidRPr="00126C51" w:rsidRDefault="00F022B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32F7E" w14:textId="3142937E" w:rsidR="00E2328E" w:rsidRPr="00126C51" w:rsidRDefault="00F022B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1A2A1" w14:textId="61D2986C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196285,05</w:t>
            </w:r>
          </w:p>
        </w:tc>
      </w:tr>
      <w:tr w:rsidR="00E2328E" w:rsidRPr="00E97D8D" w14:paraId="033C2AEA" w14:textId="77777777" w:rsidTr="00E2328E">
        <w:trPr>
          <w:trHeight w:val="538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7E153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05A4" w14:textId="6FFAC38B" w:rsidR="00E2328E" w:rsidRPr="00126C51" w:rsidRDefault="00F022B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15246" w14:textId="27A7C758" w:rsidR="00E2328E" w:rsidRPr="00126C51" w:rsidRDefault="00F022B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E1E46" w14:textId="766351F9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196285,05</w:t>
            </w:r>
          </w:p>
        </w:tc>
      </w:tr>
      <w:tr w:rsidR="00E2328E" w:rsidRPr="00E97D8D" w14:paraId="37984E3D" w14:textId="77777777" w:rsidTr="00E2328E">
        <w:trPr>
          <w:trHeight w:val="5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16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441D6" w14:textId="06032C5E" w:rsidR="00E2328E" w:rsidRPr="00126C51" w:rsidRDefault="00F022B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EAB47" w14:textId="48F10E24" w:rsidR="00E2328E" w:rsidRPr="00126C51" w:rsidRDefault="00F022B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D71EC" w14:textId="2A5CAAD6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196285,05</w:t>
            </w:r>
          </w:p>
        </w:tc>
      </w:tr>
      <w:tr w:rsidR="00E2328E" w:rsidRPr="00E97D8D" w14:paraId="12212791" w14:textId="77777777" w:rsidTr="00E2328E">
        <w:trPr>
          <w:trHeight w:val="419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E5C64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B4731" w14:textId="52C08781" w:rsidR="00E2328E" w:rsidRPr="00126C51" w:rsidRDefault="00F022B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D4A0" w14:textId="5495ED6E" w:rsidR="00E2328E" w:rsidRPr="00126C51" w:rsidRDefault="00F022B8" w:rsidP="00E2328E">
            <w:pPr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441,09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7F650" w14:textId="2397CCF9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196285,05</w:t>
            </w:r>
          </w:p>
        </w:tc>
      </w:tr>
      <w:tr w:rsidR="00E2328E" w:rsidRPr="00E97D8D" w14:paraId="4DDB0D83" w14:textId="77777777" w:rsidTr="00E2328E">
        <w:trPr>
          <w:trHeight w:val="31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AA9D" w14:textId="77777777" w:rsidR="00E2328E" w:rsidRPr="00E97D8D" w:rsidRDefault="00E2328E" w:rsidP="00E2328E">
            <w:pPr>
              <w:ind w:left="78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00B4" w14:textId="69C0D5C5" w:rsidR="00E2328E" w:rsidRPr="00126C51" w:rsidRDefault="00F022B8" w:rsidP="00EF4250">
            <w:pPr>
              <w:ind w:left="-708" w:right="-98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2670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CF805" w14:textId="1B53B117" w:rsidR="00E2328E" w:rsidRPr="00126C51" w:rsidRDefault="00E2328E" w:rsidP="00E2328E">
            <w:pPr>
              <w:ind w:left="-708" w:right="-855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B09B" w14:textId="228A2F20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1177705,85</w:t>
            </w:r>
          </w:p>
        </w:tc>
      </w:tr>
      <w:tr w:rsidR="001C782D" w:rsidRPr="00E97D8D" w14:paraId="5796910B" w14:textId="77777777" w:rsidTr="001C782D">
        <w:trPr>
          <w:trHeight w:val="380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474F" w14:textId="77777777" w:rsidR="001C782D" w:rsidRPr="00126C51" w:rsidRDefault="001C782D" w:rsidP="00F7204C">
            <w:pPr>
              <w:ind w:right="179" w:firstLine="4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6C51">
              <w:rPr>
                <w:rFonts w:ascii="Times New Roman" w:hAnsi="Times New Roman" w:cs="Times New Roman"/>
                <w:b/>
                <w:sz w:val="24"/>
                <w:szCs w:val="24"/>
              </w:rPr>
              <w:t>Залучення ЛВНІ до надання медичної допомоги у зв’язку з ВІЛ та формування прихильності</w:t>
            </w:r>
          </w:p>
        </w:tc>
      </w:tr>
      <w:tr w:rsidR="00E2328E" w:rsidRPr="00E97D8D" w14:paraId="22D6ADEA" w14:textId="77777777" w:rsidTr="00E2328E">
        <w:trPr>
          <w:trHeight w:val="953"/>
        </w:trPr>
        <w:tc>
          <w:tcPr>
            <w:tcW w:w="411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729B0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 з мотивування та оцінки потреб отримувача послуг. (Вступна сесія.)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24D9" w14:textId="135BF63D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5F7E" w14:textId="3DEA8B95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380,45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2344" w14:textId="39B9542B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33479,6</w:t>
            </w:r>
            <w:r w:rsidR="00126C51" w:rsidRPr="00126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328E" w:rsidRPr="00E97D8D" w14:paraId="13267D05" w14:textId="77777777" w:rsidTr="00E2328E">
        <w:trPr>
          <w:trHeight w:val="556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AA50E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AC2A7" w14:textId="50CDCB86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A8630" w14:textId="29E65DD8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AD3A7" w14:textId="59AD4014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33478,72</w:t>
            </w:r>
          </w:p>
        </w:tc>
      </w:tr>
      <w:tr w:rsidR="00E2328E" w:rsidRPr="00E97D8D" w14:paraId="67FA4974" w14:textId="77777777" w:rsidTr="00323278">
        <w:trPr>
          <w:trHeight w:val="584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6EA01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C0341" w14:textId="32A46D89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594C0" w14:textId="0C94A2EB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762D" w14:textId="5EF068B5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33478,72</w:t>
            </w:r>
          </w:p>
        </w:tc>
      </w:tr>
      <w:tr w:rsidR="00E2328E" w:rsidRPr="00E97D8D" w14:paraId="3D2C984D" w14:textId="77777777" w:rsidTr="00E2328E">
        <w:trPr>
          <w:trHeight w:val="5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0CE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Організація та надання послуги. Сесія 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D7D6" w14:textId="64A1E254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017D" w14:textId="1250EE00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5DC99" w14:textId="08D502A0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33478,72</w:t>
            </w:r>
          </w:p>
        </w:tc>
      </w:tr>
      <w:tr w:rsidR="00E2328E" w:rsidRPr="00E97D8D" w14:paraId="21C0BDDE" w14:textId="77777777" w:rsidTr="00E2328E">
        <w:trPr>
          <w:trHeight w:val="595"/>
        </w:trPr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B8DB9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E48C" w14:textId="621A1221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4AFE3" w14:textId="03EB265E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A05B" w14:textId="18C371C9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33478,72</w:t>
            </w:r>
          </w:p>
        </w:tc>
      </w:tr>
      <w:tr w:rsidR="00E2328E" w:rsidRPr="00E97D8D" w14:paraId="784386A8" w14:textId="77777777" w:rsidTr="00323278">
        <w:trPr>
          <w:trHeight w:val="64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BC52" w14:textId="77777777" w:rsidR="00E2328E" w:rsidRPr="00E97D8D" w:rsidRDefault="00E2328E" w:rsidP="00E2328E">
            <w:pPr>
              <w:ind w:right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Організація та надання послуги. Сесія 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58B5B" w14:textId="4BE8B0C3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FD563" w14:textId="77087F6C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380,44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9FAB4" w14:textId="5F7B9FA7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33478,72</w:t>
            </w:r>
          </w:p>
        </w:tc>
      </w:tr>
      <w:tr w:rsidR="00E2328E" w:rsidRPr="00E97D8D" w14:paraId="4E0B3F34" w14:textId="77777777" w:rsidTr="00323278">
        <w:trPr>
          <w:trHeight w:val="383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1CEDF" w14:textId="77777777" w:rsidR="00E2328E" w:rsidRPr="00E97D8D" w:rsidRDefault="00E2328E" w:rsidP="00E2328E">
            <w:pPr>
              <w:ind w:righ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97D8D">
              <w:rPr>
                <w:rFonts w:ascii="Times New Roman" w:hAnsi="Times New Roman" w:cs="Times New Roman"/>
                <w:sz w:val="24"/>
                <w:szCs w:val="24"/>
              </w:rPr>
              <w:t>Всього по напрямку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A13F5" w14:textId="1A05C51D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C7AC4" w14:textId="3C0528F8" w:rsidR="00E2328E" w:rsidRPr="00126C51" w:rsidRDefault="00E2328E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E8619" w14:textId="15DECEDD" w:rsidR="00E2328E" w:rsidRPr="00126C51" w:rsidRDefault="00F022B8" w:rsidP="00E2328E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200873,2</w:t>
            </w:r>
            <w:r w:rsidR="00126C51" w:rsidRPr="00126C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782D" w:rsidRPr="00E97D8D" w14:paraId="5C9DB953" w14:textId="77777777" w:rsidTr="00323278">
        <w:trPr>
          <w:trHeight w:val="294"/>
        </w:trPr>
        <w:tc>
          <w:tcPr>
            <w:tcW w:w="76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8ABB" w14:textId="77777777" w:rsidR="001C782D" w:rsidRPr="00126C51" w:rsidRDefault="001C782D" w:rsidP="001B7760">
            <w:pPr>
              <w:ind w:right="-99" w:firstLine="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вартість, грн. без ПДВ: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ADD6F" w14:textId="46E40278" w:rsidR="001C782D" w:rsidRPr="00126C51" w:rsidRDefault="00F022B8" w:rsidP="001B7760">
            <w:pPr>
              <w:ind w:left="-708" w:right="-99"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C51">
              <w:rPr>
                <w:rFonts w:ascii="Times New Roman" w:hAnsi="Times New Roman" w:cs="Times New Roman"/>
                <w:sz w:val="24"/>
                <w:szCs w:val="24"/>
              </w:rPr>
              <w:t>1378579,05</w:t>
            </w:r>
            <w:r w:rsidR="001C782D" w:rsidRPr="00126C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E1B3E39" w14:textId="2A1A62BE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9D03E" w14:textId="77777777" w:rsidR="00F25CAA" w:rsidRDefault="00F25CAA" w:rsidP="0024553B">
      <w:pPr>
        <w:spacing w:after="0" w:line="240" w:lineRule="auto"/>
      </w:pPr>
      <w:r>
        <w:separator/>
      </w:r>
    </w:p>
  </w:endnote>
  <w:endnote w:type="continuationSeparator" w:id="0">
    <w:p w14:paraId="59BBF3BD" w14:textId="77777777" w:rsidR="00F25CAA" w:rsidRDefault="00F25CAA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EDCAB" w14:textId="77777777" w:rsidR="00F25CAA" w:rsidRDefault="00F25CAA" w:rsidP="0024553B">
      <w:pPr>
        <w:spacing w:after="0" w:line="240" w:lineRule="auto"/>
      </w:pPr>
      <w:r>
        <w:separator/>
      </w:r>
    </w:p>
  </w:footnote>
  <w:footnote w:type="continuationSeparator" w:id="0">
    <w:p w14:paraId="13D0DA4C" w14:textId="77777777" w:rsidR="00F25CAA" w:rsidRDefault="00F25CAA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1055A1"/>
    <w:rsid w:val="00126C51"/>
    <w:rsid w:val="00181E00"/>
    <w:rsid w:val="0019452C"/>
    <w:rsid w:val="001B7760"/>
    <w:rsid w:val="001C1517"/>
    <w:rsid w:val="001C782D"/>
    <w:rsid w:val="001E343E"/>
    <w:rsid w:val="0020027D"/>
    <w:rsid w:val="00226C86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23278"/>
    <w:rsid w:val="003552E8"/>
    <w:rsid w:val="00366514"/>
    <w:rsid w:val="003848E9"/>
    <w:rsid w:val="00393926"/>
    <w:rsid w:val="003C1BE5"/>
    <w:rsid w:val="004365F6"/>
    <w:rsid w:val="00473ADE"/>
    <w:rsid w:val="004B382F"/>
    <w:rsid w:val="004C2B92"/>
    <w:rsid w:val="00590320"/>
    <w:rsid w:val="005C1443"/>
    <w:rsid w:val="005F6CE1"/>
    <w:rsid w:val="0060472E"/>
    <w:rsid w:val="0060768B"/>
    <w:rsid w:val="0064650E"/>
    <w:rsid w:val="00656314"/>
    <w:rsid w:val="006A60C8"/>
    <w:rsid w:val="006C75C1"/>
    <w:rsid w:val="006E2794"/>
    <w:rsid w:val="00741028"/>
    <w:rsid w:val="007622E0"/>
    <w:rsid w:val="007A3A89"/>
    <w:rsid w:val="007B5C52"/>
    <w:rsid w:val="007D1DFC"/>
    <w:rsid w:val="007E3ED6"/>
    <w:rsid w:val="007E4500"/>
    <w:rsid w:val="00842BA8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16324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B3F68"/>
    <w:rsid w:val="00BE1FF8"/>
    <w:rsid w:val="00C15F77"/>
    <w:rsid w:val="00C35542"/>
    <w:rsid w:val="00C66353"/>
    <w:rsid w:val="00C713F0"/>
    <w:rsid w:val="00CA68EE"/>
    <w:rsid w:val="00CC140D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E2328E"/>
    <w:rsid w:val="00E2616F"/>
    <w:rsid w:val="00EC7AE1"/>
    <w:rsid w:val="00EF4250"/>
    <w:rsid w:val="00F022B8"/>
    <w:rsid w:val="00F25CAA"/>
    <w:rsid w:val="00FA72FC"/>
    <w:rsid w:val="00FD4EC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3199</Words>
  <Characters>1824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5</cp:revision>
  <cp:lastPrinted>2024-03-23T11:20:00Z</cp:lastPrinted>
  <dcterms:created xsi:type="dcterms:W3CDTF">2023-12-11T23:28:00Z</dcterms:created>
  <dcterms:modified xsi:type="dcterms:W3CDTF">2024-05-09T12:26:00Z</dcterms:modified>
</cp:coreProperties>
</file>