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91E4CF9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4D16EB" w14:textId="77777777" w:rsidR="009443DC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ЄДРПОУ 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40524109</w:t>
      </w:r>
    </w:p>
    <w:p w14:paraId="11753B1F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1C5309AC" w14:textId="7FC3B798" w:rsidR="009443DC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>технічних та якісних характеристик</w:t>
      </w:r>
      <w:r w:rsidR="0084332E">
        <w:rPr>
          <w:rFonts w:ascii="Times New Roman" w:hAnsi="Times New Roman"/>
          <w:bCs/>
          <w:sz w:val="20"/>
          <w:szCs w:val="20"/>
        </w:rPr>
        <w:t xml:space="preserve"> закупівлі,</w:t>
      </w:r>
      <w:r w:rsidR="009443DC" w:rsidRPr="009443DC">
        <w:rPr>
          <w:rFonts w:ascii="Times New Roman" w:hAnsi="Times New Roman"/>
          <w:bCs/>
          <w:sz w:val="20"/>
          <w:szCs w:val="20"/>
        </w:rPr>
        <w:t xml:space="preserve"> </w:t>
      </w:r>
      <w:r w:rsidR="009443DC"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  <w:r w:rsidR="0084332E">
        <w:rPr>
          <w:rFonts w:ascii="Times New Roman" w:hAnsi="Times New Roman"/>
          <w:bCs/>
          <w:sz w:val="20"/>
          <w:szCs w:val="20"/>
        </w:rPr>
        <w:t>: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9A1FD00" w14:textId="28668D7A" w:rsidR="002B72AC" w:rsidRPr="005160A1" w:rsidRDefault="002B6E58" w:rsidP="00871E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443DC">
        <w:rPr>
          <w:rFonts w:ascii="Times New Roman" w:hAnsi="Times New Roman"/>
          <w:b/>
          <w:bCs/>
          <w:sz w:val="20"/>
          <w:szCs w:val="20"/>
        </w:rPr>
        <w:t>ДК 021:2015:38430000-2 - Детектори та аналізатори</w:t>
      </w:r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>Бактеріологічний аналізатор з модулями згідно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 xml:space="preserve"> НК 024:2019:56747-Аналізатор бактеріологічної ідентифікації та визначення антимікробної чутливості ІВД, автоматичний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="009443DC" w:rsidRPr="009443D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673CAB5" w14:textId="77777777" w:rsidR="002B72AC" w:rsidRPr="002B4A84" w:rsidRDefault="002B72AC" w:rsidP="00871E64">
      <w:pPr>
        <w:spacing w:after="0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098F25AD" w:rsidR="002B72AC" w:rsidRPr="00226C8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uk-UA"/>
        </w:rPr>
      </w:pPr>
      <w:r w:rsidRPr="00226C86">
        <w:rPr>
          <w:rStyle w:val="a3"/>
          <w:rFonts w:ascii="Times New Roman" w:hAnsi="Times New Roman"/>
          <w:b/>
          <w:bCs/>
          <w:i w:val="0"/>
          <w:iCs w:val="0"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 xml:space="preserve">Державна установа: «Центр громадського здоров’я Міністерства охорони здоров’я України», 04071, Київська обл., м. Київ, </w:t>
      </w:r>
      <w:r w:rsidR="0084332E" w:rsidRP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br/>
        <w:t>вул. Ярославська, 41, ЄДРПОУ 40524109, категорія замовника - Юридична особа, яка забезпечує потреби держави або територіальної громади</w:t>
      </w:r>
      <w:r w:rsidR="00226C86">
        <w:rPr>
          <w:rStyle w:val="a3"/>
          <w:rFonts w:ascii="Times New Roman" w:hAnsi="Times New Roman"/>
          <w:i w:val="0"/>
          <w:iCs w:val="0"/>
          <w:sz w:val="20"/>
          <w:szCs w:val="20"/>
        </w:rPr>
        <w:t>.</w:t>
      </w:r>
    </w:p>
    <w:p w14:paraId="59DBB133" w14:textId="53A52494" w:rsidR="002B72AC" w:rsidRPr="00A0268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26C86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Назва предмета закупівлі </w:t>
      </w:r>
      <w:r w:rsidRPr="00226C8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A02681">
        <w:rPr>
          <w:rFonts w:ascii="Times New Roman" w:hAnsi="Times New Roman"/>
          <w:bCs/>
          <w:sz w:val="20"/>
          <w:szCs w:val="20"/>
        </w:rPr>
        <w:t xml:space="preserve">Код </w:t>
      </w:r>
      <w:r w:rsidR="0084332E" w:rsidRPr="0084332E">
        <w:rPr>
          <w:rFonts w:ascii="Times New Roman" w:hAnsi="Times New Roman"/>
          <w:bCs/>
          <w:sz w:val="20"/>
          <w:szCs w:val="20"/>
        </w:rPr>
        <w:t>ДК 021:2015:38430000-2 - Детектори та аналізатори</w:t>
      </w:r>
      <w:r w:rsidR="00226C86">
        <w:rPr>
          <w:rFonts w:ascii="Times New Roman" w:hAnsi="Times New Roman"/>
          <w:bCs/>
          <w:sz w:val="20"/>
          <w:szCs w:val="20"/>
        </w:rPr>
        <w:t xml:space="preserve"> (</w:t>
      </w:r>
      <w:r w:rsidR="00226C86" w:rsidRPr="00226C86">
        <w:rPr>
          <w:rFonts w:ascii="Times New Roman" w:hAnsi="Times New Roman"/>
          <w:bCs/>
          <w:sz w:val="20"/>
          <w:szCs w:val="20"/>
        </w:rPr>
        <w:t>Бактеріологічний аналізатор з модулями згідно НК 024:2019:56747-Аналізатор бактеріологічної ідентифікації та визначення антимікробної чутливості ІВД, автоматичний</w:t>
      </w:r>
      <w:r w:rsidR="00226C86">
        <w:rPr>
          <w:rFonts w:ascii="Times New Roman" w:hAnsi="Times New Roman"/>
          <w:bCs/>
          <w:sz w:val="20"/>
          <w:szCs w:val="20"/>
        </w:rPr>
        <w:t>).</w:t>
      </w:r>
    </w:p>
    <w:p w14:paraId="5C29E717" w14:textId="393A11B5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332E">
        <w:rPr>
          <w:rFonts w:ascii="Times New Roman" w:hAnsi="Times New Roman"/>
          <w:sz w:val="20"/>
          <w:szCs w:val="20"/>
        </w:rPr>
        <w:t>Відкриті торги з публікацією англійською мовою</w:t>
      </w:r>
      <w:r w:rsidR="002E2676">
        <w:rPr>
          <w:rFonts w:ascii="Times New Roman" w:hAnsi="Times New Roman"/>
          <w:sz w:val="20"/>
          <w:szCs w:val="20"/>
        </w:rPr>
        <w:br/>
        <w:t xml:space="preserve"> </w:t>
      </w:r>
      <w:r w:rsidR="00871E64" w:rsidRPr="00871E64">
        <w:rPr>
          <w:rFonts w:ascii="Times New Roman" w:hAnsi="Times New Roman"/>
          <w:sz w:val="20"/>
          <w:szCs w:val="20"/>
        </w:rPr>
        <w:t>UA-2022-06-16-001138-a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4E9336F8" w14:textId="21BA7D0F" w:rsidR="002B72AC" w:rsidRPr="00422E29" w:rsidRDefault="002B72AC" w:rsidP="00871E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71E64" w:rsidRPr="00871E64">
        <w:rPr>
          <w:rFonts w:ascii="Times New Roman" w:hAnsi="Times New Roman"/>
          <w:sz w:val="20"/>
          <w:szCs w:val="20"/>
        </w:rPr>
        <w:t>50 140 000,00</w:t>
      </w:r>
      <w:r w:rsidRPr="00F358F7">
        <w:rPr>
          <w:rFonts w:ascii="Times New Roman" w:hAnsi="Times New Roman"/>
          <w:sz w:val="20"/>
          <w:szCs w:val="20"/>
        </w:rPr>
        <w:t xml:space="preserve"> грн</w:t>
      </w:r>
      <w:r w:rsidR="002C7992">
        <w:rPr>
          <w:rFonts w:ascii="Times New Roman" w:hAnsi="Times New Roman"/>
          <w:sz w:val="20"/>
          <w:szCs w:val="20"/>
        </w:rPr>
        <w:t xml:space="preserve"> з ПДВ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 w:rsidRPr="00422E29">
        <w:rPr>
          <w:rFonts w:ascii="Times New Roman" w:eastAsia="Calibri" w:hAnsi="Times New Roman" w:cs="Times New Roman"/>
          <w:sz w:val="20"/>
          <w:szCs w:val="20"/>
        </w:rPr>
        <w:t xml:space="preserve">Визначення очікуваної вартості предмета закупівлі 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>здійснювалося із застосуванням проведен</w:t>
      </w:r>
      <w:r w:rsidR="00FA72FC">
        <w:rPr>
          <w:rFonts w:ascii="Times New Roman" w:eastAsia="Calibri" w:hAnsi="Times New Roman" w:cs="Times New Roman"/>
          <w:sz w:val="20"/>
          <w:szCs w:val="20"/>
        </w:rPr>
        <w:t>ня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моніторинг</w:t>
      </w:r>
      <w:r w:rsidR="00FA72FC">
        <w:rPr>
          <w:rFonts w:ascii="Times New Roman" w:eastAsia="Calibri" w:hAnsi="Times New Roman" w:cs="Times New Roman"/>
          <w:sz w:val="20"/>
          <w:szCs w:val="20"/>
        </w:rPr>
        <w:t>у</w:t>
      </w:r>
      <w:r w:rsidR="00FA72FC" w:rsidRPr="00FA72FC">
        <w:rPr>
          <w:rFonts w:ascii="Times New Roman" w:eastAsia="Calibri" w:hAnsi="Times New Roman" w:cs="Times New Roman"/>
          <w:sz w:val="20"/>
          <w:szCs w:val="20"/>
        </w:rPr>
        <w:t xml:space="preserve"> цін, шляхом запиту комерційних пропозицій від постачальникі</w:t>
      </w:r>
      <w:r w:rsidR="00FA72FC">
        <w:rPr>
          <w:rFonts w:ascii="Times New Roman" w:eastAsia="Calibri" w:hAnsi="Times New Roman" w:cs="Times New Roman"/>
          <w:sz w:val="20"/>
          <w:szCs w:val="20"/>
        </w:rPr>
        <w:t>в</w:t>
      </w:r>
      <w:r w:rsidR="002C79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2212F">
        <w:rPr>
          <w:rFonts w:ascii="Times New Roman" w:eastAsia="Calibri" w:hAnsi="Times New Roman" w:cs="Times New Roman"/>
          <w:sz w:val="20"/>
          <w:szCs w:val="20"/>
        </w:rPr>
        <w:t>закупівель</w:t>
      </w:r>
      <w:proofErr w:type="spellEnd"/>
      <w:r w:rsidRPr="00F2212F">
        <w:rPr>
          <w:rFonts w:ascii="Times New Roman" w:eastAsia="Calibri" w:hAnsi="Times New Roman" w:cs="Times New Roman"/>
          <w:sz w:val="20"/>
          <w:szCs w:val="20"/>
        </w:rPr>
        <w:t>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00B0AB3A" w14:textId="5C2FBE38" w:rsidR="002B72AC" w:rsidRPr="00BD55D5" w:rsidRDefault="002B72AC" w:rsidP="00871E6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871E64" w:rsidRPr="00871E64">
        <w:rPr>
          <w:rFonts w:ascii="Times New Roman" w:eastAsia="Times New Roman" w:hAnsi="Times New Roman"/>
          <w:bCs/>
          <w:sz w:val="20"/>
          <w:szCs w:val="20"/>
          <w:lang w:eastAsia="uk-UA"/>
        </w:rPr>
        <w:t>50 140 000,00</w:t>
      </w:r>
      <w:r w:rsidR="00366514" w:rsidRPr="0036651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грн</w:t>
      </w:r>
      <w:r w:rsidR="002C7992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ПДВ.</w:t>
      </w:r>
    </w:p>
    <w:p w14:paraId="7EEF8683" w14:textId="1FBE76B0" w:rsidR="00226C86" w:rsidRDefault="002B72AC" w:rsidP="002B72A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</w:p>
    <w:p w14:paraId="68DBFA1A" w14:textId="1A184683" w:rsidR="00871E64" w:rsidRDefault="00871E64" w:rsidP="002B72A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Кількість 23 шт</w:t>
      </w:r>
      <w:r w:rsidR="00502952">
        <w:rPr>
          <w:rFonts w:ascii="Times New Roman" w:hAnsi="Times New Roman"/>
          <w:b/>
          <w:sz w:val="20"/>
          <w:szCs w:val="20"/>
        </w:rPr>
        <w:t>уки.</w:t>
      </w:r>
    </w:p>
    <w:p w14:paraId="14A58F76" w14:textId="5E4101D1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Pr="00366514">
        <w:rPr>
          <w:rFonts w:ascii="Times New Roman" w:hAnsi="Times New Roman"/>
          <w:sz w:val="20"/>
          <w:szCs w:val="20"/>
        </w:rPr>
        <w:t>з дати укладання договору</w:t>
      </w:r>
      <w:r w:rsidR="00366514" w:rsidRPr="00366514">
        <w:rPr>
          <w:rFonts w:ascii="Times New Roman" w:hAnsi="Times New Roman"/>
          <w:sz w:val="20"/>
          <w:szCs w:val="20"/>
        </w:rPr>
        <w:t xml:space="preserve"> </w:t>
      </w:r>
      <w:r w:rsidR="00366514">
        <w:rPr>
          <w:rFonts w:ascii="Times New Roman" w:hAnsi="Times New Roman"/>
          <w:sz w:val="20"/>
          <w:szCs w:val="20"/>
        </w:rPr>
        <w:t xml:space="preserve">по 23 грудня </w:t>
      </w:r>
      <w:r w:rsidRPr="00F358F7">
        <w:rPr>
          <w:rFonts w:ascii="Times New Roman" w:hAnsi="Times New Roman"/>
          <w:sz w:val="20"/>
          <w:szCs w:val="20"/>
        </w:rPr>
        <w:t>202</w:t>
      </w:r>
      <w:r w:rsidR="00366514">
        <w:rPr>
          <w:rFonts w:ascii="Times New Roman" w:hAnsi="Times New Roman"/>
          <w:sz w:val="20"/>
          <w:szCs w:val="20"/>
        </w:rPr>
        <w:t>2.</w:t>
      </w:r>
      <w:r w:rsidRPr="00F358F7">
        <w:rPr>
          <w:rFonts w:ascii="Times New Roman" w:hAnsi="Times New Roman"/>
          <w:sz w:val="20"/>
          <w:szCs w:val="20"/>
        </w:rPr>
        <w:t xml:space="preserve"> </w:t>
      </w:r>
    </w:p>
    <w:p w14:paraId="2E7D6EF9" w14:textId="303A9C68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заявленої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товару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FF2C21">
        <w:rPr>
          <w:rFonts w:ascii="Times New Roman" w:hAnsi="Times New Roman"/>
          <w:sz w:val="20"/>
          <w:szCs w:val="20"/>
        </w:rPr>
        <w:t>установи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  <w:r w:rsidR="00226C86" w:rsidRPr="00226C86">
        <w:rPr>
          <w:rFonts w:ascii="Times New Roman" w:hAnsi="Times New Roman"/>
          <w:sz w:val="20"/>
          <w:szCs w:val="20"/>
        </w:rPr>
        <w:t xml:space="preserve">Технічні та якісні характеристики предмета закупівлі визначено з урахуванням діючих </w:t>
      </w:r>
      <w:r w:rsidR="005F6CE1">
        <w:rPr>
          <w:rFonts w:ascii="Times New Roman" w:hAnsi="Times New Roman"/>
          <w:sz w:val="20"/>
          <w:szCs w:val="20"/>
        </w:rPr>
        <w:t>нормативно-правовим актам</w:t>
      </w:r>
      <w:r w:rsidR="00226C86" w:rsidRPr="00226C86">
        <w:rPr>
          <w:rFonts w:ascii="Times New Roman" w:hAnsi="Times New Roman"/>
          <w:sz w:val="20"/>
          <w:szCs w:val="20"/>
        </w:rPr>
        <w:t>, яким повинен відповідати відповідний вид товару</w:t>
      </w:r>
      <w:r w:rsidR="00226C86">
        <w:rPr>
          <w:rFonts w:ascii="Times New Roman" w:hAnsi="Times New Roman"/>
          <w:sz w:val="20"/>
          <w:szCs w:val="20"/>
        </w:rPr>
        <w:t>.</w:t>
      </w:r>
    </w:p>
    <w:p w14:paraId="1D1701EA" w14:textId="77777777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F2C21" w:rsidRPr="00FF2C21" w14:paraId="1A0E8755" w14:textId="77777777" w:rsidTr="00FF2C21">
        <w:trPr>
          <w:trHeight w:val="202"/>
        </w:trPr>
        <w:tc>
          <w:tcPr>
            <w:tcW w:w="10348" w:type="dxa"/>
            <w:vAlign w:val="center"/>
          </w:tcPr>
          <w:p w14:paraId="413C8220" w14:textId="77777777" w:rsidR="00FF2C21" w:rsidRPr="00FF2C21" w:rsidRDefault="00FF2C21" w:rsidP="00FF2C21">
            <w:pPr>
              <w:suppressAutoHyphens/>
              <w:spacing w:after="51" w:line="240" w:lineRule="auto"/>
              <w:ind w:left="318" w:right="4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Опис предмета закупівлі</w:t>
            </w:r>
          </w:p>
          <w:p w14:paraId="4958E9BB" w14:textId="77777777" w:rsidR="00FF2C21" w:rsidRPr="00FF2C21" w:rsidRDefault="00FF2C21" w:rsidP="00FF2C21">
            <w:p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(технічні, якісні характеристики)</w:t>
            </w:r>
          </w:p>
        </w:tc>
      </w:tr>
      <w:tr w:rsidR="00FF2C21" w:rsidRPr="00FF2C21" w14:paraId="3DE6DC23" w14:textId="77777777" w:rsidTr="00FF2C21">
        <w:trPr>
          <w:trHeight w:val="963"/>
        </w:trPr>
        <w:tc>
          <w:tcPr>
            <w:tcW w:w="10348" w:type="dxa"/>
            <w:vAlign w:val="center"/>
          </w:tcPr>
          <w:p w14:paraId="3A6A7CDB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Аналізатор повинен містити модулі автоматичного визначення чутливості до антибіотиків диско-дифузійний метод та автоматичне зчитування смужок МІС </w:t>
            </w:r>
            <w:proofErr w:type="spellStart"/>
            <w:r w:rsidRPr="00FF2C21">
              <w:rPr>
                <w:rFonts w:ascii="Times New Roman" w:hAnsi="Times New Roman"/>
                <w:sz w:val="20"/>
                <w:szCs w:val="20"/>
              </w:rPr>
              <w:t>Strip</w:t>
            </w:r>
            <w:proofErr w:type="spellEnd"/>
            <w:r w:rsidRPr="00FF2C21">
              <w:rPr>
                <w:rFonts w:ascii="Times New Roman" w:hAnsi="Times New Roman"/>
                <w:sz w:val="20"/>
                <w:szCs w:val="20"/>
              </w:rPr>
              <w:t>, здійснювати автоматичну ідентифікацію мікроорганізмів, проводити автоматичний підрахунок колоній, працювати з тестами різних виробників (мінімум два виробника).</w:t>
            </w:r>
          </w:p>
        </w:tc>
      </w:tr>
      <w:tr w:rsidR="00FF2C21" w:rsidRPr="00FF2C21" w14:paraId="3F5E3661" w14:textId="77777777" w:rsidTr="00FF2C21">
        <w:trPr>
          <w:trHeight w:val="294"/>
        </w:trPr>
        <w:tc>
          <w:tcPr>
            <w:tcW w:w="10348" w:type="dxa"/>
            <w:vAlign w:val="center"/>
          </w:tcPr>
          <w:p w14:paraId="5C98006E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Система зйомки зображення: </w:t>
            </w:r>
          </w:p>
        </w:tc>
      </w:tr>
      <w:tr w:rsidR="00FF2C21" w:rsidRPr="00FF2C21" w14:paraId="4EAF919E" w14:textId="77777777" w:rsidTr="00FF2C21">
        <w:trPr>
          <w:trHeight w:val="527"/>
        </w:trPr>
        <w:tc>
          <w:tcPr>
            <w:tcW w:w="10348" w:type="dxa"/>
            <w:vAlign w:val="center"/>
          </w:tcPr>
          <w:p w14:paraId="1C590739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C21">
              <w:rPr>
                <w:rFonts w:ascii="Times New Roman" w:hAnsi="Times New Roman"/>
                <w:sz w:val="20"/>
                <w:szCs w:val="20"/>
              </w:rPr>
              <w:t>Повнокольора</w:t>
            </w:r>
            <w:proofErr w:type="spellEnd"/>
            <w:r w:rsidRPr="00FF2C21">
              <w:rPr>
                <w:rFonts w:ascii="Times New Roman" w:hAnsi="Times New Roman"/>
                <w:sz w:val="20"/>
                <w:szCs w:val="20"/>
              </w:rPr>
              <w:t xml:space="preserve"> цифрова оптична система високої роздільної здатності не гірше 2592 x 1944 пікселів </w:t>
            </w:r>
          </w:p>
          <w:p w14:paraId="1E76E356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(5 МП) </w:t>
            </w:r>
          </w:p>
        </w:tc>
      </w:tr>
      <w:tr w:rsidR="00FF2C21" w:rsidRPr="00FF2C21" w14:paraId="2D6DEFDE" w14:textId="77777777" w:rsidTr="00FF2C21">
        <w:trPr>
          <w:trHeight w:val="546"/>
        </w:trPr>
        <w:tc>
          <w:tcPr>
            <w:tcW w:w="10348" w:type="dxa"/>
            <w:vAlign w:val="center"/>
          </w:tcPr>
          <w:p w14:paraId="40723849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Може зберігати та роздрукувати необмежену кількість зображень тестових пластин і панелей</w:t>
            </w:r>
          </w:p>
        </w:tc>
      </w:tr>
      <w:tr w:rsidR="00FF2C21" w:rsidRPr="00FF2C21" w14:paraId="17C1A478" w14:textId="77777777" w:rsidTr="00FF2C21">
        <w:trPr>
          <w:trHeight w:val="405"/>
        </w:trPr>
        <w:tc>
          <w:tcPr>
            <w:tcW w:w="10348" w:type="dxa"/>
            <w:vAlign w:val="center"/>
          </w:tcPr>
          <w:p w14:paraId="6D97D3D0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Конструкція камери завантаження: закрита камера </w:t>
            </w:r>
          </w:p>
        </w:tc>
      </w:tr>
      <w:tr w:rsidR="00FF2C21" w:rsidRPr="00FF2C21" w14:paraId="3F03DD39" w14:textId="77777777" w:rsidTr="00FF2C21">
        <w:trPr>
          <w:trHeight w:val="411"/>
        </w:trPr>
        <w:tc>
          <w:tcPr>
            <w:tcW w:w="10348" w:type="dxa"/>
            <w:vAlign w:val="center"/>
          </w:tcPr>
          <w:p w14:paraId="7ACF4A8F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lastRenderedPageBreak/>
              <w:t>Відсутність перешкод від зовнішнього освітлення</w:t>
            </w:r>
          </w:p>
        </w:tc>
      </w:tr>
      <w:tr w:rsidR="00FF2C21" w:rsidRPr="00FF2C21" w14:paraId="298B719C" w14:textId="77777777" w:rsidTr="00FF2C21">
        <w:trPr>
          <w:trHeight w:val="416"/>
        </w:trPr>
        <w:tc>
          <w:tcPr>
            <w:tcW w:w="10348" w:type="dxa"/>
            <w:vAlign w:val="center"/>
          </w:tcPr>
          <w:p w14:paraId="124AAF0C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Джерело світлодіодного світла</w:t>
            </w:r>
          </w:p>
        </w:tc>
      </w:tr>
      <w:tr w:rsidR="00FF2C21" w:rsidRPr="00FF2C21" w14:paraId="4D16A9BE" w14:textId="77777777" w:rsidTr="00FF2C21">
        <w:trPr>
          <w:trHeight w:val="422"/>
        </w:trPr>
        <w:tc>
          <w:tcPr>
            <w:tcW w:w="10348" w:type="dxa"/>
            <w:vAlign w:val="center"/>
          </w:tcPr>
          <w:p w14:paraId="65924363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Освітлення темного поля та яскраве освітлення.</w:t>
            </w:r>
          </w:p>
        </w:tc>
      </w:tr>
      <w:tr w:rsidR="00FF2C21" w:rsidRPr="00FF2C21" w14:paraId="225DFD6E" w14:textId="77777777" w:rsidTr="00FF2C21">
        <w:trPr>
          <w:trHeight w:val="414"/>
        </w:trPr>
        <w:tc>
          <w:tcPr>
            <w:tcW w:w="10348" w:type="dxa"/>
            <w:vAlign w:val="center"/>
          </w:tcPr>
          <w:p w14:paraId="797ABE01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Система оснащена сенсорним монітором, що встановлюється на камеру зчитувача з можливістю нахилу</w:t>
            </w:r>
          </w:p>
        </w:tc>
      </w:tr>
      <w:tr w:rsidR="00FF2C21" w:rsidRPr="00FF2C21" w14:paraId="273C50D3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0AD02B9F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 Наявна операційна система: </w:t>
            </w:r>
          </w:p>
        </w:tc>
      </w:tr>
      <w:tr w:rsidR="00FF2C21" w:rsidRPr="00FF2C21" w14:paraId="129E26A2" w14:textId="77777777" w:rsidTr="00FF2C21">
        <w:trPr>
          <w:trHeight w:val="252"/>
        </w:trPr>
        <w:tc>
          <w:tcPr>
            <w:tcW w:w="10348" w:type="dxa"/>
            <w:vAlign w:val="center"/>
          </w:tcPr>
          <w:p w14:paraId="4FF569C5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Негірше ліцензійна Windows 10.</w:t>
            </w:r>
          </w:p>
        </w:tc>
      </w:tr>
      <w:tr w:rsidR="00FF2C21" w:rsidRPr="00FF2C21" w14:paraId="03C4B204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583CE2ED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Не менше 4 USB порти; </w:t>
            </w:r>
          </w:p>
        </w:tc>
      </w:tr>
      <w:tr w:rsidR="00FF2C21" w:rsidRPr="00FF2C21" w14:paraId="13A5E28F" w14:textId="77777777" w:rsidTr="00FF2C21">
        <w:trPr>
          <w:trHeight w:val="252"/>
        </w:trPr>
        <w:tc>
          <w:tcPr>
            <w:tcW w:w="10348" w:type="dxa"/>
            <w:vAlign w:val="center"/>
          </w:tcPr>
          <w:p w14:paraId="2BEDFD39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 менше 8 ГБ оперативної пам’яті;</w:t>
            </w:r>
          </w:p>
        </w:tc>
      </w:tr>
      <w:tr w:rsidR="00FF2C21" w:rsidRPr="00FF2C21" w14:paraId="4F524B7B" w14:textId="77777777" w:rsidTr="00FF2C21">
        <w:trPr>
          <w:trHeight w:val="255"/>
        </w:trPr>
        <w:tc>
          <w:tcPr>
            <w:tcW w:w="10348" w:type="dxa"/>
            <w:vAlign w:val="center"/>
          </w:tcPr>
          <w:p w14:paraId="5DF14F48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Жорсткий диск з не менш як 512 ГБ;</w:t>
            </w:r>
          </w:p>
        </w:tc>
      </w:tr>
      <w:tr w:rsidR="00FF2C21" w:rsidRPr="00FF2C21" w14:paraId="00454720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23269277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Послідовний порт для інтерфейсу LIS / LIMS;</w:t>
            </w:r>
          </w:p>
        </w:tc>
      </w:tr>
      <w:tr w:rsidR="00FF2C21" w:rsidRPr="00FF2C21" w14:paraId="20F40ADD" w14:textId="77777777" w:rsidTr="00FF2C21">
        <w:trPr>
          <w:trHeight w:val="465"/>
        </w:trPr>
        <w:tc>
          <w:tcPr>
            <w:tcW w:w="10348" w:type="dxa"/>
            <w:vAlign w:val="center"/>
          </w:tcPr>
          <w:p w14:paraId="7CC64ED1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24-дюймовий широкоформатний сенсорний екран, клавіатура, мишка, ліцензійний пакет MS Office, блок безперебійного живлення  1000Ва,</w:t>
            </w:r>
          </w:p>
        </w:tc>
      </w:tr>
      <w:tr w:rsidR="00FF2C21" w:rsidRPr="00FF2C21" w14:paraId="44B89551" w14:textId="77777777" w:rsidTr="00FF2C21">
        <w:trPr>
          <w:trHeight w:val="300"/>
        </w:trPr>
        <w:tc>
          <w:tcPr>
            <w:tcW w:w="10348" w:type="dxa"/>
            <w:vAlign w:val="center"/>
          </w:tcPr>
          <w:p w14:paraId="4D5181EC" w14:textId="77777777" w:rsidR="00FF2C21" w:rsidRPr="00FF2C21" w:rsidRDefault="00FF2C21" w:rsidP="00FF2C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Зчитувач штрих-кодів.</w:t>
            </w:r>
          </w:p>
        </w:tc>
      </w:tr>
      <w:tr w:rsidR="00FF2C21" w:rsidRPr="00FF2C21" w14:paraId="67D0B9D9" w14:textId="77777777" w:rsidTr="00FF2C21">
        <w:trPr>
          <w:trHeight w:val="354"/>
        </w:trPr>
        <w:tc>
          <w:tcPr>
            <w:tcW w:w="10348" w:type="dxa"/>
            <w:vAlign w:val="center"/>
          </w:tcPr>
          <w:p w14:paraId="78450CBA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Експорт даних: текстовий; Microsoft Excel; Microsoft Access.</w:t>
            </w:r>
          </w:p>
        </w:tc>
      </w:tr>
      <w:tr w:rsidR="00FF2C21" w:rsidRPr="00FF2C21" w14:paraId="2051C1DA" w14:textId="77777777" w:rsidTr="00FF2C21">
        <w:trPr>
          <w:trHeight w:val="345"/>
        </w:trPr>
        <w:tc>
          <w:tcPr>
            <w:tcW w:w="10348" w:type="dxa"/>
            <w:vAlign w:val="center"/>
          </w:tcPr>
          <w:p w14:paraId="4D76A37B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Експертна інтерпретація результатів аналізів відповідно до правил CLSI та EUCAST.</w:t>
            </w:r>
          </w:p>
        </w:tc>
      </w:tr>
      <w:tr w:rsidR="00FF2C21" w:rsidRPr="00FF2C21" w14:paraId="5FC620A5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7B8698BD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Необхідна мережа живлення: 100-240 В, 50-60Гц</w:t>
            </w:r>
          </w:p>
        </w:tc>
      </w:tr>
      <w:tr w:rsidR="00FF2C21" w:rsidRPr="00FF2C21" w14:paraId="6673353B" w14:textId="77777777" w:rsidTr="00FF2C21">
        <w:trPr>
          <w:trHeight w:val="431"/>
        </w:trPr>
        <w:tc>
          <w:tcPr>
            <w:tcW w:w="10348" w:type="dxa"/>
            <w:vAlign w:val="center"/>
          </w:tcPr>
          <w:p w14:paraId="4EDF5473" w14:textId="77777777" w:rsidR="00FF2C21" w:rsidRPr="00FF2C21" w:rsidRDefault="00FF2C21" w:rsidP="00FF2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Наявність можливості (модулю) визначення чутливості до антибіотиків диско-дифузійний методом: </w:t>
            </w:r>
          </w:p>
        </w:tc>
      </w:tr>
      <w:tr w:rsidR="00FF2C21" w:rsidRPr="00FF2C21" w14:paraId="141FB872" w14:textId="77777777" w:rsidTr="00FF2C21">
        <w:trPr>
          <w:trHeight w:val="383"/>
        </w:trPr>
        <w:tc>
          <w:tcPr>
            <w:tcW w:w="10348" w:type="dxa"/>
            <w:vAlign w:val="center"/>
          </w:tcPr>
          <w:p w14:paraId="6CCE16E9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Зчитування панелей для діаметру чашок Петрі до 150 мм та квадратні до 120мм</w:t>
            </w:r>
          </w:p>
        </w:tc>
      </w:tr>
      <w:tr w:rsidR="00FF2C21" w:rsidRPr="00FF2C21" w14:paraId="1626C544" w14:textId="77777777" w:rsidTr="00FF2C21">
        <w:trPr>
          <w:trHeight w:val="360"/>
        </w:trPr>
        <w:tc>
          <w:tcPr>
            <w:tcW w:w="10348" w:type="dxa"/>
            <w:vAlign w:val="center"/>
          </w:tcPr>
          <w:p w14:paraId="1FF3B9FE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Точність зчитування не менше 97%</w:t>
            </w:r>
          </w:p>
        </w:tc>
      </w:tr>
      <w:tr w:rsidR="00FF2C21" w:rsidRPr="00FF2C21" w14:paraId="58D8E5BD" w14:textId="77777777" w:rsidTr="00FF2C21">
        <w:trPr>
          <w:trHeight w:val="426"/>
        </w:trPr>
        <w:tc>
          <w:tcPr>
            <w:tcW w:w="10348" w:type="dxa"/>
            <w:vAlign w:val="center"/>
          </w:tcPr>
          <w:p w14:paraId="686A73FA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Автоматичне вимірювання діаметра зон пригнічення </w:t>
            </w:r>
          </w:p>
        </w:tc>
      </w:tr>
      <w:tr w:rsidR="00FF2C21" w:rsidRPr="00FF2C21" w14:paraId="02D80A17" w14:textId="77777777" w:rsidTr="00FF2C21">
        <w:trPr>
          <w:trHeight w:val="392"/>
        </w:trPr>
        <w:tc>
          <w:tcPr>
            <w:tcW w:w="10348" w:type="dxa"/>
            <w:vAlign w:val="center"/>
          </w:tcPr>
          <w:p w14:paraId="13F27242" w14:textId="77777777" w:rsidR="00FF2C21" w:rsidRPr="00FF2C21" w:rsidRDefault="00FF2C21" w:rsidP="00FF2C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Швидка та об’єктивна інтерпретація результатів</w:t>
            </w:r>
          </w:p>
        </w:tc>
      </w:tr>
      <w:tr w:rsidR="00FF2C21" w:rsidRPr="00FF2C21" w14:paraId="4EDC8CD4" w14:textId="77777777" w:rsidTr="00FF2C21">
        <w:trPr>
          <w:trHeight w:val="568"/>
        </w:trPr>
        <w:tc>
          <w:tcPr>
            <w:tcW w:w="10348" w:type="dxa"/>
            <w:vAlign w:val="center"/>
          </w:tcPr>
          <w:p w14:paraId="3507D744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Дозволяє точно розрахувати точку MIC</w:t>
            </w:r>
          </w:p>
          <w:p w14:paraId="08DA2D6A" w14:textId="77777777" w:rsidR="00FF2C21" w:rsidRPr="00FF2C21" w:rsidRDefault="00FF2C21" w:rsidP="00FF2C21">
            <w:pPr>
              <w:shd w:val="clear" w:color="auto" w:fill="FFFFFF"/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значення при зчитуванні пластин за допомогою MIC-смужок за секунди</w:t>
            </w:r>
          </w:p>
        </w:tc>
      </w:tr>
      <w:tr w:rsidR="00FF2C21" w:rsidRPr="00FF2C21" w14:paraId="37308239" w14:textId="77777777" w:rsidTr="00FF2C21">
        <w:trPr>
          <w:trHeight w:val="406"/>
        </w:trPr>
        <w:tc>
          <w:tcPr>
            <w:tcW w:w="10348" w:type="dxa"/>
            <w:vAlign w:val="center"/>
          </w:tcPr>
          <w:p w14:paraId="7E137109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Швидкі та точні вимірювання значення MIC</w:t>
            </w:r>
          </w:p>
        </w:tc>
      </w:tr>
      <w:tr w:rsidR="00FF2C21" w:rsidRPr="00FF2C21" w14:paraId="766F9935" w14:textId="77777777" w:rsidTr="00FF2C21">
        <w:trPr>
          <w:trHeight w:val="384"/>
        </w:trPr>
        <w:tc>
          <w:tcPr>
            <w:tcW w:w="10348" w:type="dxa"/>
            <w:vAlign w:val="center"/>
          </w:tcPr>
          <w:p w14:paraId="5B008F2F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Автоматичне розташування смужки та розпізнавання коду</w:t>
            </w:r>
          </w:p>
        </w:tc>
      </w:tr>
      <w:tr w:rsidR="00FF2C21" w:rsidRPr="00FF2C21" w14:paraId="66A4D8AA" w14:textId="77777777" w:rsidTr="00FF2C21">
        <w:trPr>
          <w:trHeight w:val="219"/>
        </w:trPr>
        <w:tc>
          <w:tcPr>
            <w:tcW w:w="10348" w:type="dxa"/>
            <w:vAlign w:val="center"/>
          </w:tcPr>
          <w:p w14:paraId="32557AC5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Повне відстеження результатів </w:t>
            </w:r>
          </w:p>
        </w:tc>
      </w:tr>
      <w:tr w:rsidR="00FF2C21" w:rsidRPr="00FF2C21" w14:paraId="461D6D49" w14:textId="77777777" w:rsidTr="00FF2C21">
        <w:trPr>
          <w:trHeight w:val="336"/>
        </w:trPr>
        <w:tc>
          <w:tcPr>
            <w:tcW w:w="10348" w:type="dxa"/>
            <w:vAlign w:val="center"/>
          </w:tcPr>
          <w:p w14:paraId="5D18CE25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 Оновлення програмного забезпечення та відсутність щорічної ліцензійної плати</w:t>
            </w:r>
          </w:p>
        </w:tc>
      </w:tr>
      <w:tr w:rsidR="00FF2C21" w:rsidRPr="00FF2C21" w14:paraId="73EC9F4E" w14:textId="77777777" w:rsidTr="00FF2C21">
        <w:trPr>
          <w:trHeight w:val="608"/>
        </w:trPr>
        <w:tc>
          <w:tcPr>
            <w:tcW w:w="10348" w:type="dxa"/>
            <w:vAlign w:val="center"/>
          </w:tcPr>
          <w:p w14:paraId="71F6647B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Наявність можливості (модулю) ідентифікації мікроорганізмів: </w:t>
            </w:r>
          </w:p>
          <w:p w14:paraId="1479B028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автоматичне зчитування панелей:</w:t>
            </w:r>
          </w:p>
        </w:tc>
      </w:tr>
      <w:tr w:rsidR="00FF2C21" w:rsidRPr="00FF2C21" w14:paraId="294475CA" w14:textId="77777777" w:rsidTr="00FF2C21">
        <w:trPr>
          <w:trHeight w:val="404"/>
        </w:trPr>
        <w:tc>
          <w:tcPr>
            <w:tcW w:w="10348" w:type="dxa"/>
            <w:vAlign w:val="center"/>
          </w:tcPr>
          <w:p w14:paraId="57A8793B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Перегляд результатів тестування панелі ідентифікатора на екрані</w:t>
            </w:r>
          </w:p>
        </w:tc>
      </w:tr>
      <w:tr w:rsidR="00FF2C21" w:rsidRPr="00FF2C21" w14:paraId="2C7DCBCE" w14:textId="77777777" w:rsidTr="00FF2C21">
        <w:trPr>
          <w:trHeight w:val="423"/>
        </w:trPr>
        <w:tc>
          <w:tcPr>
            <w:tcW w:w="10348" w:type="dxa"/>
            <w:vAlign w:val="center"/>
          </w:tcPr>
          <w:p w14:paraId="426786BF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Швидка ідентифікація видів мікробів </w:t>
            </w:r>
            <w:proofErr w:type="spellStart"/>
            <w:r w:rsidRPr="00FF2C21">
              <w:rPr>
                <w:rFonts w:ascii="Times New Roman" w:hAnsi="Times New Roman"/>
                <w:sz w:val="20"/>
                <w:szCs w:val="20"/>
              </w:rPr>
              <w:t>відстежуваність</w:t>
            </w:r>
            <w:proofErr w:type="spellEnd"/>
            <w:r w:rsidRPr="00FF2C21">
              <w:rPr>
                <w:rFonts w:ascii="Times New Roman" w:hAnsi="Times New Roman"/>
                <w:sz w:val="20"/>
                <w:szCs w:val="20"/>
              </w:rPr>
              <w:t xml:space="preserve"> та автоматизоване створення звітів</w:t>
            </w:r>
          </w:p>
        </w:tc>
      </w:tr>
      <w:tr w:rsidR="00FF2C21" w:rsidRPr="00FF2C21" w14:paraId="28E249A9" w14:textId="77777777" w:rsidTr="00FF2C21">
        <w:trPr>
          <w:trHeight w:val="416"/>
        </w:trPr>
        <w:tc>
          <w:tcPr>
            <w:tcW w:w="10348" w:type="dxa"/>
            <w:vAlign w:val="center"/>
          </w:tcPr>
          <w:p w14:paraId="71005FC5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Оновлення програмного забезпечення та відсутність щорічної ліцензійної плати.</w:t>
            </w:r>
          </w:p>
        </w:tc>
      </w:tr>
      <w:tr w:rsidR="00FF2C21" w:rsidRPr="00FF2C21" w14:paraId="46C1AE3D" w14:textId="77777777" w:rsidTr="00FF2C21">
        <w:trPr>
          <w:trHeight w:val="688"/>
        </w:trPr>
        <w:tc>
          <w:tcPr>
            <w:tcW w:w="10348" w:type="dxa"/>
            <w:vAlign w:val="center"/>
          </w:tcPr>
          <w:p w14:paraId="0C30A92C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Наявність можливості (модулю) автоматичного підрахунку колоній: найменший виявлений діаметр колонії</w:t>
            </w:r>
          </w:p>
          <w:p w14:paraId="41D6A91E" w14:textId="77777777" w:rsidR="00FF2C21" w:rsidRPr="00FF2C21" w:rsidRDefault="00FF2C21" w:rsidP="00FF2C21">
            <w:p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не гірше 0,05 мм:</w:t>
            </w:r>
          </w:p>
        </w:tc>
      </w:tr>
      <w:tr w:rsidR="00FF2C21" w:rsidRPr="00FF2C21" w14:paraId="29C25D6B" w14:textId="77777777" w:rsidTr="00FF2C21">
        <w:trPr>
          <w:trHeight w:val="428"/>
        </w:trPr>
        <w:tc>
          <w:tcPr>
            <w:tcW w:w="10348" w:type="dxa"/>
            <w:vAlign w:val="center"/>
          </w:tcPr>
          <w:p w14:paraId="0F462A09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В комплекті модулями повинен бути сканер штрих-кодів для автоматичного зчитування</w:t>
            </w:r>
          </w:p>
        </w:tc>
      </w:tr>
      <w:tr w:rsidR="00FF2C21" w:rsidRPr="00FF2C21" w14:paraId="4A695673" w14:textId="77777777" w:rsidTr="00FF2C21">
        <w:trPr>
          <w:trHeight w:val="547"/>
        </w:trPr>
        <w:tc>
          <w:tcPr>
            <w:tcW w:w="10348" w:type="dxa"/>
            <w:vAlign w:val="center"/>
          </w:tcPr>
          <w:p w14:paraId="208694A2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Усі згенеровані дані відповідають GLP/GMP/21 CFR Частина 11 і відповідають повному аудиту та можуть бути використані для створення професійних звітів. </w:t>
            </w:r>
          </w:p>
        </w:tc>
      </w:tr>
      <w:tr w:rsidR="00FF2C21" w:rsidRPr="00FF2C21" w14:paraId="30CE1550" w14:textId="77777777" w:rsidTr="00FF2C21">
        <w:trPr>
          <w:trHeight w:val="285"/>
        </w:trPr>
        <w:tc>
          <w:tcPr>
            <w:tcW w:w="10348" w:type="dxa"/>
            <w:vAlign w:val="center"/>
          </w:tcPr>
          <w:p w14:paraId="462647B4" w14:textId="77777777" w:rsidR="00FF2C21" w:rsidRPr="00FF2C21" w:rsidRDefault="00FF2C21" w:rsidP="00FF2C21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В комплекті з наборами для калібрування та тестами до кожного модуля</w:t>
            </w:r>
          </w:p>
        </w:tc>
      </w:tr>
      <w:tr w:rsidR="00FF2C21" w:rsidRPr="00FF2C21" w14:paraId="701FD827" w14:textId="77777777" w:rsidTr="00FF2C21">
        <w:trPr>
          <w:trHeight w:val="546"/>
        </w:trPr>
        <w:tc>
          <w:tcPr>
            <w:tcW w:w="10348" w:type="dxa"/>
            <w:vAlign w:val="center"/>
          </w:tcPr>
          <w:p w14:paraId="6D147D72" w14:textId="77777777" w:rsidR="00FF2C21" w:rsidRPr="00FF2C21" w:rsidRDefault="00FF2C21" w:rsidP="00FF2C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>Наявність гарантійного обслуговування не менше 24 місяців; наявність у постачальника сервісної служби та спеціалістів для установки та навчання персоналу замовника (у вигляді листа) в Україні</w:t>
            </w:r>
          </w:p>
        </w:tc>
      </w:tr>
      <w:tr w:rsidR="00FF2C21" w:rsidRPr="00FF2C21" w14:paraId="74F3B0AD" w14:textId="77777777" w:rsidTr="00FF2C21">
        <w:trPr>
          <w:trHeight w:val="425"/>
        </w:trPr>
        <w:tc>
          <w:tcPr>
            <w:tcW w:w="10348" w:type="dxa"/>
            <w:vAlign w:val="center"/>
          </w:tcPr>
          <w:p w14:paraId="10B43A1F" w14:textId="77777777" w:rsidR="00FF2C21" w:rsidRPr="00FF2C21" w:rsidRDefault="00FF2C21" w:rsidP="00FF2C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C21">
              <w:rPr>
                <w:rFonts w:ascii="Times New Roman" w:hAnsi="Times New Roman"/>
                <w:sz w:val="20"/>
                <w:szCs w:val="20"/>
              </w:rPr>
              <w:t xml:space="preserve">Відповідність технічному регламенту CE </w:t>
            </w:r>
            <w:proofErr w:type="spellStart"/>
            <w:r w:rsidRPr="00FF2C21">
              <w:rPr>
                <w:rFonts w:ascii="Times New Roman" w:hAnsi="Times New Roman"/>
                <w:sz w:val="20"/>
                <w:szCs w:val="20"/>
              </w:rPr>
              <w:t>Declaration</w:t>
            </w:r>
            <w:proofErr w:type="spellEnd"/>
            <w:r w:rsidRPr="00FF2C2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FF2C21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FF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C21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FF2C21">
              <w:rPr>
                <w:rFonts w:ascii="Times New Roman" w:hAnsi="Times New Roman"/>
                <w:sz w:val="20"/>
                <w:szCs w:val="20"/>
              </w:rPr>
              <w:t>» або ISO 13485 для обладнання</w:t>
            </w:r>
          </w:p>
        </w:tc>
      </w:tr>
    </w:tbl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226C86"/>
    <w:rsid w:val="002B6E58"/>
    <w:rsid w:val="002B72AC"/>
    <w:rsid w:val="002C7992"/>
    <w:rsid w:val="002E2676"/>
    <w:rsid w:val="00366514"/>
    <w:rsid w:val="00502952"/>
    <w:rsid w:val="005F6CE1"/>
    <w:rsid w:val="0084332E"/>
    <w:rsid w:val="00871E64"/>
    <w:rsid w:val="009443DC"/>
    <w:rsid w:val="00A52318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3843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3</cp:revision>
  <dcterms:created xsi:type="dcterms:W3CDTF">2022-06-20T08:50:00Z</dcterms:created>
  <dcterms:modified xsi:type="dcterms:W3CDTF">2022-06-20T08:59:00Z</dcterms:modified>
</cp:coreProperties>
</file>