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799C1C47" w14:textId="43908144" w:rsidR="000C70A6" w:rsidRDefault="00A71EB1" w:rsidP="002B72AC">
      <w:pPr>
        <w:spacing w:before="100" w:beforeAutospacing="1" w:after="100" w:afterAutospacing="1" w:line="240" w:lineRule="auto"/>
        <w:jc w:val="both"/>
        <w:rPr>
          <w:rStyle w:val="a3"/>
          <w:rFonts w:ascii="Times New Roman" w:hAnsi="Times New Roman"/>
          <w:b/>
          <w:bCs/>
          <w:i w:val="0"/>
          <w:iCs w:val="0"/>
          <w:sz w:val="24"/>
          <w:szCs w:val="24"/>
        </w:rPr>
      </w:pPr>
      <w:r>
        <w:rPr>
          <w:rFonts w:ascii="Times New Roman" w:hAnsi="Times New Roman"/>
          <w:b/>
          <w:bCs/>
          <w:sz w:val="24"/>
          <w:szCs w:val="24"/>
        </w:rPr>
        <w:t>ДК 021:2015:33690000-3 Лікарські засоби різні (</w:t>
      </w:r>
      <w:r w:rsidR="00524DAF" w:rsidRPr="00524DAF">
        <w:rPr>
          <w:rFonts w:ascii="Times New Roman" w:hAnsi="Times New Roman"/>
          <w:b/>
          <w:bCs/>
          <w:sz w:val="24"/>
          <w:szCs w:val="24"/>
        </w:rPr>
        <w:t>Набори реагентів для VITEK 2 Compact</w:t>
      </w:r>
      <w:r>
        <w:rPr>
          <w:rFonts w:ascii="Times New Roman" w:hAnsi="Times New Roman"/>
          <w:b/>
          <w:bCs/>
          <w:sz w:val="24"/>
          <w:szCs w:val="24"/>
        </w:rPr>
        <w:t xml:space="preserve">) </w:t>
      </w:r>
    </w:p>
    <w:p w14:paraId="3673CAB5" w14:textId="1A48E594" w:rsidR="002B72AC" w:rsidRPr="0024553B" w:rsidRDefault="002B72AC" w:rsidP="002B72AC">
      <w:pPr>
        <w:spacing w:before="100" w:beforeAutospacing="1" w:after="100" w:afterAutospacing="1" w:line="240" w:lineRule="auto"/>
        <w:jc w:val="both"/>
        <w:rPr>
          <w:rStyle w:val="a3"/>
          <w:rFonts w:ascii="Times New Roman" w:hAnsi="Times New Roman"/>
          <w:bCs/>
          <w:sz w:val="24"/>
          <w:szCs w:val="24"/>
        </w:rPr>
      </w:pPr>
      <w:r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1FA963DA"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обл.,м.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7EB6067E" w14:textId="050E3C83" w:rsidR="000C70A6" w:rsidRDefault="002B72AC" w:rsidP="000C70A6">
      <w:pPr>
        <w:spacing w:before="100" w:beforeAutospacing="1" w:after="100" w:afterAutospacing="1" w:line="240" w:lineRule="auto"/>
        <w:jc w:val="both"/>
        <w:rPr>
          <w:rFonts w:ascii="Times New Roman" w:hAnsi="Times New Roman"/>
          <w:bCs/>
          <w:sz w:val="24"/>
          <w:szCs w:val="24"/>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A71EB1" w:rsidRPr="00A71EB1">
        <w:rPr>
          <w:rFonts w:ascii="Times New Roman" w:hAnsi="Times New Roman"/>
          <w:bCs/>
          <w:sz w:val="24"/>
          <w:szCs w:val="24"/>
        </w:rPr>
        <w:t>ДК 021:2015:33690000-3 Лікарські засоби різні (</w:t>
      </w:r>
      <w:r w:rsidR="00524DAF" w:rsidRPr="00524DAF">
        <w:rPr>
          <w:rFonts w:ascii="Times New Roman" w:hAnsi="Times New Roman"/>
          <w:bCs/>
          <w:sz w:val="24"/>
          <w:szCs w:val="24"/>
        </w:rPr>
        <w:t>Набори реагентів для VITEK 2 Compact</w:t>
      </w:r>
      <w:r w:rsidR="00A71EB1" w:rsidRPr="00A71EB1">
        <w:rPr>
          <w:rFonts w:ascii="Times New Roman" w:hAnsi="Times New Roman"/>
          <w:bCs/>
          <w:sz w:val="24"/>
          <w:szCs w:val="24"/>
        </w:rPr>
        <w:t>)</w:t>
      </w:r>
    </w:p>
    <w:p w14:paraId="4439A3F5" w14:textId="59B7E416" w:rsidR="0024553B" w:rsidRPr="0024553B" w:rsidRDefault="002B72AC" w:rsidP="000C70A6">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 xml:space="preserve">Відкриті торги </w:t>
      </w:r>
    </w:p>
    <w:p w14:paraId="63B872F0" w14:textId="775A8DC5" w:rsidR="006254F1" w:rsidRDefault="00524DAF" w:rsidP="0024553B">
      <w:pPr>
        <w:spacing w:after="0" w:line="240" w:lineRule="auto"/>
        <w:jc w:val="both"/>
        <w:rPr>
          <w:rFonts w:ascii="Times New Roman" w:hAnsi="Times New Roman"/>
          <w:sz w:val="24"/>
          <w:szCs w:val="24"/>
        </w:rPr>
      </w:pPr>
      <w:r w:rsidRPr="00524DAF">
        <w:rPr>
          <w:rFonts w:ascii="Times New Roman" w:hAnsi="Times New Roman"/>
          <w:sz w:val="24"/>
          <w:szCs w:val="24"/>
        </w:rPr>
        <w:t>UA-2023-03-13-011693-a</w:t>
      </w:r>
    </w:p>
    <w:p w14:paraId="67FDAF08" w14:textId="77777777" w:rsidR="00524DAF" w:rsidRPr="0024553B" w:rsidRDefault="00524DAF" w:rsidP="0024553B">
      <w:pPr>
        <w:spacing w:after="0" w:line="240" w:lineRule="auto"/>
        <w:jc w:val="both"/>
        <w:rPr>
          <w:rFonts w:ascii="Times New Roman" w:hAnsi="Times New Roman"/>
          <w:sz w:val="24"/>
          <w:szCs w:val="24"/>
        </w:rPr>
      </w:pPr>
    </w:p>
    <w:p w14:paraId="4E9336F8" w14:textId="4B969445"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r w:rsidR="00524DAF" w:rsidRPr="00524DAF">
        <w:rPr>
          <w:rFonts w:ascii="Times New Roman" w:hAnsi="Times New Roman"/>
          <w:sz w:val="24"/>
          <w:szCs w:val="24"/>
        </w:rPr>
        <w:t>648 792,00</w:t>
      </w:r>
      <w:r w:rsidR="00524DAF">
        <w:rPr>
          <w:rFonts w:ascii="Times New Roman" w:hAnsi="Times New Roman"/>
          <w:sz w:val="24"/>
          <w:szCs w:val="24"/>
        </w:rPr>
        <w:t xml:space="preserve"> </w:t>
      </w:r>
      <w:r w:rsidRPr="0024553B">
        <w:rPr>
          <w:rFonts w:ascii="Times New Roman" w:hAnsi="Times New Roman"/>
          <w:sz w:val="24"/>
          <w:szCs w:val="24"/>
        </w:rPr>
        <w:t>грн</w:t>
      </w:r>
      <w:r w:rsidR="002C7992" w:rsidRPr="0024553B">
        <w:rPr>
          <w:rFonts w:ascii="Times New Roman" w:hAnsi="Times New Roman"/>
          <w:sz w:val="24"/>
          <w:szCs w:val="24"/>
        </w:rPr>
        <w:t xml:space="preserve"> </w:t>
      </w:r>
      <w:r w:rsidR="001C1517" w:rsidRPr="0024553B">
        <w:rPr>
          <w:rFonts w:ascii="Times New Roman" w:hAnsi="Times New Roman"/>
          <w:sz w:val="24"/>
          <w:szCs w:val="24"/>
        </w:rPr>
        <w:t>бе</w:t>
      </w:r>
      <w:r w:rsidR="002C7992" w:rsidRPr="0024553B">
        <w:rPr>
          <w:rFonts w:ascii="Times New Roman" w:hAnsi="Times New Roman"/>
          <w:sz w:val="24"/>
          <w:szCs w:val="24"/>
        </w:rPr>
        <w:t>з 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00B0AB3A" w14:textId="7869FC3F" w:rsidR="002B72AC" w:rsidRPr="0024553B" w:rsidRDefault="002B72AC" w:rsidP="00590320">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Pr="0024553B">
        <w:rPr>
          <w:rFonts w:ascii="Times New Roman" w:eastAsia="Times New Roman" w:hAnsi="Times New Roman"/>
          <w:bCs/>
          <w:sz w:val="24"/>
          <w:szCs w:val="24"/>
          <w:lang w:eastAsia="uk-UA"/>
        </w:rPr>
        <w:t xml:space="preserve"> </w:t>
      </w:r>
      <w:r w:rsidR="00524DAF" w:rsidRPr="00524DAF">
        <w:rPr>
          <w:rFonts w:ascii="Times New Roman" w:hAnsi="Times New Roman"/>
          <w:sz w:val="24"/>
          <w:szCs w:val="24"/>
        </w:rPr>
        <w:t>648 792,00</w:t>
      </w:r>
      <w:r w:rsidR="00524DAF">
        <w:rPr>
          <w:rFonts w:ascii="Times New Roman" w:hAnsi="Times New Roman"/>
          <w:sz w:val="24"/>
          <w:szCs w:val="24"/>
        </w:rPr>
        <w:t xml:space="preserve"> </w:t>
      </w:r>
      <w:r w:rsidR="00366514" w:rsidRPr="0024553B">
        <w:rPr>
          <w:rFonts w:ascii="Times New Roman" w:eastAsia="Times New Roman" w:hAnsi="Times New Roman"/>
          <w:bCs/>
          <w:sz w:val="24"/>
          <w:szCs w:val="24"/>
          <w:lang w:eastAsia="uk-UA"/>
        </w:rPr>
        <w:t>грн</w:t>
      </w:r>
      <w:r w:rsidR="002C7992" w:rsidRPr="0024553B">
        <w:rPr>
          <w:rFonts w:ascii="Times New Roman" w:eastAsia="Times New Roman" w:hAnsi="Times New Roman"/>
          <w:bCs/>
          <w:sz w:val="24"/>
          <w:szCs w:val="24"/>
          <w:lang w:eastAsia="uk-UA"/>
        </w:rPr>
        <w:t xml:space="preserve"> </w:t>
      </w:r>
      <w:r w:rsidR="001C1517" w:rsidRPr="0024553B">
        <w:rPr>
          <w:rFonts w:ascii="Times New Roman" w:eastAsia="Times New Roman" w:hAnsi="Times New Roman"/>
          <w:bCs/>
          <w:sz w:val="24"/>
          <w:szCs w:val="24"/>
          <w:lang w:eastAsia="uk-UA"/>
        </w:rPr>
        <w:t>без</w:t>
      </w:r>
      <w:r w:rsidR="002C7992" w:rsidRPr="0024553B">
        <w:rPr>
          <w:rFonts w:ascii="Times New Roman" w:eastAsia="Times New Roman" w:hAnsi="Times New Roman"/>
          <w:bCs/>
          <w:sz w:val="24"/>
          <w:szCs w:val="24"/>
          <w:lang w:eastAsia="uk-UA"/>
        </w:rPr>
        <w:t xml:space="preserve"> ПДВ.</w:t>
      </w:r>
    </w:p>
    <w:p w14:paraId="63D34F23" w14:textId="77777777" w:rsidR="00A71EB1" w:rsidRDefault="0024553B" w:rsidP="0024553B">
      <w:pPr>
        <w:spacing w:after="0" w:line="240" w:lineRule="auto"/>
        <w:jc w:val="both"/>
        <w:rPr>
          <w:rFonts w:ascii="Times New Roman" w:eastAsia="Times New Roman" w:hAnsi="Times New Roman"/>
          <w:bCs/>
          <w:iCs/>
          <w:color w:val="000000"/>
          <w:sz w:val="24"/>
          <w:szCs w:val="24"/>
          <w:lang w:eastAsia="uk-UA"/>
        </w:rPr>
      </w:pPr>
      <w:r w:rsidRPr="0024553B">
        <w:rPr>
          <w:rFonts w:ascii="Times New Roman" w:eastAsia="Times New Roman" w:hAnsi="Times New Roman"/>
          <w:bCs/>
          <w:iCs/>
          <w:color w:val="000000"/>
          <w:sz w:val="24"/>
          <w:szCs w:val="24"/>
          <w:lang w:eastAsia="uk-UA"/>
        </w:rPr>
        <w:t xml:space="preserve">Оплата за Товар звільнена від податку на додану вартість на підставі пункт 197.11 статті 197 Податкового кодексу України, у зв’язку з тим, що поставлені Товари фінансуються за рахунок міжнародної технічної допомоги, яка надається відповідно до міжнародного договору: Угоди між Урядом України і Урядом Сполучених Штатів Америки про гуманітарне і техніко-економічне співробітництво від 07 травня 1992 року та в рамках реалізації проекту </w:t>
      </w:r>
      <w:r w:rsidR="00A71EB1" w:rsidRPr="00A71EB1">
        <w:rPr>
          <w:rFonts w:ascii="Times New Roman" w:eastAsia="Times New Roman" w:hAnsi="Times New Roman"/>
          <w:bCs/>
          <w:iCs/>
          <w:color w:val="000000"/>
          <w:sz w:val="24"/>
          <w:szCs w:val="24"/>
          <w:lang w:eastAsia="uk-UA"/>
        </w:rPr>
        <w:t>ITF «Надання підтримки Центру громадського здоров’я Міністерства охорони здоров’я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p w14:paraId="411E9456" w14:textId="77777777" w:rsidR="00A71EB1" w:rsidRDefault="00A71EB1" w:rsidP="0024553B">
      <w:pPr>
        <w:spacing w:after="0" w:line="240" w:lineRule="auto"/>
        <w:jc w:val="both"/>
        <w:rPr>
          <w:rFonts w:ascii="Times New Roman" w:eastAsia="Times New Roman" w:hAnsi="Times New Roman"/>
          <w:bCs/>
          <w:iCs/>
          <w:color w:val="000000"/>
          <w:sz w:val="24"/>
          <w:szCs w:val="24"/>
          <w:lang w:eastAsia="uk-UA"/>
        </w:rPr>
      </w:pPr>
      <w:r w:rsidRPr="00A71EB1">
        <w:rPr>
          <w:rFonts w:ascii="Times New Roman" w:eastAsia="Times New Roman" w:hAnsi="Times New Roman"/>
          <w:bCs/>
          <w:iCs/>
          <w:color w:val="000000"/>
          <w:sz w:val="24"/>
          <w:szCs w:val="24"/>
          <w:lang w:eastAsia="uk-UA"/>
        </w:rPr>
        <w:lastRenderedPageBreak/>
        <w:t>Джерело фінансування – кошти міжнародної технічної допомоги, виділені за проектом ITF «Надання підтримки Центру громадського здоров’я Міністерства охорони здоров’я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p w14:paraId="7EEF8683" w14:textId="0FE0E0D9"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22324387"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згідно медико-технічних вимог.</w:t>
      </w:r>
    </w:p>
    <w:p w14:paraId="14A58F76" w14:textId="15A425ED"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Термін постачання — з дати укладання договору</w:t>
      </w:r>
      <w:r w:rsidR="00366514" w:rsidRPr="0024553B">
        <w:rPr>
          <w:rFonts w:ascii="Times New Roman" w:hAnsi="Times New Roman"/>
          <w:sz w:val="24"/>
          <w:szCs w:val="24"/>
        </w:rPr>
        <w:t xml:space="preserve"> </w:t>
      </w:r>
      <w:r w:rsidR="00A71EB1">
        <w:rPr>
          <w:rFonts w:ascii="Times New Roman" w:hAnsi="Times New Roman"/>
          <w:sz w:val="24"/>
          <w:szCs w:val="24"/>
        </w:rPr>
        <w:t>д</w:t>
      </w:r>
      <w:r w:rsidR="00366514" w:rsidRPr="0024553B">
        <w:rPr>
          <w:rFonts w:ascii="Times New Roman" w:hAnsi="Times New Roman"/>
          <w:sz w:val="24"/>
          <w:szCs w:val="24"/>
        </w:rPr>
        <w:t xml:space="preserve">о </w:t>
      </w:r>
      <w:r w:rsidR="00A71EB1">
        <w:rPr>
          <w:rFonts w:ascii="Times New Roman" w:hAnsi="Times New Roman"/>
          <w:sz w:val="24"/>
          <w:szCs w:val="24"/>
        </w:rPr>
        <w:t>31</w:t>
      </w:r>
      <w:r w:rsidR="001C1517" w:rsidRPr="0024553B">
        <w:rPr>
          <w:rFonts w:ascii="Times New Roman" w:hAnsi="Times New Roman"/>
          <w:sz w:val="24"/>
          <w:szCs w:val="24"/>
        </w:rPr>
        <w:t>.0</w:t>
      </w:r>
      <w:r w:rsidR="00A71EB1">
        <w:rPr>
          <w:rFonts w:ascii="Times New Roman" w:hAnsi="Times New Roman"/>
          <w:sz w:val="24"/>
          <w:szCs w:val="24"/>
        </w:rPr>
        <w:t>5</w:t>
      </w:r>
      <w:r w:rsidR="001C1517" w:rsidRPr="0024553B">
        <w:rPr>
          <w:rFonts w:ascii="Times New Roman" w:hAnsi="Times New Roman"/>
          <w:sz w:val="24"/>
          <w:szCs w:val="24"/>
        </w:rPr>
        <w:t>.</w:t>
      </w:r>
      <w:r w:rsidRPr="0024553B">
        <w:rPr>
          <w:rFonts w:ascii="Times New Roman" w:hAnsi="Times New Roman"/>
          <w:sz w:val="24"/>
          <w:szCs w:val="24"/>
        </w:rPr>
        <w:t>202</w:t>
      </w:r>
      <w:r w:rsidR="00A71EB1">
        <w:rPr>
          <w:rFonts w:ascii="Times New Roman" w:hAnsi="Times New Roman"/>
          <w:sz w:val="24"/>
          <w:szCs w:val="24"/>
        </w:rPr>
        <w:t>3</w:t>
      </w:r>
      <w:r w:rsidR="00366514" w:rsidRPr="0024553B">
        <w:rPr>
          <w:rFonts w:ascii="Times New Roman" w:hAnsi="Times New Roman"/>
          <w:sz w:val="24"/>
          <w:szCs w:val="24"/>
        </w:rPr>
        <w:t>.</w:t>
      </w:r>
      <w:r w:rsidRPr="0024553B">
        <w:rPr>
          <w:rFonts w:ascii="Times New Roman" w:hAnsi="Times New Roman"/>
          <w:sz w:val="24"/>
          <w:szCs w:val="24"/>
        </w:rPr>
        <w:t xml:space="preserve"> </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52DE8A8F" w14:textId="77777777" w:rsidR="00A71EB1" w:rsidRDefault="00A71EB1" w:rsidP="0024553B">
      <w:pPr>
        <w:spacing w:after="0" w:line="240" w:lineRule="auto"/>
        <w:jc w:val="both"/>
        <w:rPr>
          <w:rFonts w:ascii="Times New Roman" w:hAnsi="Times New Roman"/>
          <w:sz w:val="24"/>
          <w:szCs w:val="24"/>
        </w:rPr>
        <w:sectPr w:rsidR="00A71EB1">
          <w:pgSz w:w="11906" w:h="16838"/>
          <w:pgMar w:top="850" w:right="850" w:bottom="850" w:left="1417" w:header="708" w:footer="708" w:gutter="0"/>
          <w:cols w:space="708"/>
          <w:docGrid w:linePitch="360"/>
        </w:sectPr>
      </w:pPr>
    </w:p>
    <w:p w14:paraId="44865C80" w14:textId="68EE3C71" w:rsidR="000C70A6" w:rsidRDefault="000C70A6" w:rsidP="000C70A6">
      <w:pPr>
        <w:spacing w:after="0" w:line="240" w:lineRule="auto"/>
        <w:jc w:val="center"/>
        <w:rPr>
          <w:rFonts w:ascii="Times New Roman" w:eastAsia="Times New Roman" w:hAnsi="Times New Roman" w:cs="Times New Roman"/>
          <w:bCs/>
          <w:color w:val="000000"/>
          <w:spacing w:val="-5"/>
          <w:sz w:val="24"/>
          <w:szCs w:val="24"/>
          <w:lang w:eastAsia="ru-RU"/>
        </w:rPr>
      </w:pPr>
      <w:r w:rsidRPr="000C70A6">
        <w:rPr>
          <w:rFonts w:ascii="Times New Roman" w:eastAsia="Times New Roman" w:hAnsi="Times New Roman" w:cs="Times New Roman"/>
          <w:bCs/>
          <w:color w:val="000000"/>
          <w:spacing w:val="-5"/>
          <w:sz w:val="24"/>
          <w:szCs w:val="24"/>
          <w:lang w:eastAsia="ru-RU"/>
        </w:rPr>
        <w:lastRenderedPageBreak/>
        <w:t xml:space="preserve">МЕДИКО-ТЕХНІЧНІ ВИМОГИ </w:t>
      </w:r>
    </w:p>
    <w:tbl>
      <w:tblPr>
        <w:tblStyle w:val="27"/>
        <w:tblW w:w="148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969"/>
        <w:gridCol w:w="1276"/>
        <w:gridCol w:w="4253"/>
        <w:gridCol w:w="1275"/>
        <w:gridCol w:w="1560"/>
        <w:gridCol w:w="1701"/>
      </w:tblGrid>
      <w:tr w:rsidR="00524DAF" w:rsidRPr="00524DAF" w14:paraId="5F1EB086" w14:textId="77777777" w:rsidTr="00524DAF">
        <w:trPr>
          <w:trHeight w:val="867"/>
          <w:tblHeader/>
        </w:trPr>
        <w:tc>
          <w:tcPr>
            <w:tcW w:w="851" w:type="dxa"/>
            <w:shd w:val="clear" w:color="auto" w:fill="FFFFFF"/>
            <w:vAlign w:val="center"/>
          </w:tcPr>
          <w:p w14:paraId="6D7958EC" w14:textId="77777777" w:rsidR="00524DAF" w:rsidRPr="00524DAF" w:rsidRDefault="00524DAF" w:rsidP="00524DAF">
            <w:pPr>
              <w:contextualSpacing/>
              <w:jc w:val="center"/>
              <w:rPr>
                <w:b/>
                <w:color w:val="000000"/>
                <w:sz w:val="24"/>
                <w:szCs w:val="24"/>
                <w:lang w:eastAsia="de-DE"/>
              </w:rPr>
            </w:pPr>
            <w:r w:rsidRPr="00524DAF">
              <w:rPr>
                <w:b/>
                <w:color w:val="000000"/>
                <w:sz w:val="24"/>
                <w:szCs w:val="24"/>
                <w:lang w:val="de-DE" w:eastAsia="de-DE"/>
              </w:rPr>
              <w:t>№</w:t>
            </w:r>
            <w:r w:rsidRPr="00524DAF">
              <w:rPr>
                <w:b/>
                <w:color w:val="000000"/>
                <w:sz w:val="24"/>
                <w:szCs w:val="24"/>
                <w:lang w:eastAsia="de-DE"/>
              </w:rPr>
              <w:t xml:space="preserve"> з/п</w:t>
            </w:r>
          </w:p>
        </w:tc>
        <w:tc>
          <w:tcPr>
            <w:tcW w:w="3969" w:type="dxa"/>
            <w:shd w:val="clear" w:color="auto" w:fill="FFFFFF"/>
            <w:vAlign w:val="center"/>
          </w:tcPr>
          <w:p w14:paraId="63555A6E" w14:textId="77777777" w:rsidR="00524DAF" w:rsidRPr="00524DAF" w:rsidRDefault="00524DAF" w:rsidP="00524DAF">
            <w:pPr>
              <w:contextualSpacing/>
              <w:rPr>
                <w:b/>
                <w:color w:val="000000"/>
                <w:sz w:val="24"/>
                <w:szCs w:val="24"/>
                <w:lang w:val="de-DE" w:eastAsia="de-DE"/>
              </w:rPr>
            </w:pPr>
            <w:r w:rsidRPr="00524DAF">
              <w:rPr>
                <w:b/>
                <w:color w:val="000000"/>
                <w:sz w:val="24"/>
                <w:szCs w:val="24"/>
                <w:lang w:val="de-DE" w:eastAsia="de-DE"/>
              </w:rPr>
              <w:t>Назва предмету закупівлі</w:t>
            </w:r>
          </w:p>
        </w:tc>
        <w:tc>
          <w:tcPr>
            <w:tcW w:w="1276" w:type="dxa"/>
            <w:shd w:val="clear" w:color="auto" w:fill="FFFFFF"/>
            <w:vAlign w:val="center"/>
          </w:tcPr>
          <w:p w14:paraId="5C7B222C" w14:textId="77777777" w:rsidR="00524DAF" w:rsidRPr="00524DAF" w:rsidRDefault="00524DAF" w:rsidP="00524DAF">
            <w:pPr>
              <w:contextualSpacing/>
              <w:jc w:val="center"/>
              <w:rPr>
                <w:b/>
                <w:color w:val="000000"/>
                <w:sz w:val="24"/>
                <w:szCs w:val="24"/>
                <w:lang w:val="de-DE" w:eastAsia="de-DE"/>
              </w:rPr>
            </w:pPr>
            <w:r w:rsidRPr="00524DAF">
              <w:rPr>
                <w:b/>
                <w:color w:val="000000"/>
                <w:sz w:val="24"/>
                <w:szCs w:val="24"/>
                <w:lang w:val="de-DE" w:eastAsia="de-DE"/>
              </w:rPr>
              <w:t>Код НК 024:2019</w:t>
            </w:r>
          </w:p>
        </w:tc>
        <w:tc>
          <w:tcPr>
            <w:tcW w:w="4253" w:type="dxa"/>
            <w:shd w:val="clear" w:color="auto" w:fill="FFFFFF"/>
            <w:vAlign w:val="center"/>
          </w:tcPr>
          <w:p w14:paraId="7ADAE79E" w14:textId="77777777" w:rsidR="00524DAF" w:rsidRPr="00524DAF" w:rsidRDefault="00524DAF" w:rsidP="00524DAF">
            <w:pPr>
              <w:contextualSpacing/>
              <w:jc w:val="center"/>
              <w:rPr>
                <w:b/>
                <w:color w:val="000000"/>
                <w:sz w:val="24"/>
                <w:szCs w:val="24"/>
                <w:lang w:val="de-DE" w:eastAsia="de-DE"/>
              </w:rPr>
            </w:pPr>
            <w:r w:rsidRPr="00524DAF">
              <w:rPr>
                <w:b/>
                <w:color w:val="000000"/>
                <w:sz w:val="24"/>
                <w:szCs w:val="24"/>
                <w:lang w:val="de-DE" w:eastAsia="de-DE"/>
              </w:rPr>
              <w:t>Опис предмета закупівлі</w:t>
            </w:r>
          </w:p>
          <w:p w14:paraId="3AF49F58" w14:textId="77777777" w:rsidR="00524DAF" w:rsidRPr="00524DAF" w:rsidRDefault="00524DAF" w:rsidP="00524DAF">
            <w:pPr>
              <w:contextualSpacing/>
              <w:jc w:val="center"/>
              <w:rPr>
                <w:b/>
                <w:color w:val="000000"/>
                <w:sz w:val="24"/>
                <w:szCs w:val="24"/>
                <w:lang w:val="de-DE" w:eastAsia="de-DE"/>
              </w:rPr>
            </w:pPr>
            <w:r w:rsidRPr="00524DAF">
              <w:rPr>
                <w:b/>
                <w:color w:val="000000"/>
                <w:sz w:val="24"/>
                <w:szCs w:val="24"/>
                <w:lang w:val="de-DE" w:eastAsia="de-DE"/>
              </w:rPr>
              <w:t>(технічні, якісні характеристики)</w:t>
            </w:r>
          </w:p>
        </w:tc>
        <w:tc>
          <w:tcPr>
            <w:tcW w:w="1275" w:type="dxa"/>
            <w:shd w:val="clear" w:color="auto" w:fill="FFFFFF"/>
            <w:vAlign w:val="center"/>
          </w:tcPr>
          <w:p w14:paraId="5591D20D" w14:textId="77777777" w:rsidR="00524DAF" w:rsidRPr="00524DAF" w:rsidRDefault="00524DAF" w:rsidP="00524DAF">
            <w:pPr>
              <w:contextualSpacing/>
              <w:jc w:val="center"/>
              <w:rPr>
                <w:b/>
                <w:color w:val="000000"/>
                <w:sz w:val="24"/>
                <w:szCs w:val="24"/>
                <w:lang w:val="de-DE" w:eastAsia="de-DE"/>
              </w:rPr>
            </w:pPr>
            <w:r w:rsidRPr="00524DAF">
              <w:rPr>
                <w:b/>
                <w:color w:val="000000"/>
                <w:sz w:val="24"/>
                <w:szCs w:val="24"/>
                <w:lang w:val="de-DE" w:eastAsia="de-DE"/>
              </w:rPr>
              <w:t>Одиниця</w:t>
            </w:r>
          </w:p>
          <w:p w14:paraId="563429D1" w14:textId="77777777" w:rsidR="00524DAF" w:rsidRPr="00524DAF" w:rsidRDefault="00524DAF" w:rsidP="00524DAF">
            <w:pPr>
              <w:contextualSpacing/>
              <w:jc w:val="center"/>
              <w:rPr>
                <w:color w:val="000000"/>
                <w:lang w:val="de-DE" w:eastAsia="de-DE"/>
              </w:rPr>
            </w:pPr>
            <w:r w:rsidRPr="00524DAF">
              <w:rPr>
                <w:b/>
                <w:color w:val="000000"/>
                <w:sz w:val="24"/>
                <w:szCs w:val="24"/>
                <w:lang w:val="de-DE" w:eastAsia="de-DE"/>
              </w:rPr>
              <w:t>виміру</w:t>
            </w:r>
          </w:p>
        </w:tc>
        <w:tc>
          <w:tcPr>
            <w:tcW w:w="1560" w:type="dxa"/>
            <w:shd w:val="clear" w:color="auto" w:fill="FFFFFF"/>
            <w:vAlign w:val="center"/>
          </w:tcPr>
          <w:p w14:paraId="2A3522C0" w14:textId="77777777" w:rsidR="00524DAF" w:rsidRPr="00524DAF" w:rsidRDefault="00524DAF" w:rsidP="00524DAF">
            <w:pPr>
              <w:contextualSpacing/>
              <w:jc w:val="center"/>
              <w:rPr>
                <w:b/>
                <w:color w:val="000000"/>
                <w:sz w:val="24"/>
                <w:szCs w:val="24"/>
                <w:lang w:eastAsia="de-DE"/>
              </w:rPr>
            </w:pPr>
            <w:r w:rsidRPr="00524DAF">
              <w:rPr>
                <w:b/>
                <w:color w:val="000000"/>
                <w:sz w:val="24"/>
                <w:szCs w:val="24"/>
                <w:lang w:eastAsia="de-DE"/>
              </w:rPr>
              <w:t>Місце поставки</w:t>
            </w:r>
          </w:p>
        </w:tc>
        <w:tc>
          <w:tcPr>
            <w:tcW w:w="1701" w:type="dxa"/>
            <w:shd w:val="clear" w:color="auto" w:fill="FFFFFF"/>
            <w:vAlign w:val="center"/>
          </w:tcPr>
          <w:p w14:paraId="5382E1D6" w14:textId="77777777" w:rsidR="00524DAF" w:rsidRPr="00524DAF" w:rsidRDefault="00524DAF" w:rsidP="00524DAF">
            <w:pPr>
              <w:contextualSpacing/>
              <w:jc w:val="center"/>
              <w:rPr>
                <w:b/>
                <w:color w:val="000000"/>
                <w:sz w:val="24"/>
                <w:szCs w:val="24"/>
                <w:lang w:val="de-DE" w:eastAsia="de-DE"/>
              </w:rPr>
            </w:pPr>
            <w:r w:rsidRPr="00524DAF">
              <w:rPr>
                <w:b/>
                <w:color w:val="000000"/>
                <w:sz w:val="24"/>
                <w:szCs w:val="24"/>
                <w:lang w:val="de-DE" w:eastAsia="de-DE"/>
              </w:rPr>
              <w:t>Кількість</w:t>
            </w:r>
          </w:p>
        </w:tc>
      </w:tr>
      <w:tr w:rsidR="00524DAF" w:rsidRPr="00524DAF" w14:paraId="0BBB2E05" w14:textId="77777777" w:rsidTr="00524DAF">
        <w:trPr>
          <w:trHeight w:val="602"/>
        </w:trPr>
        <w:tc>
          <w:tcPr>
            <w:tcW w:w="851" w:type="dxa"/>
            <w:vMerge w:val="restart"/>
            <w:vAlign w:val="center"/>
          </w:tcPr>
          <w:p w14:paraId="3766E018" w14:textId="77777777" w:rsidR="00524DAF" w:rsidRPr="00524DAF" w:rsidRDefault="00524DAF" w:rsidP="00524DAF">
            <w:pPr>
              <w:contextualSpacing/>
              <w:jc w:val="center"/>
              <w:rPr>
                <w:lang w:val="de-DE" w:eastAsia="de-DE"/>
              </w:rPr>
            </w:pPr>
            <w:r w:rsidRPr="00524DAF">
              <w:rPr>
                <w:lang w:val="de-DE" w:eastAsia="de-DE"/>
              </w:rPr>
              <w:t>1</w:t>
            </w:r>
          </w:p>
        </w:tc>
        <w:tc>
          <w:tcPr>
            <w:tcW w:w="3969" w:type="dxa"/>
            <w:vMerge w:val="restart"/>
            <w:vAlign w:val="center"/>
          </w:tcPr>
          <w:p w14:paraId="00AFC347" w14:textId="77777777" w:rsidR="00524DAF" w:rsidRPr="00524DAF" w:rsidRDefault="00524DAF" w:rsidP="00524DAF">
            <w:pPr>
              <w:contextualSpacing/>
              <w:rPr>
                <w:color w:val="000000"/>
                <w:lang w:val="de-DE" w:eastAsia="de-DE"/>
              </w:rPr>
            </w:pPr>
            <w:r w:rsidRPr="00524DAF">
              <w:rPr>
                <w:lang w:val="de-DE" w:eastAsia="de-DE"/>
              </w:rPr>
              <w:t xml:space="preserve">Набір реагентів </w:t>
            </w:r>
            <w:r w:rsidRPr="00524DAF">
              <w:rPr>
                <w:color w:val="000000"/>
                <w:lang w:val="de-DE" w:eastAsia="de-DE"/>
              </w:rPr>
              <w:t xml:space="preserve"> GN для ідентифікації  грам-негативних мікроорга</w:t>
            </w:r>
            <w:r w:rsidRPr="00524DAF">
              <w:rPr>
                <w:lang w:val="de-DE" w:eastAsia="de-DE"/>
              </w:rPr>
              <w:t>нізмів</w:t>
            </w:r>
          </w:p>
        </w:tc>
        <w:tc>
          <w:tcPr>
            <w:tcW w:w="1276" w:type="dxa"/>
            <w:vMerge w:val="restart"/>
            <w:vAlign w:val="center"/>
          </w:tcPr>
          <w:p w14:paraId="71E32400" w14:textId="77777777" w:rsidR="00524DAF" w:rsidRPr="00524DAF" w:rsidRDefault="00524DAF" w:rsidP="00524DAF">
            <w:pPr>
              <w:pBdr>
                <w:top w:val="nil"/>
                <w:left w:val="nil"/>
                <w:bottom w:val="nil"/>
                <w:right w:val="nil"/>
                <w:between w:val="nil"/>
              </w:pBdr>
              <w:tabs>
                <w:tab w:val="left" w:pos="180"/>
              </w:tabs>
              <w:spacing w:after="200" w:line="276" w:lineRule="auto"/>
              <w:ind w:left="-45"/>
              <w:contextualSpacing/>
              <w:jc w:val="center"/>
              <w:rPr>
                <w:color w:val="000000"/>
                <w:lang w:val="de-DE" w:eastAsia="de-DE"/>
              </w:rPr>
            </w:pPr>
            <w:r w:rsidRPr="00524DAF">
              <w:rPr>
                <w:lang w:val="de-DE" w:eastAsia="de-DE"/>
              </w:rPr>
              <w:t>50417</w:t>
            </w:r>
          </w:p>
        </w:tc>
        <w:tc>
          <w:tcPr>
            <w:tcW w:w="4253" w:type="dxa"/>
            <w:vMerge w:val="restart"/>
          </w:tcPr>
          <w:p w14:paraId="31E91075" w14:textId="77777777" w:rsidR="00524DAF" w:rsidRPr="00524DAF" w:rsidRDefault="00524DAF" w:rsidP="00524DAF">
            <w:pPr>
              <w:pBdr>
                <w:top w:val="nil"/>
                <w:left w:val="nil"/>
                <w:bottom w:val="nil"/>
                <w:right w:val="nil"/>
                <w:between w:val="nil"/>
              </w:pBdr>
              <w:spacing w:after="200" w:line="276" w:lineRule="auto"/>
              <w:contextualSpacing/>
              <w:jc w:val="both"/>
            </w:pPr>
            <w:r w:rsidRPr="00524DAF">
              <w:t xml:space="preserve">Картки для ідентифікації грам-негативних мікроорганізмів (Salmonella spp., Acinetobacter spp.,Pseudomonas spp.) </w:t>
            </w:r>
          </w:p>
          <w:p w14:paraId="552932A4" w14:textId="77777777" w:rsidR="00524DAF" w:rsidRPr="00524DAF" w:rsidRDefault="00524DAF" w:rsidP="00524DAF">
            <w:pPr>
              <w:pBdr>
                <w:top w:val="nil"/>
                <w:left w:val="nil"/>
                <w:bottom w:val="nil"/>
                <w:right w:val="nil"/>
                <w:between w:val="nil"/>
              </w:pBdr>
              <w:spacing w:after="200" w:line="276" w:lineRule="auto"/>
              <w:contextualSpacing/>
              <w:jc w:val="both"/>
              <w:rPr>
                <w:color w:val="000000"/>
                <w:lang w:val="de-DE" w:eastAsia="de-DE"/>
              </w:rPr>
            </w:pPr>
            <w:r w:rsidRPr="00524DAF">
              <w:t>20 шт/уп</w:t>
            </w:r>
          </w:p>
        </w:tc>
        <w:tc>
          <w:tcPr>
            <w:tcW w:w="1275" w:type="dxa"/>
            <w:vMerge w:val="restart"/>
            <w:vAlign w:val="center"/>
          </w:tcPr>
          <w:p w14:paraId="2888AB20" w14:textId="77777777" w:rsidR="00524DAF" w:rsidRPr="00524DAF" w:rsidRDefault="00524DAF" w:rsidP="00524DAF">
            <w:pPr>
              <w:pBdr>
                <w:top w:val="nil"/>
                <w:left w:val="nil"/>
                <w:bottom w:val="nil"/>
                <w:right w:val="nil"/>
                <w:between w:val="nil"/>
              </w:pBdr>
              <w:spacing w:after="200" w:line="276" w:lineRule="auto"/>
              <w:contextualSpacing/>
              <w:jc w:val="center"/>
              <w:rPr>
                <w:color w:val="000000"/>
                <w:lang w:val="de-DE" w:eastAsia="de-DE"/>
              </w:rPr>
            </w:pPr>
            <w:r w:rsidRPr="00524DAF">
              <w:rPr>
                <w:color w:val="000000"/>
                <w:lang w:val="de-DE" w:eastAsia="de-DE"/>
              </w:rPr>
              <w:t>уп</w:t>
            </w:r>
          </w:p>
        </w:tc>
        <w:tc>
          <w:tcPr>
            <w:tcW w:w="1560" w:type="dxa"/>
            <w:vAlign w:val="center"/>
          </w:tcPr>
          <w:p w14:paraId="1E19B388" w14:textId="77777777" w:rsidR="00524DAF" w:rsidRPr="00524DAF" w:rsidRDefault="00524DAF" w:rsidP="00524DAF">
            <w:pPr>
              <w:contextualSpacing/>
              <w:jc w:val="center"/>
              <w:rPr>
                <w:color w:val="000000"/>
                <w:lang w:eastAsia="de-DE"/>
              </w:rPr>
            </w:pPr>
            <w:r w:rsidRPr="00524DAF">
              <w:rPr>
                <w:color w:val="000000"/>
                <w:lang w:val="ru-RU" w:eastAsia="de-DE"/>
              </w:rPr>
              <w:t xml:space="preserve">Заклад </w:t>
            </w:r>
            <w:r w:rsidRPr="00524DAF">
              <w:rPr>
                <w:color w:val="000000"/>
                <w:lang w:eastAsia="de-DE"/>
              </w:rPr>
              <w:t>3</w:t>
            </w:r>
          </w:p>
        </w:tc>
        <w:tc>
          <w:tcPr>
            <w:tcW w:w="1701" w:type="dxa"/>
            <w:vAlign w:val="center"/>
          </w:tcPr>
          <w:p w14:paraId="5B093821" w14:textId="77777777" w:rsidR="00524DAF" w:rsidRPr="00524DAF" w:rsidRDefault="00524DAF" w:rsidP="00524DAF">
            <w:pPr>
              <w:contextualSpacing/>
              <w:jc w:val="center"/>
              <w:rPr>
                <w:lang w:val="de-DE" w:eastAsia="de-DE"/>
              </w:rPr>
            </w:pPr>
            <w:r w:rsidRPr="00524DAF">
              <w:rPr>
                <w:color w:val="000000"/>
                <w:lang w:eastAsia="de-DE"/>
              </w:rPr>
              <w:t>26</w:t>
            </w:r>
          </w:p>
        </w:tc>
      </w:tr>
      <w:tr w:rsidR="00524DAF" w:rsidRPr="00524DAF" w14:paraId="4A519176" w14:textId="77777777" w:rsidTr="00524DAF">
        <w:trPr>
          <w:trHeight w:val="315"/>
        </w:trPr>
        <w:tc>
          <w:tcPr>
            <w:tcW w:w="851" w:type="dxa"/>
            <w:vMerge/>
            <w:vAlign w:val="center"/>
          </w:tcPr>
          <w:p w14:paraId="26E13C1A" w14:textId="77777777" w:rsidR="00524DAF" w:rsidRPr="00524DAF" w:rsidRDefault="00524DAF" w:rsidP="00524DAF">
            <w:pPr>
              <w:contextualSpacing/>
              <w:jc w:val="center"/>
              <w:rPr>
                <w:lang w:val="de-DE" w:eastAsia="de-DE"/>
              </w:rPr>
            </w:pPr>
          </w:p>
        </w:tc>
        <w:tc>
          <w:tcPr>
            <w:tcW w:w="3969" w:type="dxa"/>
            <w:vMerge/>
            <w:vAlign w:val="center"/>
          </w:tcPr>
          <w:p w14:paraId="29CB7375" w14:textId="77777777" w:rsidR="00524DAF" w:rsidRPr="00524DAF" w:rsidRDefault="00524DAF" w:rsidP="00524DAF">
            <w:pPr>
              <w:contextualSpacing/>
              <w:rPr>
                <w:lang w:val="de-DE" w:eastAsia="de-DE"/>
              </w:rPr>
            </w:pPr>
          </w:p>
        </w:tc>
        <w:tc>
          <w:tcPr>
            <w:tcW w:w="1276" w:type="dxa"/>
            <w:vMerge/>
            <w:vAlign w:val="center"/>
          </w:tcPr>
          <w:p w14:paraId="7D192A50" w14:textId="77777777" w:rsidR="00524DAF" w:rsidRPr="00524DAF" w:rsidRDefault="00524DAF" w:rsidP="00524DAF">
            <w:pPr>
              <w:pBdr>
                <w:top w:val="nil"/>
                <w:left w:val="nil"/>
                <w:bottom w:val="nil"/>
                <w:right w:val="nil"/>
                <w:between w:val="nil"/>
              </w:pBdr>
              <w:tabs>
                <w:tab w:val="left" w:pos="180"/>
              </w:tabs>
              <w:spacing w:after="200" w:line="276" w:lineRule="auto"/>
              <w:ind w:left="-45"/>
              <w:contextualSpacing/>
              <w:jc w:val="center"/>
              <w:rPr>
                <w:lang w:val="de-DE" w:eastAsia="de-DE"/>
              </w:rPr>
            </w:pPr>
          </w:p>
        </w:tc>
        <w:tc>
          <w:tcPr>
            <w:tcW w:w="4253" w:type="dxa"/>
            <w:vMerge/>
          </w:tcPr>
          <w:p w14:paraId="497944F6" w14:textId="77777777" w:rsidR="00524DAF" w:rsidRPr="00524DAF" w:rsidRDefault="00524DAF" w:rsidP="00524DAF">
            <w:pPr>
              <w:pBdr>
                <w:top w:val="nil"/>
                <w:left w:val="nil"/>
                <w:bottom w:val="nil"/>
                <w:right w:val="nil"/>
                <w:between w:val="nil"/>
              </w:pBdr>
              <w:spacing w:after="200" w:line="276" w:lineRule="auto"/>
              <w:contextualSpacing/>
              <w:jc w:val="both"/>
              <w:rPr>
                <w:color w:val="000000"/>
                <w:lang w:val="de-DE" w:eastAsia="de-DE"/>
              </w:rPr>
            </w:pPr>
          </w:p>
        </w:tc>
        <w:tc>
          <w:tcPr>
            <w:tcW w:w="1275" w:type="dxa"/>
            <w:vMerge/>
            <w:vAlign w:val="center"/>
          </w:tcPr>
          <w:p w14:paraId="4C575B9F" w14:textId="77777777" w:rsidR="00524DAF" w:rsidRPr="00524DAF" w:rsidRDefault="00524DAF" w:rsidP="00524DAF">
            <w:pPr>
              <w:pBdr>
                <w:top w:val="nil"/>
                <w:left w:val="nil"/>
                <w:bottom w:val="nil"/>
                <w:right w:val="nil"/>
                <w:between w:val="nil"/>
              </w:pBdr>
              <w:spacing w:after="200" w:line="276" w:lineRule="auto"/>
              <w:contextualSpacing/>
              <w:jc w:val="center"/>
              <w:rPr>
                <w:color w:val="000000"/>
                <w:lang w:val="de-DE" w:eastAsia="de-DE"/>
              </w:rPr>
            </w:pPr>
          </w:p>
        </w:tc>
        <w:tc>
          <w:tcPr>
            <w:tcW w:w="1560" w:type="dxa"/>
            <w:vAlign w:val="center"/>
          </w:tcPr>
          <w:p w14:paraId="4E62BCD3" w14:textId="77777777" w:rsidR="00524DAF" w:rsidRPr="00524DAF" w:rsidRDefault="00524DAF" w:rsidP="00524DAF">
            <w:pPr>
              <w:contextualSpacing/>
              <w:jc w:val="center"/>
              <w:rPr>
                <w:color w:val="000000"/>
                <w:lang w:eastAsia="de-DE"/>
              </w:rPr>
            </w:pPr>
            <w:r w:rsidRPr="00524DAF">
              <w:rPr>
                <w:color w:val="000000"/>
                <w:lang w:val="ru-RU" w:eastAsia="de-DE"/>
              </w:rPr>
              <w:t>Заклад</w:t>
            </w:r>
            <w:r w:rsidRPr="00524DAF">
              <w:rPr>
                <w:color w:val="000000"/>
                <w:lang w:eastAsia="de-DE"/>
              </w:rPr>
              <w:t xml:space="preserve"> 4</w:t>
            </w:r>
          </w:p>
        </w:tc>
        <w:tc>
          <w:tcPr>
            <w:tcW w:w="1701" w:type="dxa"/>
            <w:vAlign w:val="center"/>
          </w:tcPr>
          <w:p w14:paraId="3CF2D13B" w14:textId="77777777" w:rsidR="00524DAF" w:rsidRPr="00524DAF" w:rsidRDefault="00524DAF" w:rsidP="00524DAF">
            <w:pPr>
              <w:contextualSpacing/>
              <w:jc w:val="center"/>
              <w:rPr>
                <w:color w:val="000000"/>
                <w:lang w:eastAsia="de-DE"/>
              </w:rPr>
            </w:pPr>
            <w:r w:rsidRPr="00524DAF">
              <w:rPr>
                <w:color w:val="000000"/>
                <w:lang w:eastAsia="de-DE"/>
              </w:rPr>
              <w:t>2</w:t>
            </w:r>
          </w:p>
        </w:tc>
      </w:tr>
      <w:tr w:rsidR="00524DAF" w:rsidRPr="00524DAF" w14:paraId="4332DF05" w14:textId="77777777" w:rsidTr="00524DAF">
        <w:trPr>
          <w:trHeight w:val="549"/>
        </w:trPr>
        <w:tc>
          <w:tcPr>
            <w:tcW w:w="851" w:type="dxa"/>
            <w:vMerge w:val="restart"/>
            <w:vAlign w:val="center"/>
          </w:tcPr>
          <w:p w14:paraId="36462B38" w14:textId="77777777" w:rsidR="00524DAF" w:rsidRPr="00524DAF" w:rsidRDefault="00524DAF" w:rsidP="00524DAF">
            <w:pPr>
              <w:contextualSpacing/>
              <w:jc w:val="center"/>
              <w:rPr>
                <w:lang w:val="de-DE" w:eastAsia="de-DE"/>
              </w:rPr>
            </w:pPr>
            <w:r w:rsidRPr="00524DAF">
              <w:rPr>
                <w:lang w:val="de-DE" w:eastAsia="de-DE"/>
              </w:rPr>
              <w:t>2</w:t>
            </w:r>
          </w:p>
        </w:tc>
        <w:tc>
          <w:tcPr>
            <w:tcW w:w="3969" w:type="dxa"/>
            <w:vMerge w:val="restart"/>
            <w:vAlign w:val="center"/>
          </w:tcPr>
          <w:p w14:paraId="3CF4C488" w14:textId="77777777" w:rsidR="00524DAF" w:rsidRPr="00524DAF" w:rsidRDefault="00524DAF" w:rsidP="00524DAF">
            <w:pPr>
              <w:contextualSpacing/>
              <w:rPr>
                <w:lang w:val="de-DE" w:eastAsia="de-DE"/>
              </w:rPr>
            </w:pPr>
            <w:r w:rsidRPr="00524DAF">
              <w:rPr>
                <w:lang w:val="de-DE" w:eastAsia="de-DE"/>
              </w:rPr>
              <w:t xml:space="preserve">Набір реагентів </w:t>
            </w:r>
            <w:r w:rsidRPr="00524DAF">
              <w:rPr>
                <w:color w:val="000000"/>
                <w:lang w:val="de-DE" w:eastAsia="de-DE"/>
              </w:rPr>
              <w:t xml:space="preserve">GP </w:t>
            </w:r>
            <w:r w:rsidRPr="00524DAF">
              <w:rPr>
                <w:lang w:val="de-DE" w:eastAsia="de-DE"/>
              </w:rPr>
              <w:t>для ідентифікації  грам-позитивних мікроорганізмів</w:t>
            </w:r>
          </w:p>
        </w:tc>
        <w:tc>
          <w:tcPr>
            <w:tcW w:w="1276" w:type="dxa"/>
            <w:vMerge w:val="restart"/>
            <w:vAlign w:val="center"/>
          </w:tcPr>
          <w:p w14:paraId="1524704C" w14:textId="77777777" w:rsidR="00524DAF" w:rsidRPr="00524DAF" w:rsidRDefault="00524DAF" w:rsidP="00524DAF">
            <w:pPr>
              <w:pBdr>
                <w:top w:val="nil"/>
                <w:left w:val="nil"/>
                <w:bottom w:val="nil"/>
                <w:right w:val="nil"/>
                <w:between w:val="nil"/>
              </w:pBdr>
              <w:tabs>
                <w:tab w:val="left" w:pos="180"/>
              </w:tabs>
              <w:spacing w:after="200" w:line="276" w:lineRule="auto"/>
              <w:ind w:left="-45"/>
              <w:contextualSpacing/>
              <w:jc w:val="center"/>
              <w:rPr>
                <w:color w:val="000000"/>
                <w:lang w:val="de-DE" w:eastAsia="de-DE"/>
              </w:rPr>
            </w:pPr>
            <w:r w:rsidRPr="00524DAF">
              <w:rPr>
                <w:lang w:val="de-DE" w:eastAsia="de-DE"/>
              </w:rPr>
              <w:t>50419</w:t>
            </w:r>
          </w:p>
        </w:tc>
        <w:tc>
          <w:tcPr>
            <w:tcW w:w="4253" w:type="dxa"/>
            <w:vMerge w:val="restart"/>
          </w:tcPr>
          <w:p w14:paraId="31F4D3C0" w14:textId="77777777" w:rsidR="00524DAF" w:rsidRPr="00524DAF" w:rsidRDefault="00524DAF" w:rsidP="00524DAF">
            <w:pPr>
              <w:pBdr>
                <w:top w:val="nil"/>
                <w:left w:val="nil"/>
                <w:bottom w:val="nil"/>
                <w:right w:val="nil"/>
                <w:between w:val="nil"/>
              </w:pBdr>
              <w:spacing w:after="200" w:line="276" w:lineRule="auto"/>
              <w:contextualSpacing/>
              <w:jc w:val="both"/>
              <w:rPr>
                <w:color w:val="000000"/>
                <w:lang w:val="de-DE" w:eastAsia="de-DE"/>
              </w:rPr>
            </w:pPr>
            <w:r w:rsidRPr="00524DAF">
              <w:rPr>
                <w:color w:val="000000"/>
              </w:rPr>
              <w:t>Картки для ідентифікації грам-позитивних мікроорганізмів (Enterococcus spp.</w:t>
            </w:r>
            <w:r w:rsidRPr="00524DAF">
              <w:t>, Listeria spp., Staphylococcus spp., Streptococcus spp.)</w:t>
            </w:r>
            <w:r w:rsidRPr="00524DAF">
              <w:rPr>
                <w:color w:val="000000"/>
              </w:rPr>
              <w:t>, 20 шт/уп</w:t>
            </w:r>
          </w:p>
        </w:tc>
        <w:tc>
          <w:tcPr>
            <w:tcW w:w="1275" w:type="dxa"/>
            <w:vMerge w:val="restart"/>
            <w:vAlign w:val="center"/>
          </w:tcPr>
          <w:p w14:paraId="186C32D0" w14:textId="77777777" w:rsidR="00524DAF" w:rsidRPr="00524DAF" w:rsidRDefault="00524DAF" w:rsidP="00524DAF">
            <w:pPr>
              <w:pBdr>
                <w:top w:val="nil"/>
                <w:left w:val="nil"/>
                <w:bottom w:val="nil"/>
                <w:right w:val="nil"/>
                <w:between w:val="nil"/>
              </w:pBdr>
              <w:spacing w:after="200" w:line="276" w:lineRule="auto"/>
              <w:contextualSpacing/>
              <w:jc w:val="center"/>
              <w:rPr>
                <w:color w:val="000000"/>
                <w:lang w:val="de-DE" w:eastAsia="de-DE"/>
              </w:rPr>
            </w:pPr>
            <w:r w:rsidRPr="00524DAF">
              <w:rPr>
                <w:color w:val="000000"/>
                <w:lang w:val="de-DE" w:eastAsia="de-DE"/>
              </w:rPr>
              <w:t>уп</w:t>
            </w:r>
          </w:p>
        </w:tc>
        <w:tc>
          <w:tcPr>
            <w:tcW w:w="1560" w:type="dxa"/>
            <w:vAlign w:val="center"/>
          </w:tcPr>
          <w:p w14:paraId="09E602AC" w14:textId="77777777" w:rsidR="00524DAF" w:rsidRPr="00524DAF" w:rsidRDefault="00524DAF" w:rsidP="00524DAF">
            <w:pPr>
              <w:contextualSpacing/>
              <w:jc w:val="center"/>
              <w:rPr>
                <w:color w:val="000000"/>
                <w:lang w:val="de-DE" w:eastAsia="de-DE"/>
              </w:rPr>
            </w:pPr>
            <w:r w:rsidRPr="00524DAF">
              <w:rPr>
                <w:color w:val="000000"/>
                <w:lang w:val="ru-RU" w:eastAsia="de-DE"/>
              </w:rPr>
              <w:t>Заклад</w:t>
            </w:r>
            <w:r w:rsidRPr="00524DAF">
              <w:rPr>
                <w:color w:val="000000"/>
                <w:lang w:eastAsia="de-DE"/>
              </w:rPr>
              <w:t xml:space="preserve"> 3</w:t>
            </w:r>
          </w:p>
        </w:tc>
        <w:tc>
          <w:tcPr>
            <w:tcW w:w="1701" w:type="dxa"/>
            <w:vAlign w:val="center"/>
          </w:tcPr>
          <w:p w14:paraId="5801414C" w14:textId="77777777" w:rsidR="00524DAF" w:rsidRPr="00524DAF" w:rsidRDefault="00524DAF" w:rsidP="00524DAF">
            <w:pPr>
              <w:contextualSpacing/>
              <w:jc w:val="center"/>
              <w:rPr>
                <w:lang w:val="de-DE" w:eastAsia="de-DE"/>
              </w:rPr>
            </w:pPr>
            <w:r w:rsidRPr="00524DAF">
              <w:rPr>
                <w:color w:val="000000"/>
                <w:lang w:eastAsia="de-DE"/>
              </w:rPr>
              <w:t>15</w:t>
            </w:r>
          </w:p>
        </w:tc>
      </w:tr>
      <w:tr w:rsidR="00524DAF" w:rsidRPr="00524DAF" w14:paraId="4674F06B" w14:textId="77777777" w:rsidTr="00524DAF">
        <w:trPr>
          <w:trHeight w:val="378"/>
        </w:trPr>
        <w:tc>
          <w:tcPr>
            <w:tcW w:w="851" w:type="dxa"/>
            <w:vMerge/>
            <w:vAlign w:val="center"/>
          </w:tcPr>
          <w:p w14:paraId="11A29790" w14:textId="77777777" w:rsidR="00524DAF" w:rsidRPr="00524DAF" w:rsidRDefault="00524DAF" w:rsidP="00524DAF">
            <w:pPr>
              <w:contextualSpacing/>
              <w:jc w:val="center"/>
              <w:rPr>
                <w:lang w:val="de-DE" w:eastAsia="de-DE"/>
              </w:rPr>
            </w:pPr>
          </w:p>
        </w:tc>
        <w:tc>
          <w:tcPr>
            <w:tcW w:w="3969" w:type="dxa"/>
            <w:vMerge/>
            <w:vAlign w:val="center"/>
          </w:tcPr>
          <w:p w14:paraId="259D3380" w14:textId="77777777" w:rsidR="00524DAF" w:rsidRPr="00524DAF" w:rsidRDefault="00524DAF" w:rsidP="00524DAF">
            <w:pPr>
              <w:contextualSpacing/>
              <w:rPr>
                <w:lang w:val="de-DE" w:eastAsia="de-DE"/>
              </w:rPr>
            </w:pPr>
          </w:p>
        </w:tc>
        <w:tc>
          <w:tcPr>
            <w:tcW w:w="1276" w:type="dxa"/>
            <w:vMerge/>
            <w:vAlign w:val="center"/>
          </w:tcPr>
          <w:p w14:paraId="1ACD7438" w14:textId="77777777" w:rsidR="00524DAF" w:rsidRPr="00524DAF" w:rsidRDefault="00524DAF" w:rsidP="00524DAF">
            <w:pPr>
              <w:pBdr>
                <w:top w:val="nil"/>
                <w:left w:val="nil"/>
                <w:bottom w:val="nil"/>
                <w:right w:val="nil"/>
                <w:between w:val="nil"/>
              </w:pBdr>
              <w:tabs>
                <w:tab w:val="left" w:pos="180"/>
              </w:tabs>
              <w:spacing w:after="200" w:line="276" w:lineRule="auto"/>
              <w:ind w:left="-45"/>
              <w:contextualSpacing/>
              <w:jc w:val="center"/>
              <w:rPr>
                <w:lang w:val="de-DE" w:eastAsia="de-DE"/>
              </w:rPr>
            </w:pPr>
          </w:p>
        </w:tc>
        <w:tc>
          <w:tcPr>
            <w:tcW w:w="4253" w:type="dxa"/>
            <w:vMerge/>
          </w:tcPr>
          <w:p w14:paraId="56F03D18" w14:textId="77777777" w:rsidR="00524DAF" w:rsidRPr="00524DAF" w:rsidRDefault="00524DAF" w:rsidP="00524DAF">
            <w:pPr>
              <w:pBdr>
                <w:top w:val="nil"/>
                <w:left w:val="nil"/>
                <w:bottom w:val="nil"/>
                <w:right w:val="nil"/>
                <w:between w:val="nil"/>
              </w:pBdr>
              <w:spacing w:after="200" w:line="276" w:lineRule="auto"/>
              <w:contextualSpacing/>
              <w:jc w:val="both"/>
              <w:rPr>
                <w:color w:val="000000"/>
                <w:lang w:val="de-DE" w:eastAsia="de-DE"/>
              </w:rPr>
            </w:pPr>
          </w:p>
        </w:tc>
        <w:tc>
          <w:tcPr>
            <w:tcW w:w="1275" w:type="dxa"/>
            <w:vMerge/>
            <w:vAlign w:val="center"/>
          </w:tcPr>
          <w:p w14:paraId="596496C3" w14:textId="77777777" w:rsidR="00524DAF" w:rsidRPr="00524DAF" w:rsidRDefault="00524DAF" w:rsidP="00524DAF">
            <w:pPr>
              <w:pBdr>
                <w:top w:val="nil"/>
                <w:left w:val="nil"/>
                <w:bottom w:val="nil"/>
                <w:right w:val="nil"/>
                <w:between w:val="nil"/>
              </w:pBdr>
              <w:spacing w:after="200" w:line="276" w:lineRule="auto"/>
              <w:contextualSpacing/>
              <w:jc w:val="center"/>
              <w:rPr>
                <w:color w:val="000000"/>
                <w:lang w:val="de-DE" w:eastAsia="de-DE"/>
              </w:rPr>
            </w:pPr>
          </w:p>
        </w:tc>
        <w:tc>
          <w:tcPr>
            <w:tcW w:w="1560" w:type="dxa"/>
            <w:vAlign w:val="center"/>
          </w:tcPr>
          <w:p w14:paraId="02F896E7" w14:textId="77777777" w:rsidR="00524DAF" w:rsidRPr="00524DAF" w:rsidRDefault="00524DAF" w:rsidP="00524DAF">
            <w:pPr>
              <w:contextualSpacing/>
              <w:jc w:val="center"/>
              <w:rPr>
                <w:color w:val="000000"/>
                <w:lang w:val="de-DE" w:eastAsia="de-DE"/>
              </w:rPr>
            </w:pPr>
            <w:r w:rsidRPr="00524DAF">
              <w:rPr>
                <w:color w:val="000000"/>
                <w:lang w:val="ru-RU" w:eastAsia="de-DE"/>
              </w:rPr>
              <w:t>Заклад</w:t>
            </w:r>
            <w:r w:rsidRPr="00524DAF">
              <w:rPr>
                <w:color w:val="000000"/>
                <w:lang w:eastAsia="de-DE"/>
              </w:rPr>
              <w:t xml:space="preserve"> 4</w:t>
            </w:r>
          </w:p>
        </w:tc>
        <w:tc>
          <w:tcPr>
            <w:tcW w:w="1701" w:type="dxa"/>
            <w:vAlign w:val="center"/>
          </w:tcPr>
          <w:p w14:paraId="15C1CA27" w14:textId="77777777" w:rsidR="00524DAF" w:rsidRPr="00524DAF" w:rsidRDefault="00524DAF" w:rsidP="00524DAF">
            <w:pPr>
              <w:contextualSpacing/>
              <w:jc w:val="center"/>
              <w:rPr>
                <w:color w:val="000000"/>
                <w:lang w:eastAsia="de-DE"/>
              </w:rPr>
            </w:pPr>
            <w:r w:rsidRPr="00524DAF">
              <w:rPr>
                <w:color w:val="000000"/>
                <w:lang w:eastAsia="de-DE"/>
              </w:rPr>
              <w:t>2</w:t>
            </w:r>
          </w:p>
        </w:tc>
      </w:tr>
      <w:tr w:rsidR="00524DAF" w:rsidRPr="00524DAF" w14:paraId="175377C5" w14:textId="77777777" w:rsidTr="00524DAF">
        <w:trPr>
          <w:trHeight w:val="665"/>
        </w:trPr>
        <w:tc>
          <w:tcPr>
            <w:tcW w:w="851" w:type="dxa"/>
            <w:vAlign w:val="center"/>
          </w:tcPr>
          <w:p w14:paraId="0F3816D6" w14:textId="77777777" w:rsidR="00524DAF" w:rsidRPr="00524DAF" w:rsidRDefault="00524DAF" w:rsidP="00524DAF">
            <w:pPr>
              <w:contextualSpacing/>
              <w:jc w:val="center"/>
              <w:rPr>
                <w:lang w:val="de-DE" w:eastAsia="de-DE"/>
              </w:rPr>
            </w:pPr>
            <w:r w:rsidRPr="00524DAF">
              <w:rPr>
                <w:lang w:val="de-DE" w:eastAsia="de-DE"/>
              </w:rPr>
              <w:t>3</w:t>
            </w:r>
          </w:p>
        </w:tc>
        <w:tc>
          <w:tcPr>
            <w:tcW w:w="3969" w:type="dxa"/>
            <w:vAlign w:val="center"/>
          </w:tcPr>
          <w:p w14:paraId="75D0BAAC" w14:textId="77777777" w:rsidR="00524DAF" w:rsidRPr="00524DAF" w:rsidRDefault="00524DAF" w:rsidP="00524DAF">
            <w:pPr>
              <w:contextualSpacing/>
              <w:rPr>
                <w:color w:val="000000"/>
                <w:lang w:val="de-DE" w:eastAsia="de-DE"/>
              </w:rPr>
            </w:pPr>
            <w:r w:rsidRPr="00524DAF">
              <w:rPr>
                <w:lang w:val="de-DE" w:eastAsia="de-DE"/>
              </w:rPr>
              <w:t xml:space="preserve">Набір реагентів </w:t>
            </w:r>
            <w:r w:rsidRPr="00524DAF">
              <w:rPr>
                <w:color w:val="000000"/>
                <w:lang w:val="de-DE" w:eastAsia="de-DE"/>
              </w:rPr>
              <w:t>YST д</w:t>
            </w:r>
            <w:r w:rsidRPr="00524DAF">
              <w:rPr>
                <w:lang w:val="de-DE" w:eastAsia="de-DE"/>
              </w:rPr>
              <w:t>ля ідентифікації дріжджів та дріжджоподібних грибів</w:t>
            </w:r>
          </w:p>
        </w:tc>
        <w:tc>
          <w:tcPr>
            <w:tcW w:w="1276" w:type="dxa"/>
            <w:vAlign w:val="center"/>
          </w:tcPr>
          <w:p w14:paraId="63965BC2" w14:textId="77777777" w:rsidR="00524DAF" w:rsidRPr="00524DAF" w:rsidRDefault="00524DAF" w:rsidP="00524DAF">
            <w:pPr>
              <w:tabs>
                <w:tab w:val="left" w:pos="180"/>
              </w:tabs>
              <w:spacing w:after="200" w:line="276" w:lineRule="auto"/>
              <w:ind w:left="-45"/>
              <w:contextualSpacing/>
              <w:jc w:val="center"/>
              <w:rPr>
                <w:color w:val="000000"/>
                <w:lang w:val="de-DE" w:eastAsia="de-DE"/>
              </w:rPr>
            </w:pPr>
            <w:r w:rsidRPr="00524DAF">
              <w:rPr>
                <w:lang w:val="de-DE" w:eastAsia="de-DE"/>
              </w:rPr>
              <w:t>30666</w:t>
            </w:r>
          </w:p>
        </w:tc>
        <w:tc>
          <w:tcPr>
            <w:tcW w:w="4253" w:type="dxa"/>
          </w:tcPr>
          <w:p w14:paraId="1A4B044F" w14:textId="77777777" w:rsidR="00524DAF" w:rsidRPr="00524DAF" w:rsidRDefault="00524DAF" w:rsidP="00524DAF">
            <w:pPr>
              <w:pBdr>
                <w:top w:val="nil"/>
                <w:left w:val="nil"/>
                <w:bottom w:val="nil"/>
                <w:right w:val="nil"/>
                <w:between w:val="nil"/>
              </w:pBdr>
              <w:spacing w:after="200" w:line="276" w:lineRule="auto"/>
              <w:contextualSpacing/>
              <w:jc w:val="both"/>
              <w:rPr>
                <w:color w:val="000000"/>
              </w:rPr>
            </w:pPr>
            <w:r w:rsidRPr="00524DAF">
              <w:rPr>
                <w:color w:val="000000"/>
              </w:rPr>
              <w:t xml:space="preserve">Картка для ідентифікації дріжджів </w:t>
            </w:r>
          </w:p>
          <w:p w14:paraId="4AF11494" w14:textId="77777777" w:rsidR="00524DAF" w:rsidRPr="00524DAF" w:rsidRDefault="00524DAF" w:rsidP="00524DAF">
            <w:pPr>
              <w:pBdr>
                <w:top w:val="nil"/>
                <w:left w:val="nil"/>
                <w:bottom w:val="nil"/>
                <w:right w:val="nil"/>
                <w:between w:val="nil"/>
              </w:pBdr>
              <w:spacing w:after="200" w:line="276" w:lineRule="auto"/>
              <w:contextualSpacing/>
              <w:jc w:val="both"/>
              <w:rPr>
                <w:color w:val="000000"/>
                <w:lang w:val="de-DE" w:eastAsia="de-DE"/>
              </w:rPr>
            </w:pPr>
            <w:r w:rsidRPr="00524DAF">
              <w:rPr>
                <w:color w:val="000000"/>
              </w:rPr>
              <w:t>та дріжджоподібних грибів, 20 шт/уп</w:t>
            </w:r>
          </w:p>
        </w:tc>
        <w:tc>
          <w:tcPr>
            <w:tcW w:w="1275" w:type="dxa"/>
            <w:vAlign w:val="center"/>
          </w:tcPr>
          <w:p w14:paraId="1DAF4F5A" w14:textId="77777777" w:rsidR="00524DAF" w:rsidRPr="00524DAF" w:rsidRDefault="00524DAF" w:rsidP="00524DAF">
            <w:pPr>
              <w:pBdr>
                <w:top w:val="nil"/>
                <w:left w:val="nil"/>
                <w:bottom w:val="nil"/>
                <w:right w:val="nil"/>
                <w:between w:val="nil"/>
              </w:pBdr>
              <w:spacing w:after="200" w:line="276" w:lineRule="auto"/>
              <w:contextualSpacing/>
              <w:jc w:val="center"/>
              <w:rPr>
                <w:color w:val="000000"/>
                <w:lang w:val="de-DE" w:eastAsia="de-DE"/>
              </w:rPr>
            </w:pPr>
            <w:r w:rsidRPr="00524DAF">
              <w:rPr>
                <w:color w:val="000000"/>
                <w:lang w:val="de-DE" w:eastAsia="de-DE"/>
              </w:rPr>
              <w:t>уп</w:t>
            </w:r>
          </w:p>
        </w:tc>
        <w:tc>
          <w:tcPr>
            <w:tcW w:w="1560" w:type="dxa"/>
            <w:vAlign w:val="center"/>
          </w:tcPr>
          <w:p w14:paraId="69840483" w14:textId="77777777" w:rsidR="00524DAF" w:rsidRPr="00524DAF" w:rsidRDefault="00524DAF" w:rsidP="00524DAF">
            <w:pPr>
              <w:contextualSpacing/>
              <w:jc w:val="center"/>
              <w:rPr>
                <w:color w:val="000000"/>
                <w:lang w:val="de-DE" w:eastAsia="de-DE"/>
              </w:rPr>
            </w:pPr>
            <w:r w:rsidRPr="00524DAF">
              <w:rPr>
                <w:color w:val="000000"/>
                <w:lang w:val="ru-RU" w:eastAsia="de-DE"/>
              </w:rPr>
              <w:t>Заклад</w:t>
            </w:r>
            <w:r w:rsidRPr="00524DAF">
              <w:rPr>
                <w:color w:val="000000"/>
                <w:lang w:eastAsia="de-DE"/>
              </w:rPr>
              <w:t xml:space="preserve"> 3</w:t>
            </w:r>
          </w:p>
        </w:tc>
        <w:tc>
          <w:tcPr>
            <w:tcW w:w="1701" w:type="dxa"/>
            <w:vAlign w:val="center"/>
          </w:tcPr>
          <w:p w14:paraId="08AE071C" w14:textId="77777777" w:rsidR="00524DAF" w:rsidRPr="00524DAF" w:rsidRDefault="00524DAF" w:rsidP="00524DAF">
            <w:pPr>
              <w:contextualSpacing/>
              <w:jc w:val="center"/>
              <w:rPr>
                <w:lang w:val="de-DE" w:eastAsia="de-DE"/>
              </w:rPr>
            </w:pPr>
            <w:r w:rsidRPr="00524DAF">
              <w:rPr>
                <w:color w:val="000000"/>
                <w:lang w:val="de-DE" w:eastAsia="de-DE"/>
              </w:rPr>
              <w:t>1</w:t>
            </w:r>
          </w:p>
        </w:tc>
      </w:tr>
      <w:tr w:rsidR="00524DAF" w:rsidRPr="00524DAF" w14:paraId="7D5809CC" w14:textId="77777777" w:rsidTr="00524DAF">
        <w:trPr>
          <w:trHeight w:val="698"/>
        </w:trPr>
        <w:tc>
          <w:tcPr>
            <w:tcW w:w="851" w:type="dxa"/>
            <w:vAlign w:val="center"/>
          </w:tcPr>
          <w:p w14:paraId="782675B0" w14:textId="77777777" w:rsidR="00524DAF" w:rsidRPr="00524DAF" w:rsidRDefault="00524DAF" w:rsidP="00524DAF">
            <w:pPr>
              <w:contextualSpacing/>
              <w:jc w:val="center"/>
              <w:rPr>
                <w:lang w:val="de-DE" w:eastAsia="de-DE"/>
              </w:rPr>
            </w:pPr>
            <w:r w:rsidRPr="00524DAF">
              <w:rPr>
                <w:lang w:val="de-DE" w:eastAsia="de-DE"/>
              </w:rPr>
              <w:t>4</w:t>
            </w:r>
          </w:p>
        </w:tc>
        <w:tc>
          <w:tcPr>
            <w:tcW w:w="3969" w:type="dxa"/>
            <w:vAlign w:val="center"/>
          </w:tcPr>
          <w:p w14:paraId="767DD8D2" w14:textId="77777777" w:rsidR="00524DAF" w:rsidRPr="00524DAF" w:rsidRDefault="00524DAF" w:rsidP="00524DAF">
            <w:pPr>
              <w:contextualSpacing/>
              <w:rPr>
                <w:color w:val="000000"/>
                <w:lang w:val="de-DE" w:eastAsia="de-DE"/>
              </w:rPr>
            </w:pPr>
            <w:r w:rsidRPr="00524DAF">
              <w:rPr>
                <w:lang w:val="de-DE" w:eastAsia="de-DE"/>
              </w:rPr>
              <w:t xml:space="preserve">Набір реагентів </w:t>
            </w:r>
            <w:r w:rsidRPr="00524DAF">
              <w:rPr>
                <w:color w:val="000000"/>
                <w:lang w:val="de-DE" w:eastAsia="de-DE"/>
              </w:rPr>
              <w:t xml:space="preserve">NH </w:t>
            </w:r>
            <w:r w:rsidRPr="00524DAF">
              <w:rPr>
                <w:lang w:val="de-DE" w:eastAsia="de-DE"/>
              </w:rPr>
              <w:t>для ідентифікації гемофілів та нейсерій</w:t>
            </w:r>
          </w:p>
        </w:tc>
        <w:tc>
          <w:tcPr>
            <w:tcW w:w="1276" w:type="dxa"/>
            <w:vAlign w:val="center"/>
          </w:tcPr>
          <w:p w14:paraId="54F3E21B" w14:textId="77777777" w:rsidR="00524DAF" w:rsidRPr="00524DAF" w:rsidRDefault="00524DAF" w:rsidP="00524DAF">
            <w:pPr>
              <w:pBdr>
                <w:top w:val="nil"/>
                <w:left w:val="nil"/>
                <w:bottom w:val="nil"/>
                <w:right w:val="nil"/>
                <w:between w:val="nil"/>
              </w:pBdr>
              <w:tabs>
                <w:tab w:val="left" w:pos="180"/>
              </w:tabs>
              <w:spacing w:after="200" w:line="276" w:lineRule="auto"/>
              <w:ind w:left="-45"/>
              <w:contextualSpacing/>
              <w:jc w:val="center"/>
              <w:rPr>
                <w:color w:val="000000"/>
                <w:lang w:val="de-DE" w:eastAsia="de-DE"/>
              </w:rPr>
            </w:pPr>
            <w:r w:rsidRPr="00524DAF">
              <w:rPr>
                <w:lang w:val="de-DE" w:eastAsia="de-DE"/>
              </w:rPr>
              <w:t>50423</w:t>
            </w:r>
          </w:p>
        </w:tc>
        <w:tc>
          <w:tcPr>
            <w:tcW w:w="4253" w:type="dxa"/>
          </w:tcPr>
          <w:p w14:paraId="2B35FC5A" w14:textId="77777777" w:rsidR="00524DAF" w:rsidRPr="00524DAF" w:rsidRDefault="00524DAF" w:rsidP="00524DAF">
            <w:pPr>
              <w:pBdr>
                <w:top w:val="nil"/>
                <w:left w:val="nil"/>
                <w:bottom w:val="nil"/>
                <w:right w:val="nil"/>
                <w:between w:val="nil"/>
              </w:pBdr>
              <w:spacing w:after="200" w:line="276" w:lineRule="auto"/>
              <w:contextualSpacing/>
              <w:jc w:val="both"/>
              <w:rPr>
                <w:color w:val="000000"/>
              </w:rPr>
            </w:pPr>
            <w:r w:rsidRPr="00524DAF">
              <w:rPr>
                <w:color w:val="000000"/>
              </w:rPr>
              <w:t xml:space="preserve">Картка для ідентифікації гемофілів </w:t>
            </w:r>
          </w:p>
          <w:p w14:paraId="511EDAAB" w14:textId="77777777" w:rsidR="00524DAF" w:rsidRPr="00524DAF" w:rsidRDefault="00524DAF" w:rsidP="00524DAF">
            <w:pPr>
              <w:pBdr>
                <w:top w:val="nil"/>
                <w:left w:val="nil"/>
                <w:bottom w:val="nil"/>
                <w:right w:val="nil"/>
                <w:between w:val="nil"/>
              </w:pBdr>
              <w:spacing w:after="200" w:line="276" w:lineRule="auto"/>
              <w:contextualSpacing/>
              <w:jc w:val="both"/>
              <w:rPr>
                <w:color w:val="000000"/>
                <w:lang w:val="de-DE" w:eastAsia="de-DE"/>
              </w:rPr>
            </w:pPr>
            <w:r w:rsidRPr="00524DAF">
              <w:rPr>
                <w:color w:val="000000"/>
              </w:rPr>
              <w:t>та нейсерій, 20 шт/уп</w:t>
            </w:r>
          </w:p>
        </w:tc>
        <w:tc>
          <w:tcPr>
            <w:tcW w:w="1275" w:type="dxa"/>
            <w:vAlign w:val="center"/>
          </w:tcPr>
          <w:p w14:paraId="27B7A106" w14:textId="77777777" w:rsidR="00524DAF" w:rsidRPr="00524DAF" w:rsidRDefault="00524DAF" w:rsidP="00524DAF">
            <w:pPr>
              <w:pBdr>
                <w:top w:val="nil"/>
                <w:left w:val="nil"/>
                <w:bottom w:val="nil"/>
                <w:right w:val="nil"/>
                <w:between w:val="nil"/>
              </w:pBdr>
              <w:spacing w:after="200" w:line="276" w:lineRule="auto"/>
              <w:contextualSpacing/>
              <w:jc w:val="center"/>
              <w:rPr>
                <w:color w:val="000000"/>
                <w:lang w:val="de-DE" w:eastAsia="de-DE"/>
              </w:rPr>
            </w:pPr>
            <w:r w:rsidRPr="00524DAF">
              <w:rPr>
                <w:color w:val="000000"/>
                <w:lang w:val="de-DE" w:eastAsia="de-DE"/>
              </w:rPr>
              <w:t>уп</w:t>
            </w:r>
          </w:p>
        </w:tc>
        <w:tc>
          <w:tcPr>
            <w:tcW w:w="1560" w:type="dxa"/>
            <w:vAlign w:val="center"/>
          </w:tcPr>
          <w:p w14:paraId="4AA920EC" w14:textId="77777777" w:rsidR="00524DAF" w:rsidRPr="00524DAF" w:rsidRDefault="00524DAF" w:rsidP="00524DAF">
            <w:pPr>
              <w:contextualSpacing/>
              <w:jc w:val="center"/>
              <w:rPr>
                <w:color w:val="000000"/>
                <w:lang w:val="de-DE" w:eastAsia="de-DE"/>
              </w:rPr>
            </w:pPr>
            <w:r w:rsidRPr="00524DAF">
              <w:rPr>
                <w:color w:val="000000"/>
                <w:lang w:val="ru-RU" w:eastAsia="de-DE"/>
              </w:rPr>
              <w:t>Заклад</w:t>
            </w:r>
            <w:r w:rsidRPr="00524DAF">
              <w:rPr>
                <w:color w:val="000000"/>
                <w:lang w:eastAsia="de-DE"/>
              </w:rPr>
              <w:t xml:space="preserve"> 4</w:t>
            </w:r>
          </w:p>
        </w:tc>
        <w:tc>
          <w:tcPr>
            <w:tcW w:w="1701" w:type="dxa"/>
            <w:vAlign w:val="center"/>
          </w:tcPr>
          <w:p w14:paraId="5560CAFC" w14:textId="77777777" w:rsidR="00524DAF" w:rsidRPr="00524DAF" w:rsidRDefault="00524DAF" w:rsidP="00524DAF">
            <w:pPr>
              <w:contextualSpacing/>
              <w:jc w:val="center"/>
              <w:rPr>
                <w:lang w:val="de-DE" w:eastAsia="de-DE"/>
              </w:rPr>
            </w:pPr>
            <w:r w:rsidRPr="00524DAF">
              <w:rPr>
                <w:color w:val="000000"/>
                <w:lang w:val="de-DE" w:eastAsia="de-DE"/>
              </w:rPr>
              <w:t>1</w:t>
            </w:r>
          </w:p>
        </w:tc>
      </w:tr>
      <w:tr w:rsidR="00524DAF" w:rsidRPr="00524DAF" w14:paraId="7A425A63" w14:textId="77777777" w:rsidTr="00524DAF">
        <w:trPr>
          <w:trHeight w:val="553"/>
        </w:trPr>
        <w:tc>
          <w:tcPr>
            <w:tcW w:w="851" w:type="dxa"/>
            <w:vAlign w:val="center"/>
          </w:tcPr>
          <w:p w14:paraId="357CD8A9" w14:textId="77777777" w:rsidR="00524DAF" w:rsidRPr="00524DAF" w:rsidRDefault="00524DAF" w:rsidP="00524DAF">
            <w:pPr>
              <w:contextualSpacing/>
              <w:jc w:val="center"/>
              <w:rPr>
                <w:lang w:val="de-DE" w:eastAsia="de-DE"/>
              </w:rPr>
            </w:pPr>
            <w:r w:rsidRPr="00524DAF">
              <w:rPr>
                <w:lang w:val="de-DE" w:eastAsia="de-DE"/>
              </w:rPr>
              <w:t>5</w:t>
            </w:r>
          </w:p>
        </w:tc>
        <w:tc>
          <w:tcPr>
            <w:tcW w:w="3969" w:type="dxa"/>
            <w:vAlign w:val="center"/>
          </w:tcPr>
          <w:p w14:paraId="1190A77C" w14:textId="77777777" w:rsidR="00524DAF" w:rsidRPr="00524DAF" w:rsidRDefault="00524DAF" w:rsidP="00524DAF">
            <w:pPr>
              <w:contextualSpacing/>
              <w:rPr>
                <w:color w:val="000000"/>
                <w:lang w:val="de-DE" w:eastAsia="de-DE"/>
              </w:rPr>
            </w:pPr>
            <w:r w:rsidRPr="00524DAF">
              <w:rPr>
                <w:lang w:val="de-DE" w:eastAsia="de-DE"/>
              </w:rPr>
              <w:t xml:space="preserve">Набір реагентів </w:t>
            </w:r>
            <w:r w:rsidRPr="00524DAF">
              <w:rPr>
                <w:color w:val="000000"/>
                <w:lang w:val="de-DE" w:eastAsia="de-DE"/>
              </w:rPr>
              <w:t>ANC</w:t>
            </w:r>
            <w:r w:rsidRPr="00524DAF">
              <w:rPr>
                <w:lang w:val="de-DE" w:eastAsia="de-DE"/>
              </w:rPr>
              <w:t xml:space="preserve"> для ідентифікації анаеробів</w:t>
            </w:r>
          </w:p>
        </w:tc>
        <w:tc>
          <w:tcPr>
            <w:tcW w:w="1276" w:type="dxa"/>
            <w:vAlign w:val="center"/>
          </w:tcPr>
          <w:p w14:paraId="7575FC96" w14:textId="77777777" w:rsidR="00524DAF" w:rsidRPr="00524DAF" w:rsidRDefault="00524DAF" w:rsidP="00524DAF">
            <w:pPr>
              <w:tabs>
                <w:tab w:val="left" w:pos="180"/>
              </w:tabs>
              <w:spacing w:after="200" w:line="276" w:lineRule="auto"/>
              <w:ind w:left="-45"/>
              <w:contextualSpacing/>
              <w:jc w:val="center"/>
              <w:rPr>
                <w:color w:val="000000"/>
                <w:lang w:val="de-DE" w:eastAsia="de-DE"/>
              </w:rPr>
            </w:pPr>
            <w:r w:rsidRPr="00524DAF">
              <w:rPr>
                <w:lang w:val="de-DE" w:eastAsia="de-DE"/>
              </w:rPr>
              <w:t>50413</w:t>
            </w:r>
          </w:p>
        </w:tc>
        <w:tc>
          <w:tcPr>
            <w:tcW w:w="4253" w:type="dxa"/>
          </w:tcPr>
          <w:p w14:paraId="4A67FDB4" w14:textId="77777777" w:rsidR="00524DAF" w:rsidRPr="00524DAF" w:rsidRDefault="00524DAF" w:rsidP="00524DAF">
            <w:pPr>
              <w:pBdr>
                <w:top w:val="nil"/>
                <w:left w:val="nil"/>
                <w:bottom w:val="nil"/>
                <w:right w:val="nil"/>
                <w:between w:val="nil"/>
              </w:pBdr>
              <w:spacing w:after="200" w:line="276" w:lineRule="auto"/>
              <w:contextualSpacing/>
              <w:jc w:val="both"/>
              <w:rPr>
                <w:color w:val="000000"/>
              </w:rPr>
            </w:pPr>
            <w:r w:rsidRPr="00524DAF">
              <w:rPr>
                <w:color w:val="000000"/>
              </w:rPr>
              <w:t xml:space="preserve">Картка для ідентифікації анаеробів, </w:t>
            </w:r>
          </w:p>
          <w:p w14:paraId="127CBBEF" w14:textId="77777777" w:rsidR="00524DAF" w:rsidRPr="00524DAF" w:rsidRDefault="00524DAF" w:rsidP="00524DAF">
            <w:pPr>
              <w:pBdr>
                <w:top w:val="nil"/>
                <w:left w:val="nil"/>
                <w:bottom w:val="nil"/>
                <w:right w:val="nil"/>
                <w:between w:val="nil"/>
              </w:pBdr>
              <w:spacing w:after="200" w:line="276" w:lineRule="auto"/>
              <w:contextualSpacing/>
              <w:jc w:val="both"/>
              <w:rPr>
                <w:color w:val="000000"/>
                <w:lang w:val="de-DE" w:eastAsia="de-DE"/>
              </w:rPr>
            </w:pPr>
            <w:r w:rsidRPr="00524DAF">
              <w:rPr>
                <w:color w:val="000000"/>
              </w:rPr>
              <w:t>20 шт/уп</w:t>
            </w:r>
          </w:p>
        </w:tc>
        <w:tc>
          <w:tcPr>
            <w:tcW w:w="1275" w:type="dxa"/>
            <w:vAlign w:val="center"/>
          </w:tcPr>
          <w:p w14:paraId="5642759F" w14:textId="77777777" w:rsidR="00524DAF" w:rsidRPr="00524DAF" w:rsidRDefault="00524DAF" w:rsidP="00524DAF">
            <w:pPr>
              <w:pBdr>
                <w:top w:val="nil"/>
                <w:left w:val="nil"/>
                <w:bottom w:val="nil"/>
                <w:right w:val="nil"/>
                <w:between w:val="nil"/>
              </w:pBdr>
              <w:spacing w:after="200" w:line="276" w:lineRule="auto"/>
              <w:contextualSpacing/>
              <w:jc w:val="center"/>
              <w:rPr>
                <w:color w:val="000000"/>
                <w:lang w:val="de-DE" w:eastAsia="de-DE"/>
              </w:rPr>
            </w:pPr>
            <w:r w:rsidRPr="00524DAF">
              <w:rPr>
                <w:color w:val="000000"/>
                <w:lang w:val="de-DE" w:eastAsia="de-DE"/>
              </w:rPr>
              <w:t>уп</w:t>
            </w:r>
          </w:p>
        </w:tc>
        <w:tc>
          <w:tcPr>
            <w:tcW w:w="1560" w:type="dxa"/>
            <w:vAlign w:val="center"/>
          </w:tcPr>
          <w:p w14:paraId="4EA73EA3" w14:textId="77777777" w:rsidR="00524DAF" w:rsidRPr="00524DAF" w:rsidRDefault="00524DAF" w:rsidP="00524DAF">
            <w:pPr>
              <w:contextualSpacing/>
              <w:jc w:val="center"/>
              <w:rPr>
                <w:color w:val="000000"/>
                <w:lang w:val="de-DE" w:eastAsia="de-DE"/>
              </w:rPr>
            </w:pPr>
            <w:r w:rsidRPr="00524DAF">
              <w:rPr>
                <w:color w:val="000000"/>
                <w:lang w:val="ru-RU" w:eastAsia="de-DE"/>
              </w:rPr>
              <w:t>Заклад</w:t>
            </w:r>
            <w:r w:rsidRPr="00524DAF">
              <w:rPr>
                <w:color w:val="000000"/>
                <w:lang w:eastAsia="de-DE"/>
              </w:rPr>
              <w:t xml:space="preserve"> 3</w:t>
            </w:r>
          </w:p>
        </w:tc>
        <w:tc>
          <w:tcPr>
            <w:tcW w:w="1701" w:type="dxa"/>
            <w:vAlign w:val="center"/>
          </w:tcPr>
          <w:p w14:paraId="011ABFF2" w14:textId="77777777" w:rsidR="00524DAF" w:rsidRPr="00524DAF" w:rsidRDefault="00524DAF" w:rsidP="00524DAF">
            <w:pPr>
              <w:contextualSpacing/>
              <w:jc w:val="center"/>
              <w:rPr>
                <w:lang w:val="de-DE" w:eastAsia="de-DE"/>
              </w:rPr>
            </w:pPr>
            <w:r w:rsidRPr="00524DAF">
              <w:rPr>
                <w:color w:val="000000"/>
                <w:lang w:val="de-DE" w:eastAsia="de-DE"/>
              </w:rPr>
              <w:t>1</w:t>
            </w:r>
          </w:p>
        </w:tc>
      </w:tr>
      <w:tr w:rsidR="00524DAF" w:rsidRPr="00524DAF" w14:paraId="61499519" w14:textId="77777777" w:rsidTr="00524DAF">
        <w:trPr>
          <w:trHeight w:val="820"/>
        </w:trPr>
        <w:tc>
          <w:tcPr>
            <w:tcW w:w="851" w:type="dxa"/>
            <w:vMerge w:val="restart"/>
            <w:vAlign w:val="center"/>
          </w:tcPr>
          <w:p w14:paraId="5E928000" w14:textId="77777777" w:rsidR="00524DAF" w:rsidRPr="00524DAF" w:rsidRDefault="00524DAF" w:rsidP="00524DAF">
            <w:pPr>
              <w:contextualSpacing/>
              <w:jc w:val="center"/>
              <w:rPr>
                <w:lang w:val="de-DE" w:eastAsia="de-DE"/>
              </w:rPr>
            </w:pPr>
            <w:r w:rsidRPr="00524DAF">
              <w:rPr>
                <w:lang w:val="de-DE" w:eastAsia="de-DE"/>
              </w:rPr>
              <w:t>6</w:t>
            </w:r>
          </w:p>
        </w:tc>
        <w:tc>
          <w:tcPr>
            <w:tcW w:w="3969" w:type="dxa"/>
            <w:vMerge w:val="restart"/>
            <w:vAlign w:val="center"/>
          </w:tcPr>
          <w:p w14:paraId="354564EE" w14:textId="77777777" w:rsidR="00524DAF" w:rsidRPr="00524DAF" w:rsidRDefault="00524DAF" w:rsidP="00524DAF">
            <w:pPr>
              <w:contextualSpacing/>
              <w:rPr>
                <w:color w:val="000000"/>
                <w:lang w:val="de-DE" w:eastAsia="de-DE"/>
              </w:rPr>
            </w:pPr>
            <w:r w:rsidRPr="00524DAF">
              <w:rPr>
                <w:lang w:val="de-DE" w:eastAsia="de-DE"/>
              </w:rPr>
              <w:t xml:space="preserve">Набір реагентів </w:t>
            </w:r>
            <w:r w:rsidRPr="00524DAF">
              <w:rPr>
                <w:color w:val="000000"/>
                <w:lang w:val="de-DE" w:eastAsia="de-DE"/>
              </w:rPr>
              <w:t xml:space="preserve">AST-N330 </w:t>
            </w:r>
            <w:r w:rsidRPr="00524DAF">
              <w:rPr>
                <w:lang w:val="de-DE" w:eastAsia="de-DE"/>
              </w:rPr>
              <w:t>для визначення чутливості грам- негативних бактерій отриманих із зразків сечі</w:t>
            </w:r>
          </w:p>
        </w:tc>
        <w:tc>
          <w:tcPr>
            <w:tcW w:w="1276" w:type="dxa"/>
            <w:vMerge w:val="restart"/>
            <w:vAlign w:val="center"/>
          </w:tcPr>
          <w:p w14:paraId="423DCBA3" w14:textId="77777777" w:rsidR="00524DAF" w:rsidRPr="00524DAF" w:rsidRDefault="00524DAF" w:rsidP="00524DAF">
            <w:pPr>
              <w:pBdr>
                <w:top w:val="nil"/>
                <w:left w:val="nil"/>
                <w:bottom w:val="nil"/>
                <w:right w:val="nil"/>
                <w:between w:val="nil"/>
              </w:pBdr>
              <w:tabs>
                <w:tab w:val="left" w:pos="180"/>
              </w:tabs>
              <w:spacing w:after="200" w:line="276" w:lineRule="auto"/>
              <w:ind w:left="-45"/>
              <w:contextualSpacing/>
              <w:jc w:val="center"/>
              <w:rPr>
                <w:color w:val="000000"/>
                <w:lang w:val="de-DE" w:eastAsia="de-DE"/>
              </w:rPr>
            </w:pPr>
            <w:r w:rsidRPr="00524DAF">
              <w:rPr>
                <w:lang w:val="de-DE" w:eastAsia="de-DE"/>
              </w:rPr>
              <w:t>37300</w:t>
            </w:r>
          </w:p>
        </w:tc>
        <w:tc>
          <w:tcPr>
            <w:tcW w:w="4253" w:type="dxa"/>
            <w:vMerge w:val="restart"/>
          </w:tcPr>
          <w:p w14:paraId="57BA0980" w14:textId="77777777" w:rsidR="00524DAF" w:rsidRPr="00524DAF" w:rsidRDefault="00524DAF" w:rsidP="00524DAF">
            <w:pPr>
              <w:pBdr>
                <w:top w:val="nil"/>
                <w:left w:val="nil"/>
                <w:bottom w:val="nil"/>
                <w:right w:val="nil"/>
                <w:between w:val="nil"/>
              </w:pBdr>
              <w:spacing w:after="200" w:line="276" w:lineRule="auto"/>
              <w:contextualSpacing/>
              <w:jc w:val="both"/>
              <w:rPr>
                <w:color w:val="000000"/>
                <w:lang w:val="de-DE" w:eastAsia="de-DE"/>
              </w:rPr>
            </w:pPr>
            <w:r w:rsidRPr="00524DAF">
              <w:rPr>
                <w:color w:val="000000"/>
              </w:rPr>
              <w:t>Картка для визначення чутливості грам- негативних</w:t>
            </w:r>
            <w:r w:rsidRPr="00524DAF">
              <w:t xml:space="preserve"> ферментуючих </w:t>
            </w:r>
            <w:r w:rsidRPr="00524DAF">
              <w:rPr>
                <w:color w:val="000000"/>
              </w:rPr>
              <w:t>бактерій, отриманих із зразків сечі 20 шт/уп</w:t>
            </w:r>
          </w:p>
        </w:tc>
        <w:tc>
          <w:tcPr>
            <w:tcW w:w="1275" w:type="dxa"/>
            <w:vMerge w:val="restart"/>
            <w:vAlign w:val="center"/>
          </w:tcPr>
          <w:p w14:paraId="170B52D0" w14:textId="77777777" w:rsidR="00524DAF" w:rsidRPr="00524DAF" w:rsidRDefault="00524DAF" w:rsidP="00524DAF">
            <w:pPr>
              <w:pBdr>
                <w:top w:val="nil"/>
                <w:left w:val="nil"/>
                <w:bottom w:val="nil"/>
                <w:right w:val="nil"/>
                <w:between w:val="nil"/>
              </w:pBdr>
              <w:spacing w:after="200" w:line="276" w:lineRule="auto"/>
              <w:contextualSpacing/>
              <w:jc w:val="center"/>
              <w:rPr>
                <w:color w:val="000000"/>
                <w:lang w:val="de-DE" w:eastAsia="de-DE"/>
              </w:rPr>
            </w:pPr>
            <w:r w:rsidRPr="00524DAF">
              <w:rPr>
                <w:color w:val="000000"/>
                <w:lang w:val="de-DE" w:eastAsia="de-DE"/>
              </w:rPr>
              <w:t>уп</w:t>
            </w:r>
          </w:p>
        </w:tc>
        <w:tc>
          <w:tcPr>
            <w:tcW w:w="1560" w:type="dxa"/>
            <w:vAlign w:val="center"/>
          </w:tcPr>
          <w:p w14:paraId="2874AAD7" w14:textId="77777777" w:rsidR="00524DAF" w:rsidRPr="00524DAF" w:rsidRDefault="00524DAF" w:rsidP="00524DAF">
            <w:pPr>
              <w:contextualSpacing/>
              <w:jc w:val="center"/>
              <w:rPr>
                <w:color w:val="000000"/>
                <w:lang w:val="de-DE" w:eastAsia="de-DE"/>
              </w:rPr>
            </w:pPr>
            <w:r w:rsidRPr="00524DAF">
              <w:rPr>
                <w:color w:val="000000"/>
                <w:lang w:val="ru-RU" w:eastAsia="de-DE"/>
              </w:rPr>
              <w:t>Заклад</w:t>
            </w:r>
            <w:r w:rsidRPr="00524DAF">
              <w:rPr>
                <w:color w:val="000000"/>
                <w:lang w:eastAsia="de-DE"/>
              </w:rPr>
              <w:t xml:space="preserve"> 3</w:t>
            </w:r>
          </w:p>
        </w:tc>
        <w:tc>
          <w:tcPr>
            <w:tcW w:w="1701" w:type="dxa"/>
            <w:vAlign w:val="center"/>
          </w:tcPr>
          <w:p w14:paraId="1ECAB334" w14:textId="77777777" w:rsidR="00524DAF" w:rsidRPr="00524DAF" w:rsidRDefault="00524DAF" w:rsidP="00524DAF">
            <w:pPr>
              <w:contextualSpacing/>
              <w:jc w:val="center"/>
              <w:rPr>
                <w:lang w:val="de-DE" w:eastAsia="de-DE"/>
              </w:rPr>
            </w:pPr>
            <w:r w:rsidRPr="00524DAF">
              <w:rPr>
                <w:color w:val="000000"/>
                <w:lang w:eastAsia="de-DE"/>
              </w:rPr>
              <w:t>14</w:t>
            </w:r>
          </w:p>
        </w:tc>
      </w:tr>
      <w:tr w:rsidR="00524DAF" w:rsidRPr="00524DAF" w14:paraId="61B17615" w14:textId="77777777" w:rsidTr="00524DAF">
        <w:trPr>
          <w:trHeight w:val="70"/>
        </w:trPr>
        <w:tc>
          <w:tcPr>
            <w:tcW w:w="851" w:type="dxa"/>
            <w:vMerge/>
            <w:vAlign w:val="center"/>
          </w:tcPr>
          <w:p w14:paraId="5EE9DDA9" w14:textId="77777777" w:rsidR="00524DAF" w:rsidRPr="00524DAF" w:rsidRDefault="00524DAF" w:rsidP="00524DAF">
            <w:pPr>
              <w:contextualSpacing/>
              <w:jc w:val="center"/>
              <w:rPr>
                <w:lang w:val="de-DE" w:eastAsia="de-DE"/>
              </w:rPr>
            </w:pPr>
          </w:p>
        </w:tc>
        <w:tc>
          <w:tcPr>
            <w:tcW w:w="3969" w:type="dxa"/>
            <w:vMerge/>
            <w:vAlign w:val="center"/>
          </w:tcPr>
          <w:p w14:paraId="4CE986B8" w14:textId="77777777" w:rsidR="00524DAF" w:rsidRPr="00524DAF" w:rsidRDefault="00524DAF" w:rsidP="00524DAF">
            <w:pPr>
              <w:contextualSpacing/>
              <w:rPr>
                <w:lang w:val="de-DE" w:eastAsia="de-DE"/>
              </w:rPr>
            </w:pPr>
          </w:p>
        </w:tc>
        <w:tc>
          <w:tcPr>
            <w:tcW w:w="1276" w:type="dxa"/>
            <w:vMerge/>
            <w:vAlign w:val="center"/>
          </w:tcPr>
          <w:p w14:paraId="35E21105" w14:textId="77777777" w:rsidR="00524DAF" w:rsidRPr="00524DAF" w:rsidRDefault="00524DAF" w:rsidP="00524DAF">
            <w:pPr>
              <w:pBdr>
                <w:top w:val="nil"/>
                <w:left w:val="nil"/>
                <w:bottom w:val="nil"/>
                <w:right w:val="nil"/>
                <w:between w:val="nil"/>
              </w:pBdr>
              <w:tabs>
                <w:tab w:val="left" w:pos="180"/>
              </w:tabs>
              <w:spacing w:after="200" w:line="276" w:lineRule="auto"/>
              <w:ind w:left="-45"/>
              <w:contextualSpacing/>
              <w:jc w:val="center"/>
              <w:rPr>
                <w:lang w:val="de-DE" w:eastAsia="de-DE"/>
              </w:rPr>
            </w:pPr>
          </w:p>
        </w:tc>
        <w:tc>
          <w:tcPr>
            <w:tcW w:w="4253" w:type="dxa"/>
            <w:vMerge/>
          </w:tcPr>
          <w:p w14:paraId="3CB3ADEE" w14:textId="77777777" w:rsidR="00524DAF" w:rsidRPr="00524DAF" w:rsidRDefault="00524DAF" w:rsidP="00524DAF">
            <w:pPr>
              <w:pBdr>
                <w:top w:val="nil"/>
                <w:left w:val="nil"/>
                <w:bottom w:val="nil"/>
                <w:right w:val="nil"/>
                <w:between w:val="nil"/>
              </w:pBdr>
              <w:spacing w:after="200" w:line="276" w:lineRule="auto"/>
              <w:contextualSpacing/>
              <w:jc w:val="both"/>
              <w:rPr>
                <w:color w:val="000000"/>
                <w:lang w:val="de-DE" w:eastAsia="de-DE"/>
              </w:rPr>
            </w:pPr>
          </w:p>
        </w:tc>
        <w:tc>
          <w:tcPr>
            <w:tcW w:w="1275" w:type="dxa"/>
            <w:vMerge/>
            <w:vAlign w:val="center"/>
          </w:tcPr>
          <w:p w14:paraId="54245761" w14:textId="77777777" w:rsidR="00524DAF" w:rsidRPr="00524DAF" w:rsidRDefault="00524DAF" w:rsidP="00524DAF">
            <w:pPr>
              <w:pBdr>
                <w:top w:val="nil"/>
                <w:left w:val="nil"/>
                <w:bottom w:val="nil"/>
                <w:right w:val="nil"/>
                <w:between w:val="nil"/>
              </w:pBdr>
              <w:spacing w:after="200" w:line="276" w:lineRule="auto"/>
              <w:contextualSpacing/>
              <w:jc w:val="center"/>
              <w:rPr>
                <w:color w:val="000000"/>
                <w:lang w:val="de-DE" w:eastAsia="de-DE"/>
              </w:rPr>
            </w:pPr>
          </w:p>
        </w:tc>
        <w:tc>
          <w:tcPr>
            <w:tcW w:w="1560" w:type="dxa"/>
            <w:vAlign w:val="center"/>
          </w:tcPr>
          <w:p w14:paraId="11390EDD" w14:textId="77777777" w:rsidR="00524DAF" w:rsidRPr="00524DAF" w:rsidRDefault="00524DAF" w:rsidP="00524DAF">
            <w:pPr>
              <w:contextualSpacing/>
              <w:jc w:val="center"/>
              <w:rPr>
                <w:color w:val="000000"/>
                <w:lang w:val="de-DE" w:eastAsia="de-DE"/>
              </w:rPr>
            </w:pPr>
            <w:r w:rsidRPr="00524DAF">
              <w:rPr>
                <w:color w:val="000000"/>
                <w:lang w:val="ru-RU" w:eastAsia="de-DE"/>
              </w:rPr>
              <w:t>Заклад</w:t>
            </w:r>
            <w:r w:rsidRPr="00524DAF">
              <w:rPr>
                <w:color w:val="000000"/>
                <w:lang w:eastAsia="de-DE"/>
              </w:rPr>
              <w:t xml:space="preserve"> 4</w:t>
            </w:r>
          </w:p>
        </w:tc>
        <w:tc>
          <w:tcPr>
            <w:tcW w:w="1701" w:type="dxa"/>
            <w:vAlign w:val="center"/>
          </w:tcPr>
          <w:p w14:paraId="54FBF9F8" w14:textId="77777777" w:rsidR="00524DAF" w:rsidRPr="00524DAF" w:rsidRDefault="00524DAF" w:rsidP="00524DAF">
            <w:pPr>
              <w:contextualSpacing/>
              <w:jc w:val="center"/>
              <w:rPr>
                <w:color w:val="000000"/>
                <w:lang w:eastAsia="de-DE"/>
              </w:rPr>
            </w:pPr>
            <w:r w:rsidRPr="00524DAF">
              <w:rPr>
                <w:color w:val="000000"/>
                <w:lang w:eastAsia="de-DE"/>
              </w:rPr>
              <w:t>5</w:t>
            </w:r>
          </w:p>
        </w:tc>
      </w:tr>
      <w:tr w:rsidR="00524DAF" w:rsidRPr="00524DAF" w14:paraId="06908F57" w14:textId="77777777" w:rsidTr="00524DAF">
        <w:trPr>
          <w:trHeight w:val="459"/>
        </w:trPr>
        <w:tc>
          <w:tcPr>
            <w:tcW w:w="851" w:type="dxa"/>
            <w:vMerge w:val="restart"/>
            <w:vAlign w:val="center"/>
          </w:tcPr>
          <w:p w14:paraId="700BFF68" w14:textId="77777777" w:rsidR="00524DAF" w:rsidRPr="00524DAF" w:rsidRDefault="00524DAF" w:rsidP="00524DAF">
            <w:pPr>
              <w:contextualSpacing/>
              <w:jc w:val="center"/>
              <w:rPr>
                <w:lang w:val="de-DE" w:eastAsia="de-DE"/>
              </w:rPr>
            </w:pPr>
            <w:r w:rsidRPr="00524DAF">
              <w:rPr>
                <w:lang w:val="de-DE" w:eastAsia="de-DE"/>
              </w:rPr>
              <w:t>7</w:t>
            </w:r>
          </w:p>
        </w:tc>
        <w:tc>
          <w:tcPr>
            <w:tcW w:w="3969" w:type="dxa"/>
            <w:vMerge w:val="restart"/>
            <w:vAlign w:val="center"/>
          </w:tcPr>
          <w:p w14:paraId="17523BAF" w14:textId="77777777" w:rsidR="00524DAF" w:rsidRPr="00524DAF" w:rsidRDefault="00524DAF" w:rsidP="00524DAF">
            <w:pPr>
              <w:contextualSpacing/>
              <w:rPr>
                <w:color w:val="000000"/>
                <w:lang w:val="de-DE" w:eastAsia="de-DE"/>
              </w:rPr>
            </w:pPr>
            <w:r w:rsidRPr="00524DAF">
              <w:rPr>
                <w:lang w:val="de-DE" w:eastAsia="de-DE"/>
              </w:rPr>
              <w:t xml:space="preserve">Набір реагентів </w:t>
            </w:r>
            <w:r w:rsidRPr="00524DAF">
              <w:rPr>
                <w:color w:val="000000"/>
                <w:lang w:val="de-DE" w:eastAsia="de-DE"/>
              </w:rPr>
              <w:t xml:space="preserve">AST-N331 </w:t>
            </w:r>
            <w:r w:rsidRPr="00524DAF">
              <w:rPr>
                <w:lang w:val="de-DE" w:eastAsia="de-DE"/>
              </w:rPr>
              <w:t>для визначення чутливості грам- негативних неферментуючих бактерій</w:t>
            </w:r>
          </w:p>
        </w:tc>
        <w:tc>
          <w:tcPr>
            <w:tcW w:w="1276" w:type="dxa"/>
            <w:vMerge w:val="restart"/>
            <w:vAlign w:val="center"/>
          </w:tcPr>
          <w:p w14:paraId="48C868A3" w14:textId="77777777" w:rsidR="00524DAF" w:rsidRPr="00524DAF" w:rsidRDefault="00524DAF" w:rsidP="00524DAF">
            <w:pPr>
              <w:pBdr>
                <w:top w:val="nil"/>
                <w:left w:val="nil"/>
                <w:bottom w:val="nil"/>
                <w:right w:val="nil"/>
                <w:between w:val="nil"/>
              </w:pBdr>
              <w:tabs>
                <w:tab w:val="left" w:pos="180"/>
              </w:tabs>
              <w:spacing w:after="200" w:line="276" w:lineRule="auto"/>
              <w:ind w:left="-45"/>
              <w:contextualSpacing/>
              <w:jc w:val="center"/>
              <w:rPr>
                <w:color w:val="000000"/>
                <w:lang w:val="de-DE" w:eastAsia="de-DE"/>
              </w:rPr>
            </w:pPr>
            <w:r w:rsidRPr="00524DAF">
              <w:rPr>
                <w:lang w:val="de-DE" w:eastAsia="de-DE"/>
              </w:rPr>
              <w:t>37300</w:t>
            </w:r>
          </w:p>
        </w:tc>
        <w:tc>
          <w:tcPr>
            <w:tcW w:w="4253" w:type="dxa"/>
            <w:vMerge w:val="restart"/>
          </w:tcPr>
          <w:p w14:paraId="4B631AAB" w14:textId="77777777" w:rsidR="00524DAF" w:rsidRPr="00524DAF" w:rsidRDefault="00524DAF" w:rsidP="00524DAF">
            <w:pPr>
              <w:pBdr>
                <w:top w:val="nil"/>
                <w:left w:val="nil"/>
                <w:bottom w:val="nil"/>
                <w:right w:val="nil"/>
                <w:between w:val="nil"/>
              </w:pBdr>
              <w:spacing w:after="200" w:line="276" w:lineRule="auto"/>
              <w:contextualSpacing/>
              <w:jc w:val="both"/>
              <w:rPr>
                <w:color w:val="000000"/>
                <w:lang w:val="de-DE" w:eastAsia="de-DE"/>
              </w:rPr>
            </w:pPr>
            <w:r w:rsidRPr="00524DAF">
              <w:rPr>
                <w:color w:val="000000"/>
                <w:lang w:val="de-DE" w:eastAsia="de-DE"/>
              </w:rPr>
              <w:t xml:space="preserve">Картка для визначення чутливості грам- негативних неферментуючих бактерій, </w:t>
            </w:r>
          </w:p>
          <w:p w14:paraId="3402E9B7" w14:textId="77777777" w:rsidR="00524DAF" w:rsidRPr="00524DAF" w:rsidRDefault="00524DAF" w:rsidP="00524DAF">
            <w:pPr>
              <w:pBdr>
                <w:top w:val="nil"/>
                <w:left w:val="nil"/>
                <w:bottom w:val="nil"/>
                <w:right w:val="nil"/>
                <w:between w:val="nil"/>
              </w:pBdr>
              <w:spacing w:after="200" w:line="276" w:lineRule="auto"/>
              <w:contextualSpacing/>
              <w:jc w:val="both"/>
              <w:rPr>
                <w:color w:val="000000"/>
                <w:lang w:val="de-DE" w:eastAsia="de-DE"/>
              </w:rPr>
            </w:pPr>
            <w:r w:rsidRPr="00524DAF">
              <w:rPr>
                <w:color w:val="000000"/>
                <w:lang w:val="de-DE" w:eastAsia="de-DE"/>
              </w:rPr>
              <w:t>20 шт/уп</w:t>
            </w:r>
          </w:p>
        </w:tc>
        <w:tc>
          <w:tcPr>
            <w:tcW w:w="1275" w:type="dxa"/>
            <w:vMerge w:val="restart"/>
            <w:vAlign w:val="center"/>
          </w:tcPr>
          <w:p w14:paraId="6ECCD1EB" w14:textId="77777777" w:rsidR="00524DAF" w:rsidRPr="00524DAF" w:rsidRDefault="00524DAF" w:rsidP="00524DAF">
            <w:pPr>
              <w:pBdr>
                <w:top w:val="nil"/>
                <w:left w:val="nil"/>
                <w:bottom w:val="nil"/>
                <w:right w:val="nil"/>
                <w:between w:val="nil"/>
              </w:pBdr>
              <w:spacing w:after="200" w:line="276" w:lineRule="auto"/>
              <w:contextualSpacing/>
              <w:jc w:val="center"/>
              <w:rPr>
                <w:color w:val="000000"/>
                <w:lang w:val="de-DE" w:eastAsia="de-DE"/>
              </w:rPr>
            </w:pPr>
            <w:r w:rsidRPr="00524DAF">
              <w:rPr>
                <w:color w:val="000000"/>
                <w:lang w:val="de-DE" w:eastAsia="de-DE"/>
              </w:rPr>
              <w:t>уп</w:t>
            </w:r>
          </w:p>
        </w:tc>
        <w:tc>
          <w:tcPr>
            <w:tcW w:w="1560" w:type="dxa"/>
            <w:vAlign w:val="center"/>
          </w:tcPr>
          <w:p w14:paraId="429E064D" w14:textId="77777777" w:rsidR="00524DAF" w:rsidRPr="00524DAF" w:rsidRDefault="00524DAF" w:rsidP="00524DAF">
            <w:pPr>
              <w:contextualSpacing/>
              <w:jc w:val="center"/>
              <w:rPr>
                <w:color w:val="000000"/>
                <w:lang w:val="de-DE" w:eastAsia="de-DE"/>
              </w:rPr>
            </w:pPr>
            <w:r w:rsidRPr="00524DAF">
              <w:rPr>
                <w:color w:val="000000"/>
                <w:lang w:val="ru-RU" w:eastAsia="de-DE"/>
              </w:rPr>
              <w:t>Заклад</w:t>
            </w:r>
            <w:r w:rsidRPr="00524DAF">
              <w:rPr>
                <w:color w:val="000000"/>
                <w:lang w:eastAsia="de-DE"/>
              </w:rPr>
              <w:t xml:space="preserve"> 3</w:t>
            </w:r>
          </w:p>
        </w:tc>
        <w:tc>
          <w:tcPr>
            <w:tcW w:w="1701" w:type="dxa"/>
            <w:vAlign w:val="center"/>
          </w:tcPr>
          <w:p w14:paraId="4364A166" w14:textId="77777777" w:rsidR="00524DAF" w:rsidRPr="00524DAF" w:rsidRDefault="00524DAF" w:rsidP="00524DAF">
            <w:pPr>
              <w:contextualSpacing/>
              <w:jc w:val="center"/>
              <w:rPr>
                <w:lang w:val="de-DE" w:eastAsia="de-DE"/>
              </w:rPr>
            </w:pPr>
            <w:r w:rsidRPr="00524DAF">
              <w:rPr>
                <w:color w:val="000000"/>
                <w:lang w:eastAsia="de-DE"/>
              </w:rPr>
              <w:t>6</w:t>
            </w:r>
          </w:p>
        </w:tc>
      </w:tr>
      <w:tr w:rsidR="00524DAF" w:rsidRPr="00524DAF" w14:paraId="5F532A1F" w14:textId="77777777" w:rsidTr="00524DAF">
        <w:trPr>
          <w:trHeight w:val="442"/>
        </w:trPr>
        <w:tc>
          <w:tcPr>
            <w:tcW w:w="851" w:type="dxa"/>
            <w:vMerge/>
            <w:vAlign w:val="center"/>
          </w:tcPr>
          <w:p w14:paraId="72D7A271" w14:textId="77777777" w:rsidR="00524DAF" w:rsidRPr="00524DAF" w:rsidRDefault="00524DAF" w:rsidP="00524DAF">
            <w:pPr>
              <w:contextualSpacing/>
              <w:jc w:val="center"/>
              <w:rPr>
                <w:lang w:val="de-DE" w:eastAsia="de-DE"/>
              </w:rPr>
            </w:pPr>
          </w:p>
        </w:tc>
        <w:tc>
          <w:tcPr>
            <w:tcW w:w="3969" w:type="dxa"/>
            <w:vMerge/>
            <w:vAlign w:val="center"/>
          </w:tcPr>
          <w:p w14:paraId="557FBED6" w14:textId="77777777" w:rsidR="00524DAF" w:rsidRPr="00524DAF" w:rsidRDefault="00524DAF" w:rsidP="00524DAF">
            <w:pPr>
              <w:contextualSpacing/>
              <w:rPr>
                <w:lang w:val="de-DE" w:eastAsia="de-DE"/>
              </w:rPr>
            </w:pPr>
          </w:p>
        </w:tc>
        <w:tc>
          <w:tcPr>
            <w:tcW w:w="1276" w:type="dxa"/>
            <w:vMerge/>
            <w:vAlign w:val="center"/>
          </w:tcPr>
          <w:p w14:paraId="20C90643" w14:textId="77777777" w:rsidR="00524DAF" w:rsidRPr="00524DAF" w:rsidRDefault="00524DAF" w:rsidP="00524DAF">
            <w:pPr>
              <w:pBdr>
                <w:top w:val="nil"/>
                <w:left w:val="nil"/>
                <w:bottom w:val="nil"/>
                <w:right w:val="nil"/>
                <w:between w:val="nil"/>
              </w:pBdr>
              <w:tabs>
                <w:tab w:val="left" w:pos="180"/>
              </w:tabs>
              <w:spacing w:after="200" w:line="276" w:lineRule="auto"/>
              <w:ind w:left="-45"/>
              <w:contextualSpacing/>
              <w:jc w:val="center"/>
              <w:rPr>
                <w:lang w:val="de-DE" w:eastAsia="de-DE"/>
              </w:rPr>
            </w:pPr>
          </w:p>
        </w:tc>
        <w:tc>
          <w:tcPr>
            <w:tcW w:w="4253" w:type="dxa"/>
            <w:vMerge/>
          </w:tcPr>
          <w:p w14:paraId="5B020F1B" w14:textId="77777777" w:rsidR="00524DAF" w:rsidRPr="00524DAF" w:rsidRDefault="00524DAF" w:rsidP="00524DAF">
            <w:pPr>
              <w:pBdr>
                <w:top w:val="nil"/>
                <w:left w:val="nil"/>
                <w:bottom w:val="nil"/>
                <w:right w:val="nil"/>
                <w:between w:val="nil"/>
              </w:pBdr>
              <w:spacing w:after="200" w:line="276" w:lineRule="auto"/>
              <w:contextualSpacing/>
              <w:jc w:val="both"/>
              <w:rPr>
                <w:color w:val="000000"/>
                <w:lang w:val="de-DE" w:eastAsia="de-DE"/>
              </w:rPr>
            </w:pPr>
          </w:p>
        </w:tc>
        <w:tc>
          <w:tcPr>
            <w:tcW w:w="1275" w:type="dxa"/>
            <w:vMerge/>
            <w:vAlign w:val="center"/>
          </w:tcPr>
          <w:p w14:paraId="790A65AF" w14:textId="77777777" w:rsidR="00524DAF" w:rsidRPr="00524DAF" w:rsidRDefault="00524DAF" w:rsidP="00524DAF">
            <w:pPr>
              <w:pBdr>
                <w:top w:val="nil"/>
                <w:left w:val="nil"/>
                <w:bottom w:val="nil"/>
                <w:right w:val="nil"/>
                <w:between w:val="nil"/>
              </w:pBdr>
              <w:spacing w:after="200" w:line="276" w:lineRule="auto"/>
              <w:contextualSpacing/>
              <w:jc w:val="center"/>
              <w:rPr>
                <w:color w:val="000000"/>
                <w:lang w:val="de-DE" w:eastAsia="de-DE"/>
              </w:rPr>
            </w:pPr>
          </w:p>
        </w:tc>
        <w:tc>
          <w:tcPr>
            <w:tcW w:w="1560" w:type="dxa"/>
            <w:vAlign w:val="center"/>
          </w:tcPr>
          <w:p w14:paraId="1EEBD37A" w14:textId="77777777" w:rsidR="00524DAF" w:rsidRPr="00524DAF" w:rsidRDefault="00524DAF" w:rsidP="00524DAF">
            <w:pPr>
              <w:contextualSpacing/>
              <w:jc w:val="center"/>
              <w:rPr>
                <w:color w:val="000000"/>
                <w:lang w:val="de-DE" w:eastAsia="de-DE"/>
              </w:rPr>
            </w:pPr>
            <w:r w:rsidRPr="00524DAF">
              <w:rPr>
                <w:color w:val="000000"/>
                <w:lang w:val="ru-RU" w:eastAsia="de-DE"/>
              </w:rPr>
              <w:t>Заклад</w:t>
            </w:r>
            <w:r w:rsidRPr="00524DAF">
              <w:rPr>
                <w:color w:val="000000"/>
                <w:lang w:eastAsia="de-DE"/>
              </w:rPr>
              <w:t xml:space="preserve"> 4</w:t>
            </w:r>
          </w:p>
        </w:tc>
        <w:tc>
          <w:tcPr>
            <w:tcW w:w="1701" w:type="dxa"/>
            <w:vAlign w:val="center"/>
          </w:tcPr>
          <w:p w14:paraId="581CAE2F" w14:textId="77777777" w:rsidR="00524DAF" w:rsidRPr="00524DAF" w:rsidRDefault="00524DAF" w:rsidP="00524DAF">
            <w:pPr>
              <w:contextualSpacing/>
              <w:jc w:val="center"/>
              <w:rPr>
                <w:color w:val="000000"/>
                <w:lang w:eastAsia="de-DE"/>
              </w:rPr>
            </w:pPr>
            <w:r w:rsidRPr="00524DAF">
              <w:rPr>
                <w:color w:val="000000"/>
                <w:lang w:eastAsia="de-DE"/>
              </w:rPr>
              <w:t>3</w:t>
            </w:r>
          </w:p>
        </w:tc>
      </w:tr>
      <w:tr w:rsidR="00524DAF" w:rsidRPr="00524DAF" w14:paraId="72868D70" w14:textId="77777777" w:rsidTr="00524DAF">
        <w:trPr>
          <w:trHeight w:val="373"/>
        </w:trPr>
        <w:tc>
          <w:tcPr>
            <w:tcW w:w="851" w:type="dxa"/>
            <w:vMerge w:val="restart"/>
            <w:vAlign w:val="center"/>
          </w:tcPr>
          <w:p w14:paraId="1483DA6E" w14:textId="77777777" w:rsidR="00524DAF" w:rsidRPr="00524DAF" w:rsidRDefault="00524DAF" w:rsidP="00524DAF">
            <w:pPr>
              <w:contextualSpacing/>
              <w:jc w:val="center"/>
              <w:rPr>
                <w:lang w:val="de-DE" w:eastAsia="de-DE"/>
              </w:rPr>
            </w:pPr>
            <w:r w:rsidRPr="00524DAF">
              <w:rPr>
                <w:lang w:val="de-DE" w:eastAsia="de-DE"/>
              </w:rPr>
              <w:t>8</w:t>
            </w:r>
          </w:p>
        </w:tc>
        <w:tc>
          <w:tcPr>
            <w:tcW w:w="3969" w:type="dxa"/>
            <w:vMerge w:val="restart"/>
            <w:vAlign w:val="center"/>
          </w:tcPr>
          <w:p w14:paraId="215F6868" w14:textId="77777777" w:rsidR="00524DAF" w:rsidRPr="00524DAF" w:rsidRDefault="00524DAF" w:rsidP="00524DAF">
            <w:pPr>
              <w:contextualSpacing/>
              <w:rPr>
                <w:color w:val="000000"/>
                <w:lang w:val="de-DE" w:eastAsia="de-DE"/>
              </w:rPr>
            </w:pPr>
            <w:r w:rsidRPr="00524DAF">
              <w:rPr>
                <w:lang w:val="de-DE" w:eastAsia="de-DE"/>
              </w:rPr>
              <w:t xml:space="preserve">Набір реагентів </w:t>
            </w:r>
            <w:r w:rsidRPr="00524DAF">
              <w:rPr>
                <w:color w:val="000000"/>
                <w:lang w:val="de-DE" w:eastAsia="de-DE"/>
              </w:rPr>
              <w:t xml:space="preserve">AST-N332 </w:t>
            </w:r>
            <w:r w:rsidRPr="00524DAF">
              <w:rPr>
                <w:lang w:val="de-DE" w:eastAsia="de-DE"/>
              </w:rPr>
              <w:t>для визначення чутливості грам- негативних ферментуючих бактерій</w:t>
            </w:r>
          </w:p>
        </w:tc>
        <w:tc>
          <w:tcPr>
            <w:tcW w:w="1276" w:type="dxa"/>
            <w:vMerge w:val="restart"/>
            <w:vAlign w:val="center"/>
          </w:tcPr>
          <w:p w14:paraId="64352B55" w14:textId="77777777" w:rsidR="00524DAF" w:rsidRPr="00524DAF" w:rsidRDefault="00524DAF" w:rsidP="00524DAF">
            <w:pPr>
              <w:pBdr>
                <w:top w:val="nil"/>
                <w:left w:val="nil"/>
                <w:bottom w:val="nil"/>
                <w:right w:val="nil"/>
                <w:between w:val="nil"/>
              </w:pBdr>
              <w:tabs>
                <w:tab w:val="left" w:pos="180"/>
              </w:tabs>
              <w:spacing w:after="200" w:line="276" w:lineRule="auto"/>
              <w:ind w:left="-45"/>
              <w:contextualSpacing/>
              <w:jc w:val="center"/>
              <w:rPr>
                <w:color w:val="000000"/>
                <w:lang w:val="de-DE" w:eastAsia="de-DE"/>
              </w:rPr>
            </w:pPr>
            <w:r w:rsidRPr="00524DAF">
              <w:rPr>
                <w:lang w:val="de-DE" w:eastAsia="de-DE"/>
              </w:rPr>
              <w:t>37300</w:t>
            </w:r>
          </w:p>
        </w:tc>
        <w:tc>
          <w:tcPr>
            <w:tcW w:w="4253" w:type="dxa"/>
            <w:vMerge w:val="restart"/>
          </w:tcPr>
          <w:p w14:paraId="66CC35A4" w14:textId="77777777" w:rsidR="00524DAF" w:rsidRPr="00524DAF" w:rsidRDefault="00524DAF" w:rsidP="00524DAF">
            <w:pPr>
              <w:pBdr>
                <w:top w:val="nil"/>
                <w:left w:val="nil"/>
                <w:bottom w:val="nil"/>
                <w:right w:val="nil"/>
                <w:between w:val="nil"/>
              </w:pBdr>
              <w:spacing w:after="200" w:line="276" w:lineRule="auto"/>
              <w:contextualSpacing/>
              <w:jc w:val="both"/>
              <w:rPr>
                <w:color w:val="000000"/>
              </w:rPr>
            </w:pPr>
            <w:r w:rsidRPr="00524DAF">
              <w:rPr>
                <w:color w:val="000000"/>
              </w:rPr>
              <w:t xml:space="preserve">Картка для визначення чутливості грам- негативних ферментуючих бактерій, </w:t>
            </w:r>
          </w:p>
          <w:p w14:paraId="4332C5A5" w14:textId="77777777" w:rsidR="00524DAF" w:rsidRPr="00524DAF" w:rsidRDefault="00524DAF" w:rsidP="00524DAF">
            <w:pPr>
              <w:pBdr>
                <w:top w:val="nil"/>
                <w:left w:val="nil"/>
                <w:bottom w:val="nil"/>
                <w:right w:val="nil"/>
                <w:between w:val="nil"/>
              </w:pBdr>
              <w:spacing w:after="200" w:line="276" w:lineRule="auto"/>
              <w:contextualSpacing/>
              <w:jc w:val="both"/>
              <w:rPr>
                <w:color w:val="000000"/>
                <w:lang w:val="de-DE" w:eastAsia="de-DE"/>
              </w:rPr>
            </w:pPr>
            <w:r w:rsidRPr="00524DAF">
              <w:rPr>
                <w:color w:val="000000"/>
              </w:rPr>
              <w:t>20 шт/уп</w:t>
            </w:r>
          </w:p>
        </w:tc>
        <w:tc>
          <w:tcPr>
            <w:tcW w:w="1275" w:type="dxa"/>
            <w:vMerge w:val="restart"/>
            <w:vAlign w:val="center"/>
          </w:tcPr>
          <w:p w14:paraId="0DD52875" w14:textId="77777777" w:rsidR="00524DAF" w:rsidRPr="00524DAF" w:rsidRDefault="00524DAF" w:rsidP="00524DAF">
            <w:pPr>
              <w:pBdr>
                <w:top w:val="nil"/>
                <w:left w:val="nil"/>
                <w:bottom w:val="nil"/>
                <w:right w:val="nil"/>
                <w:between w:val="nil"/>
              </w:pBdr>
              <w:spacing w:after="200" w:line="276" w:lineRule="auto"/>
              <w:contextualSpacing/>
              <w:jc w:val="center"/>
              <w:rPr>
                <w:color w:val="000000"/>
                <w:lang w:eastAsia="de-DE"/>
              </w:rPr>
            </w:pPr>
            <w:r w:rsidRPr="00524DAF">
              <w:rPr>
                <w:color w:val="000000"/>
                <w:lang w:eastAsia="de-DE"/>
              </w:rPr>
              <w:t>уп</w:t>
            </w:r>
          </w:p>
        </w:tc>
        <w:tc>
          <w:tcPr>
            <w:tcW w:w="1560" w:type="dxa"/>
            <w:vAlign w:val="center"/>
          </w:tcPr>
          <w:p w14:paraId="457DB7FE" w14:textId="77777777" w:rsidR="00524DAF" w:rsidRPr="00524DAF" w:rsidRDefault="00524DAF" w:rsidP="00524DAF">
            <w:pPr>
              <w:contextualSpacing/>
              <w:jc w:val="center"/>
              <w:rPr>
                <w:color w:val="000000"/>
                <w:lang w:val="de-DE" w:eastAsia="de-DE"/>
              </w:rPr>
            </w:pPr>
            <w:r w:rsidRPr="00524DAF">
              <w:rPr>
                <w:color w:val="000000"/>
                <w:lang w:val="ru-RU" w:eastAsia="de-DE"/>
              </w:rPr>
              <w:t>Заклад</w:t>
            </w:r>
            <w:r w:rsidRPr="00524DAF">
              <w:rPr>
                <w:color w:val="000000"/>
                <w:lang w:eastAsia="de-DE"/>
              </w:rPr>
              <w:t xml:space="preserve"> 3</w:t>
            </w:r>
          </w:p>
        </w:tc>
        <w:tc>
          <w:tcPr>
            <w:tcW w:w="1701" w:type="dxa"/>
            <w:vAlign w:val="center"/>
          </w:tcPr>
          <w:p w14:paraId="03085A8D" w14:textId="77777777" w:rsidR="00524DAF" w:rsidRPr="00524DAF" w:rsidRDefault="00524DAF" w:rsidP="00524DAF">
            <w:pPr>
              <w:contextualSpacing/>
              <w:jc w:val="center"/>
              <w:rPr>
                <w:color w:val="000000"/>
                <w:lang w:val="de-DE" w:eastAsia="de-DE"/>
              </w:rPr>
            </w:pPr>
            <w:r w:rsidRPr="00524DAF">
              <w:rPr>
                <w:color w:val="000000"/>
                <w:lang w:eastAsia="de-DE"/>
              </w:rPr>
              <w:t>5</w:t>
            </w:r>
          </w:p>
        </w:tc>
      </w:tr>
      <w:tr w:rsidR="00524DAF" w:rsidRPr="00524DAF" w14:paraId="1D277C61" w14:textId="77777777" w:rsidTr="00524DAF">
        <w:trPr>
          <w:trHeight w:val="442"/>
        </w:trPr>
        <w:tc>
          <w:tcPr>
            <w:tcW w:w="851" w:type="dxa"/>
            <w:vMerge/>
            <w:vAlign w:val="center"/>
          </w:tcPr>
          <w:p w14:paraId="2EED0710" w14:textId="77777777" w:rsidR="00524DAF" w:rsidRPr="00524DAF" w:rsidRDefault="00524DAF" w:rsidP="00524DAF">
            <w:pPr>
              <w:contextualSpacing/>
              <w:jc w:val="center"/>
              <w:rPr>
                <w:lang w:val="de-DE" w:eastAsia="de-DE"/>
              </w:rPr>
            </w:pPr>
          </w:p>
        </w:tc>
        <w:tc>
          <w:tcPr>
            <w:tcW w:w="3969" w:type="dxa"/>
            <w:vMerge/>
            <w:vAlign w:val="center"/>
          </w:tcPr>
          <w:p w14:paraId="5634C7A7" w14:textId="77777777" w:rsidR="00524DAF" w:rsidRPr="00524DAF" w:rsidRDefault="00524DAF" w:rsidP="00524DAF">
            <w:pPr>
              <w:contextualSpacing/>
              <w:rPr>
                <w:lang w:val="de-DE" w:eastAsia="de-DE"/>
              </w:rPr>
            </w:pPr>
          </w:p>
        </w:tc>
        <w:tc>
          <w:tcPr>
            <w:tcW w:w="1276" w:type="dxa"/>
            <w:vMerge/>
            <w:vAlign w:val="center"/>
          </w:tcPr>
          <w:p w14:paraId="41DC3F83" w14:textId="77777777" w:rsidR="00524DAF" w:rsidRPr="00524DAF" w:rsidRDefault="00524DAF" w:rsidP="00524DAF">
            <w:pPr>
              <w:pBdr>
                <w:top w:val="nil"/>
                <w:left w:val="nil"/>
                <w:bottom w:val="nil"/>
                <w:right w:val="nil"/>
                <w:between w:val="nil"/>
              </w:pBdr>
              <w:tabs>
                <w:tab w:val="left" w:pos="180"/>
              </w:tabs>
              <w:spacing w:after="200" w:line="276" w:lineRule="auto"/>
              <w:ind w:left="-45"/>
              <w:contextualSpacing/>
              <w:jc w:val="center"/>
              <w:rPr>
                <w:lang w:val="de-DE" w:eastAsia="de-DE"/>
              </w:rPr>
            </w:pPr>
          </w:p>
        </w:tc>
        <w:tc>
          <w:tcPr>
            <w:tcW w:w="4253" w:type="dxa"/>
            <w:vMerge/>
          </w:tcPr>
          <w:p w14:paraId="397D695E" w14:textId="77777777" w:rsidR="00524DAF" w:rsidRPr="00524DAF" w:rsidRDefault="00524DAF" w:rsidP="00524DAF">
            <w:pPr>
              <w:pBdr>
                <w:top w:val="nil"/>
                <w:left w:val="nil"/>
                <w:bottom w:val="nil"/>
                <w:right w:val="nil"/>
                <w:between w:val="nil"/>
              </w:pBdr>
              <w:spacing w:after="200" w:line="276" w:lineRule="auto"/>
              <w:contextualSpacing/>
              <w:jc w:val="both"/>
              <w:rPr>
                <w:color w:val="000000"/>
                <w:lang w:val="de-DE" w:eastAsia="de-DE"/>
              </w:rPr>
            </w:pPr>
          </w:p>
        </w:tc>
        <w:tc>
          <w:tcPr>
            <w:tcW w:w="1275" w:type="dxa"/>
            <w:vMerge/>
            <w:vAlign w:val="center"/>
          </w:tcPr>
          <w:p w14:paraId="1B4020C1" w14:textId="77777777" w:rsidR="00524DAF" w:rsidRPr="00524DAF" w:rsidRDefault="00524DAF" w:rsidP="00524DAF">
            <w:pPr>
              <w:pBdr>
                <w:top w:val="nil"/>
                <w:left w:val="nil"/>
                <w:bottom w:val="nil"/>
                <w:right w:val="nil"/>
                <w:between w:val="nil"/>
              </w:pBdr>
              <w:spacing w:after="200" w:line="276" w:lineRule="auto"/>
              <w:contextualSpacing/>
              <w:jc w:val="center"/>
              <w:rPr>
                <w:color w:val="000000"/>
                <w:lang w:val="de-DE" w:eastAsia="de-DE"/>
              </w:rPr>
            </w:pPr>
          </w:p>
        </w:tc>
        <w:tc>
          <w:tcPr>
            <w:tcW w:w="1560" w:type="dxa"/>
            <w:vAlign w:val="center"/>
          </w:tcPr>
          <w:p w14:paraId="06354B48" w14:textId="77777777" w:rsidR="00524DAF" w:rsidRPr="00524DAF" w:rsidRDefault="00524DAF" w:rsidP="00524DAF">
            <w:pPr>
              <w:contextualSpacing/>
              <w:jc w:val="center"/>
              <w:rPr>
                <w:color w:val="000000"/>
                <w:lang w:val="de-DE" w:eastAsia="de-DE"/>
              </w:rPr>
            </w:pPr>
            <w:r w:rsidRPr="00524DAF">
              <w:rPr>
                <w:color w:val="000000"/>
                <w:lang w:val="ru-RU" w:eastAsia="de-DE"/>
              </w:rPr>
              <w:t>Заклад</w:t>
            </w:r>
            <w:r w:rsidRPr="00524DAF">
              <w:rPr>
                <w:color w:val="000000"/>
                <w:lang w:eastAsia="de-DE"/>
              </w:rPr>
              <w:t xml:space="preserve"> 4</w:t>
            </w:r>
          </w:p>
        </w:tc>
        <w:tc>
          <w:tcPr>
            <w:tcW w:w="1701" w:type="dxa"/>
            <w:vAlign w:val="center"/>
          </w:tcPr>
          <w:p w14:paraId="4595C15A" w14:textId="77777777" w:rsidR="00524DAF" w:rsidRPr="00524DAF" w:rsidRDefault="00524DAF" w:rsidP="00524DAF">
            <w:pPr>
              <w:contextualSpacing/>
              <w:jc w:val="center"/>
              <w:rPr>
                <w:color w:val="000000"/>
                <w:lang w:eastAsia="de-DE"/>
              </w:rPr>
            </w:pPr>
            <w:r w:rsidRPr="00524DAF">
              <w:rPr>
                <w:color w:val="000000"/>
                <w:lang w:eastAsia="de-DE"/>
              </w:rPr>
              <w:t>2</w:t>
            </w:r>
          </w:p>
        </w:tc>
      </w:tr>
      <w:tr w:rsidR="00524DAF" w:rsidRPr="00524DAF" w14:paraId="09C908BB" w14:textId="77777777" w:rsidTr="00524DAF">
        <w:trPr>
          <w:trHeight w:val="258"/>
        </w:trPr>
        <w:tc>
          <w:tcPr>
            <w:tcW w:w="851" w:type="dxa"/>
            <w:vMerge w:val="restart"/>
            <w:vAlign w:val="center"/>
          </w:tcPr>
          <w:p w14:paraId="0EDB512F" w14:textId="77777777" w:rsidR="00524DAF" w:rsidRPr="00524DAF" w:rsidRDefault="00524DAF" w:rsidP="00524DAF">
            <w:pPr>
              <w:contextualSpacing/>
              <w:jc w:val="center"/>
              <w:rPr>
                <w:lang w:val="de-DE" w:eastAsia="de-DE"/>
              </w:rPr>
            </w:pPr>
            <w:r w:rsidRPr="00524DAF">
              <w:rPr>
                <w:lang w:val="de-DE" w:eastAsia="de-DE"/>
              </w:rPr>
              <w:t>9</w:t>
            </w:r>
          </w:p>
        </w:tc>
        <w:tc>
          <w:tcPr>
            <w:tcW w:w="3969" w:type="dxa"/>
            <w:vMerge w:val="restart"/>
            <w:vAlign w:val="center"/>
          </w:tcPr>
          <w:p w14:paraId="0EC6378B" w14:textId="77777777" w:rsidR="00524DAF" w:rsidRPr="00524DAF" w:rsidRDefault="00524DAF" w:rsidP="00524DAF">
            <w:pPr>
              <w:contextualSpacing/>
              <w:rPr>
                <w:color w:val="000000"/>
                <w:lang w:val="de-DE" w:eastAsia="de-DE"/>
              </w:rPr>
            </w:pPr>
            <w:r w:rsidRPr="00524DAF">
              <w:rPr>
                <w:lang w:val="de-DE" w:eastAsia="de-DE"/>
              </w:rPr>
              <w:t xml:space="preserve">Набір реагентів </w:t>
            </w:r>
            <w:r w:rsidRPr="00524DAF">
              <w:rPr>
                <w:color w:val="000000"/>
                <w:lang w:val="de-DE" w:eastAsia="de-DE"/>
              </w:rPr>
              <w:t xml:space="preserve">AST-P644 </w:t>
            </w:r>
            <w:r w:rsidRPr="00524DAF">
              <w:rPr>
                <w:lang w:val="de-DE" w:eastAsia="de-DE"/>
              </w:rPr>
              <w:t xml:space="preserve">для визначення чутливості </w:t>
            </w:r>
          </w:p>
        </w:tc>
        <w:tc>
          <w:tcPr>
            <w:tcW w:w="1276" w:type="dxa"/>
            <w:vMerge w:val="restart"/>
            <w:vAlign w:val="center"/>
          </w:tcPr>
          <w:p w14:paraId="654D7D33" w14:textId="77777777" w:rsidR="00524DAF" w:rsidRPr="00524DAF" w:rsidRDefault="00524DAF" w:rsidP="00524DAF">
            <w:pPr>
              <w:pBdr>
                <w:top w:val="nil"/>
                <w:left w:val="nil"/>
                <w:bottom w:val="nil"/>
                <w:right w:val="nil"/>
                <w:between w:val="nil"/>
              </w:pBdr>
              <w:tabs>
                <w:tab w:val="left" w:pos="180"/>
              </w:tabs>
              <w:spacing w:after="200" w:line="276" w:lineRule="auto"/>
              <w:ind w:left="-45"/>
              <w:contextualSpacing/>
              <w:jc w:val="center"/>
              <w:rPr>
                <w:color w:val="000000"/>
                <w:lang w:val="de-DE" w:eastAsia="de-DE"/>
              </w:rPr>
            </w:pPr>
            <w:r w:rsidRPr="00524DAF">
              <w:rPr>
                <w:lang w:val="de-DE" w:eastAsia="de-DE"/>
              </w:rPr>
              <w:t>37300</w:t>
            </w:r>
          </w:p>
        </w:tc>
        <w:tc>
          <w:tcPr>
            <w:tcW w:w="4253" w:type="dxa"/>
            <w:vMerge w:val="restart"/>
          </w:tcPr>
          <w:p w14:paraId="68C90616" w14:textId="77777777" w:rsidR="00524DAF" w:rsidRPr="00524DAF" w:rsidRDefault="00524DAF" w:rsidP="00524DAF">
            <w:pPr>
              <w:pBdr>
                <w:top w:val="nil"/>
                <w:left w:val="nil"/>
                <w:bottom w:val="nil"/>
                <w:right w:val="nil"/>
                <w:between w:val="nil"/>
              </w:pBdr>
              <w:spacing w:after="200" w:line="276" w:lineRule="auto"/>
              <w:contextualSpacing/>
              <w:jc w:val="both"/>
              <w:rPr>
                <w:color w:val="000000"/>
                <w:lang w:val="de-DE" w:eastAsia="de-DE"/>
              </w:rPr>
            </w:pPr>
            <w:r w:rsidRPr="00524DAF">
              <w:rPr>
                <w:color w:val="000000"/>
              </w:rPr>
              <w:t>Картка для визначення чутливості стафілококів, 20 шт/уп</w:t>
            </w:r>
          </w:p>
        </w:tc>
        <w:tc>
          <w:tcPr>
            <w:tcW w:w="1275" w:type="dxa"/>
            <w:vMerge w:val="restart"/>
            <w:vAlign w:val="center"/>
          </w:tcPr>
          <w:p w14:paraId="02FB5DCD" w14:textId="77777777" w:rsidR="00524DAF" w:rsidRPr="00524DAF" w:rsidRDefault="00524DAF" w:rsidP="00524DAF">
            <w:pPr>
              <w:pBdr>
                <w:top w:val="nil"/>
                <w:left w:val="nil"/>
                <w:bottom w:val="nil"/>
                <w:right w:val="nil"/>
                <w:between w:val="nil"/>
              </w:pBdr>
              <w:spacing w:after="200" w:line="276" w:lineRule="auto"/>
              <w:contextualSpacing/>
              <w:jc w:val="center"/>
              <w:rPr>
                <w:color w:val="000000"/>
                <w:lang w:val="de-DE" w:eastAsia="de-DE"/>
              </w:rPr>
            </w:pPr>
            <w:r w:rsidRPr="00524DAF">
              <w:rPr>
                <w:color w:val="000000"/>
                <w:lang w:val="de-DE" w:eastAsia="de-DE"/>
              </w:rPr>
              <w:t>уп</w:t>
            </w:r>
          </w:p>
        </w:tc>
        <w:tc>
          <w:tcPr>
            <w:tcW w:w="1560" w:type="dxa"/>
            <w:vAlign w:val="center"/>
          </w:tcPr>
          <w:p w14:paraId="004A32DB" w14:textId="77777777" w:rsidR="00524DAF" w:rsidRPr="00524DAF" w:rsidRDefault="00524DAF" w:rsidP="00524DAF">
            <w:pPr>
              <w:contextualSpacing/>
              <w:jc w:val="center"/>
              <w:rPr>
                <w:color w:val="000000"/>
                <w:lang w:val="de-DE" w:eastAsia="de-DE"/>
              </w:rPr>
            </w:pPr>
            <w:r w:rsidRPr="00524DAF">
              <w:rPr>
                <w:color w:val="000000"/>
                <w:lang w:val="ru-RU" w:eastAsia="de-DE"/>
              </w:rPr>
              <w:t>Заклад</w:t>
            </w:r>
            <w:r w:rsidRPr="00524DAF">
              <w:rPr>
                <w:color w:val="000000"/>
                <w:lang w:eastAsia="de-DE"/>
              </w:rPr>
              <w:t xml:space="preserve"> 3</w:t>
            </w:r>
          </w:p>
        </w:tc>
        <w:tc>
          <w:tcPr>
            <w:tcW w:w="1701" w:type="dxa"/>
            <w:vAlign w:val="center"/>
          </w:tcPr>
          <w:p w14:paraId="398DA393" w14:textId="77777777" w:rsidR="00524DAF" w:rsidRPr="00524DAF" w:rsidRDefault="00524DAF" w:rsidP="00524DAF">
            <w:pPr>
              <w:contextualSpacing/>
              <w:jc w:val="center"/>
              <w:rPr>
                <w:lang w:val="de-DE" w:eastAsia="de-DE"/>
              </w:rPr>
            </w:pPr>
            <w:r w:rsidRPr="00524DAF">
              <w:rPr>
                <w:color w:val="000000"/>
                <w:lang w:eastAsia="de-DE"/>
              </w:rPr>
              <w:t>3</w:t>
            </w:r>
          </w:p>
        </w:tc>
      </w:tr>
      <w:tr w:rsidR="00524DAF" w:rsidRPr="00524DAF" w14:paraId="16907B75" w14:textId="77777777" w:rsidTr="00524DAF">
        <w:trPr>
          <w:trHeight w:val="251"/>
        </w:trPr>
        <w:tc>
          <w:tcPr>
            <w:tcW w:w="851" w:type="dxa"/>
            <w:vMerge/>
            <w:vAlign w:val="center"/>
          </w:tcPr>
          <w:p w14:paraId="00609859" w14:textId="77777777" w:rsidR="00524DAF" w:rsidRPr="00524DAF" w:rsidRDefault="00524DAF" w:rsidP="00524DAF">
            <w:pPr>
              <w:contextualSpacing/>
              <w:jc w:val="center"/>
              <w:rPr>
                <w:lang w:val="de-DE" w:eastAsia="de-DE"/>
              </w:rPr>
            </w:pPr>
          </w:p>
        </w:tc>
        <w:tc>
          <w:tcPr>
            <w:tcW w:w="3969" w:type="dxa"/>
            <w:vMerge/>
            <w:vAlign w:val="center"/>
          </w:tcPr>
          <w:p w14:paraId="14C13A78" w14:textId="77777777" w:rsidR="00524DAF" w:rsidRPr="00524DAF" w:rsidRDefault="00524DAF" w:rsidP="00524DAF">
            <w:pPr>
              <w:contextualSpacing/>
              <w:rPr>
                <w:lang w:val="de-DE" w:eastAsia="de-DE"/>
              </w:rPr>
            </w:pPr>
          </w:p>
        </w:tc>
        <w:tc>
          <w:tcPr>
            <w:tcW w:w="1276" w:type="dxa"/>
            <w:vMerge/>
            <w:vAlign w:val="center"/>
          </w:tcPr>
          <w:p w14:paraId="53ECC08C" w14:textId="77777777" w:rsidR="00524DAF" w:rsidRPr="00524DAF" w:rsidRDefault="00524DAF" w:rsidP="00524DAF">
            <w:pPr>
              <w:pBdr>
                <w:top w:val="nil"/>
                <w:left w:val="nil"/>
                <w:bottom w:val="nil"/>
                <w:right w:val="nil"/>
                <w:between w:val="nil"/>
              </w:pBdr>
              <w:tabs>
                <w:tab w:val="left" w:pos="180"/>
              </w:tabs>
              <w:spacing w:after="200" w:line="276" w:lineRule="auto"/>
              <w:ind w:left="-45"/>
              <w:contextualSpacing/>
              <w:jc w:val="center"/>
              <w:rPr>
                <w:lang w:val="de-DE" w:eastAsia="de-DE"/>
              </w:rPr>
            </w:pPr>
          </w:p>
        </w:tc>
        <w:tc>
          <w:tcPr>
            <w:tcW w:w="4253" w:type="dxa"/>
            <w:vMerge/>
          </w:tcPr>
          <w:p w14:paraId="3CA3907C" w14:textId="77777777" w:rsidR="00524DAF" w:rsidRPr="00524DAF" w:rsidRDefault="00524DAF" w:rsidP="00524DAF">
            <w:pPr>
              <w:pBdr>
                <w:top w:val="nil"/>
                <w:left w:val="nil"/>
                <w:bottom w:val="nil"/>
                <w:right w:val="nil"/>
                <w:between w:val="nil"/>
              </w:pBdr>
              <w:spacing w:after="200" w:line="276" w:lineRule="auto"/>
              <w:contextualSpacing/>
              <w:jc w:val="both"/>
              <w:rPr>
                <w:color w:val="000000"/>
                <w:lang w:val="de-DE" w:eastAsia="de-DE"/>
              </w:rPr>
            </w:pPr>
          </w:p>
        </w:tc>
        <w:tc>
          <w:tcPr>
            <w:tcW w:w="1275" w:type="dxa"/>
            <w:vMerge/>
            <w:vAlign w:val="center"/>
          </w:tcPr>
          <w:p w14:paraId="69EAB7FE" w14:textId="77777777" w:rsidR="00524DAF" w:rsidRPr="00524DAF" w:rsidRDefault="00524DAF" w:rsidP="00524DAF">
            <w:pPr>
              <w:pBdr>
                <w:top w:val="nil"/>
                <w:left w:val="nil"/>
                <w:bottom w:val="nil"/>
                <w:right w:val="nil"/>
                <w:between w:val="nil"/>
              </w:pBdr>
              <w:spacing w:after="200" w:line="276" w:lineRule="auto"/>
              <w:contextualSpacing/>
              <w:jc w:val="center"/>
              <w:rPr>
                <w:color w:val="000000"/>
                <w:lang w:val="de-DE" w:eastAsia="de-DE"/>
              </w:rPr>
            </w:pPr>
          </w:p>
        </w:tc>
        <w:tc>
          <w:tcPr>
            <w:tcW w:w="1560" w:type="dxa"/>
            <w:vAlign w:val="center"/>
          </w:tcPr>
          <w:p w14:paraId="6CA16808" w14:textId="77777777" w:rsidR="00524DAF" w:rsidRPr="00524DAF" w:rsidRDefault="00524DAF" w:rsidP="00524DAF">
            <w:pPr>
              <w:contextualSpacing/>
              <w:jc w:val="center"/>
              <w:rPr>
                <w:color w:val="000000"/>
                <w:lang w:val="de-DE" w:eastAsia="de-DE"/>
              </w:rPr>
            </w:pPr>
            <w:r w:rsidRPr="00524DAF">
              <w:rPr>
                <w:color w:val="000000"/>
                <w:lang w:val="ru-RU" w:eastAsia="de-DE"/>
              </w:rPr>
              <w:t>Заклад</w:t>
            </w:r>
            <w:r w:rsidRPr="00524DAF">
              <w:rPr>
                <w:color w:val="000000"/>
                <w:lang w:eastAsia="de-DE"/>
              </w:rPr>
              <w:t xml:space="preserve"> 4</w:t>
            </w:r>
          </w:p>
        </w:tc>
        <w:tc>
          <w:tcPr>
            <w:tcW w:w="1701" w:type="dxa"/>
            <w:vAlign w:val="center"/>
          </w:tcPr>
          <w:p w14:paraId="0720F62B" w14:textId="77777777" w:rsidR="00524DAF" w:rsidRPr="00524DAF" w:rsidRDefault="00524DAF" w:rsidP="00524DAF">
            <w:pPr>
              <w:contextualSpacing/>
              <w:jc w:val="center"/>
              <w:rPr>
                <w:color w:val="000000"/>
                <w:lang w:eastAsia="de-DE"/>
              </w:rPr>
            </w:pPr>
            <w:r w:rsidRPr="00524DAF">
              <w:rPr>
                <w:color w:val="000000"/>
                <w:lang w:eastAsia="de-DE"/>
              </w:rPr>
              <w:t>2</w:t>
            </w:r>
          </w:p>
        </w:tc>
      </w:tr>
      <w:tr w:rsidR="00524DAF" w:rsidRPr="00524DAF" w14:paraId="733A9FA3" w14:textId="77777777" w:rsidTr="00524DAF">
        <w:trPr>
          <w:trHeight w:val="293"/>
        </w:trPr>
        <w:tc>
          <w:tcPr>
            <w:tcW w:w="851" w:type="dxa"/>
            <w:vMerge w:val="restart"/>
            <w:vAlign w:val="center"/>
          </w:tcPr>
          <w:p w14:paraId="3FDCF4F2" w14:textId="77777777" w:rsidR="00524DAF" w:rsidRPr="00524DAF" w:rsidRDefault="00524DAF" w:rsidP="00524DAF">
            <w:pPr>
              <w:contextualSpacing/>
              <w:jc w:val="center"/>
              <w:rPr>
                <w:lang w:val="de-DE" w:eastAsia="de-DE"/>
              </w:rPr>
            </w:pPr>
            <w:r w:rsidRPr="00524DAF">
              <w:rPr>
                <w:lang w:val="de-DE" w:eastAsia="de-DE"/>
              </w:rPr>
              <w:t>10</w:t>
            </w:r>
          </w:p>
        </w:tc>
        <w:tc>
          <w:tcPr>
            <w:tcW w:w="3969" w:type="dxa"/>
            <w:vMerge w:val="restart"/>
            <w:vAlign w:val="center"/>
          </w:tcPr>
          <w:p w14:paraId="1AADBFA8" w14:textId="77777777" w:rsidR="00524DAF" w:rsidRPr="00524DAF" w:rsidRDefault="00524DAF" w:rsidP="00524DAF">
            <w:pPr>
              <w:contextualSpacing/>
              <w:rPr>
                <w:color w:val="000000"/>
                <w:lang w:val="de-DE" w:eastAsia="de-DE"/>
              </w:rPr>
            </w:pPr>
            <w:r w:rsidRPr="00524DAF">
              <w:rPr>
                <w:lang w:val="de-DE" w:eastAsia="de-DE"/>
              </w:rPr>
              <w:t xml:space="preserve">Набір реагентів </w:t>
            </w:r>
            <w:r w:rsidRPr="00524DAF">
              <w:rPr>
                <w:color w:val="000000"/>
                <w:lang w:val="de-DE" w:eastAsia="de-DE"/>
              </w:rPr>
              <w:t xml:space="preserve">AST-P643 </w:t>
            </w:r>
            <w:r w:rsidRPr="00524DAF">
              <w:rPr>
                <w:lang w:val="de-DE" w:eastAsia="de-DE"/>
              </w:rPr>
              <w:t xml:space="preserve">для визначення чутливості </w:t>
            </w:r>
          </w:p>
        </w:tc>
        <w:tc>
          <w:tcPr>
            <w:tcW w:w="1276" w:type="dxa"/>
            <w:vMerge w:val="restart"/>
            <w:vAlign w:val="center"/>
          </w:tcPr>
          <w:p w14:paraId="169E5E69" w14:textId="77777777" w:rsidR="00524DAF" w:rsidRPr="00524DAF" w:rsidRDefault="00524DAF" w:rsidP="00524DAF">
            <w:pPr>
              <w:pBdr>
                <w:top w:val="nil"/>
                <w:left w:val="nil"/>
                <w:bottom w:val="nil"/>
                <w:right w:val="nil"/>
                <w:between w:val="nil"/>
              </w:pBdr>
              <w:tabs>
                <w:tab w:val="left" w:pos="180"/>
              </w:tabs>
              <w:spacing w:after="200" w:line="276" w:lineRule="auto"/>
              <w:ind w:left="-45"/>
              <w:contextualSpacing/>
              <w:jc w:val="center"/>
              <w:rPr>
                <w:color w:val="000000"/>
                <w:lang w:val="de-DE" w:eastAsia="de-DE"/>
              </w:rPr>
            </w:pPr>
            <w:r w:rsidRPr="00524DAF">
              <w:rPr>
                <w:lang w:val="de-DE" w:eastAsia="de-DE"/>
              </w:rPr>
              <w:t>37300</w:t>
            </w:r>
          </w:p>
        </w:tc>
        <w:tc>
          <w:tcPr>
            <w:tcW w:w="4253" w:type="dxa"/>
            <w:vMerge w:val="restart"/>
          </w:tcPr>
          <w:p w14:paraId="54989578" w14:textId="77777777" w:rsidR="00524DAF" w:rsidRPr="00524DAF" w:rsidRDefault="00524DAF" w:rsidP="00524DAF">
            <w:pPr>
              <w:pBdr>
                <w:top w:val="nil"/>
                <w:left w:val="nil"/>
                <w:bottom w:val="nil"/>
                <w:right w:val="nil"/>
                <w:between w:val="nil"/>
              </w:pBdr>
              <w:spacing w:after="200" w:line="276" w:lineRule="auto"/>
              <w:contextualSpacing/>
              <w:jc w:val="both"/>
              <w:rPr>
                <w:color w:val="000000"/>
                <w:lang w:val="de-DE" w:eastAsia="de-DE"/>
              </w:rPr>
            </w:pPr>
            <w:r w:rsidRPr="00524DAF">
              <w:rPr>
                <w:color w:val="000000"/>
              </w:rPr>
              <w:t>Картка для визначення чутливості стафілококів, 20 шт/уп</w:t>
            </w:r>
          </w:p>
        </w:tc>
        <w:tc>
          <w:tcPr>
            <w:tcW w:w="1275" w:type="dxa"/>
            <w:vMerge w:val="restart"/>
            <w:vAlign w:val="center"/>
          </w:tcPr>
          <w:p w14:paraId="7CAB06B0" w14:textId="77777777" w:rsidR="00524DAF" w:rsidRPr="00524DAF" w:rsidRDefault="00524DAF" w:rsidP="00524DAF">
            <w:pPr>
              <w:pBdr>
                <w:top w:val="nil"/>
                <w:left w:val="nil"/>
                <w:bottom w:val="nil"/>
                <w:right w:val="nil"/>
                <w:between w:val="nil"/>
              </w:pBdr>
              <w:spacing w:after="200" w:line="276" w:lineRule="auto"/>
              <w:contextualSpacing/>
              <w:jc w:val="center"/>
              <w:rPr>
                <w:color w:val="000000"/>
                <w:lang w:val="de-DE" w:eastAsia="de-DE"/>
              </w:rPr>
            </w:pPr>
            <w:r w:rsidRPr="00524DAF">
              <w:rPr>
                <w:color w:val="000000"/>
                <w:lang w:val="de-DE" w:eastAsia="de-DE"/>
              </w:rPr>
              <w:t>уп</w:t>
            </w:r>
          </w:p>
        </w:tc>
        <w:tc>
          <w:tcPr>
            <w:tcW w:w="1560" w:type="dxa"/>
            <w:vAlign w:val="center"/>
          </w:tcPr>
          <w:p w14:paraId="482C95EF" w14:textId="77777777" w:rsidR="00524DAF" w:rsidRPr="00524DAF" w:rsidRDefault="00524DAF" w:rsidP="00524DAF">
            <w:pPr>
              <w:contextualSpacing/>
              <w:jc w:val="center"/>
              <w:rPr>
                <w:color w:val="000000"/>
                <w:lang w:val="de-DE" w:eastAsia="de-DE"/>
              </w:rPr>
            </w:pPr>
            <w:r w:rsidRPr="00524DAF">
              <w:rPr>
                <w:color w:val="000000"/>
                <w:lang w:val="ru-RU" w:eastAsia="de-DE"/>
              </w:rPr>
              <w:t>Заклад</w:t>
            </w:r>
            <w:r w:rsidRPr="00524DAF">
              <w:rPr>
                <w:color w:val="000000"/>
                <w:lang w:eastAsia="de-DE"/>
              </w:rPr>
              <w:t xml:space="preserve"> 3</w:t>
            </w:r>
          </w:p>
        </w:tc>
        <w:tc>
          <w:tcPr>
            <w:tcW w:w="1701" w:type="dxa"/>
            <w:vAlign w:val="center"/>
          </w:tcPr>
          <w:p w14:paraId="7180BF5F" w14:textId="77777777" w:rsidR="00524DAF" w:rsidRPr="00524DAF" w:rsidRDefault="00524DAF" w:rsidP="00524DAF">
            <w:pPr>
              <w:contextualSpacing/>
              <w:jc w:val="center"/>
              <w:rPr>
                <w:color w:val="000000"/>
                <w:lang w:val="de-DE" w:eastAsia="de-DE"/>
              </w:rPr>
            </w:pPr>
            <w:r w:rsidRPr="00524DAF">
              <w:rPr>
                <w:color w:val="000000"/>
                <w:lang w:eastAsia="de-DE"/>
              </w:rPr>
              <w:t>3</w:t>
            </w:r>
          </w:p>
        </w:tc>
      </w:tr>
      <w:tr w:rsidR="00524DAF" w:rsidRPr="00524DAF" w14:paraId="086E2300" w14:textId="77777777" w:rsidTr="00524DAF">
        <w:trPr>
          <w:trHeight w:val="251"/>
        </w:trPr>
        <w:tc>
          <w:tcPr>
            <w:tcW w:w="851" w:type="dxa"/>
            <w:vMerge/>
            <w:vAlign w:val="center"/>
          </w:tcPr>
          <w:p w14:paraId="2B0B216F" w14:textId="77777777" w:rsidR="00524DAF" w:rsidRPr="00524DAF" w:rsidRDefault="00524DAF" w:rsidP="00524DAF">
            <w:pPr>
              <w:contextualSpacing/>
              <w:jc w:val="center"/>
              <w:rPr>
                <w:lang w:val="de-DE" w:eastAsia="de-DE"/>
              </w:rPr>
            </w:pPr>
          </w:p>
        </w:tc>
        <w:tc>
          <w:tcPr>
            <w:tcW w:w="3969" w:type="dxa"/>
            <w:vMerge/>
            <w:vAlign w:val="center"/>
          </w:tcPr>
          <w:p w14:paraId="650E647B" w14:textId="77777777" w:rsidR="00524DAF" w:rsidRPr="00524DAF" w:rsidRDefault="00524DAF" w:rsidP="00524DAF">
            <w:pPr>
              <w:contextualSpacing/>
              <w:rPr>
                <w:lang w:val="de-DE" w:eastAsia="de-DE"/>
              </w:rPr>
            </w:pPr>
          </w:p>
        </w:tc>
        <w:tc>
          <w:tcPr>
            <w:tcW w:w="1276" w:type="dxa"/>
            <w:vMerge/>
            <w:vAlign w:val="center"/>
          </w:tcPr>
          <w:p w14:paraId="7431B59F" w14:textId="77777777" w:rsidR="00524DAF" w:rsidRPr="00524DAF" w:rsidRDefault="00524DAF" w:rsidP="00524DAF">
            <w:pPr>
              <w:pBdr>
                <w:top w:val="nil"/>
                <w:left w:val="nil"/>
                <w:bottom w:val="nil"/>
                <w:right w:val="nil"/>
                <w:between w:val="nil"/>
              </w:pBdr>
              <w:tabs>
                <w:tab w:val="left" w:pos="180"/>
              </w:tabs>
              <w:spacing w:after="200" w:line="276" w:lineRule="auto"/>
              <w:ind w:left="-45"/>
              <w:contextualSpacing/>
              <w:jc w:val="center"/>
              <w:rPr>
                <w:lang w:val="de-DE" w:eastAsia="de-DE"/>
              </w:rPr>
            </w:pPr>
          </w:p>
        </w:tc>
        <w:tc>
          <w:tcPr>
            <w:tcW w:w="4253" w:type="dxa"/>
            <w:vMerge/>
          </w:tcPr>
          <w:p w14:paraId="32118707" w14:textId="77777777" w:rsidR="00524DAF" w:rsidRPr="00524DAF" w:rsidRDefault="00524DAF" w:rsidP="00524DAF">
            <w:pPr>
              <w:pBdr>
                <w:top w:val="nil"/>
                <w:left w:val="nil"/>
                <w:bottom w:val="nil"/>
                <w:right w:val="nil"/>
                <w:between w:val="nil"/>
              </w:pBdr>
              <w:spacing w:after="200" w:line="276" w:lineRule="auto"/>
              <w:contextualSpacing/>
              <w:jc w:val="both"/>
              <w:rPr>
                <w:color w:val="000000"/>
                <w:lang w:val="de-DE" w:eastAsia="de-DE"/>
              </w:rPr>
            </w:pPr>
          </w:p>
        </w:tc>
        <w:tc>
          <w:tcPr>
            <w:tcW w:w="1275" w:type="dxa"/>
            <w:vMerge/>
            <w:vAlign w:val="center"/>
          </w:tcPr>
          <w:p w14:paraId="6575F188" w14:textId="77777777" w:rsidR="00524DAF" w:rsidRPr="00524DAF" w:rsidRDefault="00524DAF" w:rsidP="00524DAF">
            <w:pPr>
              <w:pBdr>
                <w:top w:val="nil"/>
                <w:left w:val="nil"/>
                <w:bottom w:val="nil"/>
                <w:right w:val="nil"/>
                <w:between w:val="nil"/>
              </w:pBdr>
              <w:spacing w:after="200" w:line="276" w:lineRule="auto"/>
              <w:contextualSpacing/>
              <w:jc w:val="center"/>
              <w:rPr>
                <w:color w:val="000000"/>
                <w:lang w:val="de-DE" w:eastAsia="de-DE"/>
              </w:rPr>
            </w:pPr>
          </w:p>
        </w:tc>
        <w:tc>
          <w:tcPr>
            <w:tcW w:w="1560" w:type="dxa"/>
            <w:vAlign w:val="center"/>
          </w:tcPr>
          <w:p w14:paraId="78BFCE03" w14:textId="77777777" w:rsidR="00524DAF" w:rsidRPr="00524DAF" w:rsidRDefault="00524DAF" w:rsidP="00524DAF">
            <w:pPr>
              <w:contextualSpacing/>
              <w:jc w:val="center"/>
              <w:rPr>
                <w:color w:val="000000"/>
                <w:lang w:val="de-DE" w:eastAsia="de-DE"/>
              </w:rPr>
            </w:pPr>
            <w:r w:rsidRPr="00524DAF">
              <w:rPr>
                <w:color w:val="000000"/>
                <w:lang w:val="ru-RU" w:eastAsia="de-DE"/>
              </w:rPr>
              <w:t>Заклад</w:t>
            </w:r>
            <w:r w:rsidRPr="00524DAF">
              <w:rPr>
                <w:color w:val="000000"/>
                <w:lang w:eastAsia="de-DE"/>
              </w:rPr>
              <w:t xml:space="preserve"> 4</w:t>
            </w:r>
          </w:p>
        </w:tc>
        <w:tc>
          <w:tcPr>
            <w:tcW w:w="1701" w:type="dxa"/>
            <w:vAlign w:val="center"/>
          </w:tcPr>
          <w:p w14:paraId="714F4099" w14:textId="77777777" w:rsidR="00524DAF" w:rsidRPr="00524DAF" w:rsidRDefault="00524DAF" w:rsidP="00524DAF">
            <w:pPr>
              <w:contextualSpacing/>
              <w:jc w:val="center"/>
              <w:rPr>
                <w:color w:val="000000"/>
                <w:lang w:eastAsia="de-DE"/>
              </w:rPr>
            </w:pPr>
            <w:r w:rsidRPr="00524DAF">
              <w:rPr>
                <w:color w:val="000000"/>
                <w:lang w:eastAsia="de-DE"/>
              </w:rPr>
              <w:t>2</w:t>
            </w:r>
          </w:p>
        </w:tc>
      </w:tr>
      <w:tr w:rsidR="00524DAF" w:rsidRPr="00524DAF" w14:paraId="0AA691E0" w14:textId="77777777" w:rsidTr="00524DAF">
        <w:trPr>
          <w:trHeight w:val="261"/>
        </w:trPr>
        <w:tc>
          <w:tcPr>
            <w:tcW w:w="851" w:type="dxa"/>
            <w:vMerge w:val="restart"/>
            <w:vAlign w:val="center"/>
          </w:tcPr>
          <w:p w14:paraId="04415C65" w14:textId="77777777" w:rsidR="00524DAF" w:rsidRPr="00524DAF" w:rsidRDefault="00524DAF" w:rsidP="00524DAF">
            <w:pPr>
              <w:contextualSpacing/>
              <w:jc w:val="center"/>
              <w:rPr>
                <w:lang w:val="de-DE" w:eastAsia="de-DE"/>
              </w:rPr>
            </w:pPr>
            <w:r w:rsidRPr="00524DAF">
              <w:rPr>
                <w:lang w:val="de-DE" w:eastAsia="de-DE"/>
              </w:rPr>
              <w:t>11</w:t>
            </w:r>
          </w:p>
        </w:tc>
        <w:tc>
          <w:tcPr>
            <w:tcW w:w="3969" w:type="dxa"/>
            <w:vMerge w:val="restart"/>
            <w:vAlign w:val="center"/>
          </w:tcPr>
          <w:p w14:paraId="5A82344E" w14:textId="77777777" w:rsidR="00524DAF" w:rsidRPr="00524DAF" w:rsidRDefault="00524DAF" w:rsidP="00524DAF">
            <w:pPr>
              <w:contextualSpacing/>
              <w:rPr>
                <w:color w:val="000000"/>
                <w:lang w:val="de-DE" w:eastAsia="de-DE"/>
              </w:rPr>
            </w:pPr>
            <w:r w:rsidRPr="00524DAF">
              <w:rPr>
                <w:lang w:val="de-DE" w:eastAsia="de-DE"/>
              </w:rPr>
              <w:t xml:space="preserve">Набір реагентів </w:t>
            </w:r>
            <w:r w:rsidRPr="00524DAF">
              <w:rPr>
                <w:color w:val="000000"/>
                <w:lang w:val="de-DE" w:eastAsia="de-DE"/>
              </w:rPr>
              <w:t xml:space="preserve">AST-ST03 </w:t>
            </w:r>
            <w:r w:rsidRPr="00524DAF">
              <w:rPr>
                <w:lang w:val="de-DE" w:eastAsia="de-DE"/>
              </w:rPr>
              <w:t xml:space="preserve">для визначення чутливості </w:t>
            </w:r>
          </w:p>
        </w:tc>
        <w:tc>
          <w:tcPr>
            <w:tcW w:w="1276" w:type="dxa"/>
            <w:vMerge w:val="restart"/>
            <w:vAlign w:val="center"/>
          </w:tcPr>
          <w:p w14:paraId="501D7538" w14:textId="77777777" w:rsidR="00524DAF" w:rsidRPr="00524DAF" w:rsidRDefault="00524DAF" w:rsidP="00524DAF">
            <w:pPr>
              <w:pBdr>
                <w:top w:val="nil"/>
                <w:left w:val="nil"/>
                <w:bottom w:val="nil"/>
                <w:right w:val="nil"/>
                <w:between w:val="nil"/>
              </w:pBdr>
              <w:tabs>
                <w:tab w:val="left" w:pos="180"/>
              </w:tabs>
              <w:spacing w:after="200" w:line="276" w:lineRule="auto"/>
              <w:ind w:left="-45"/>
              <w:contextualSpacing/>
              <w:jc w:val="center"/>
              <w:rPr>
                <w:color w:val="000000"/>
                <w:lang w:val="de-DE" w:eastAsia="de-DE"/>
              </w:rPr>
            </w:pPr>
            <w:r w:rsidRPr="00524DAF">
              <w:rPr>
                <w:lang w:val="de-DE" w:eastAsia="de-DE"/>
              </w:rPr>
              <w:t>37300</w:t>
            </w:r>
          </w:p>
        </w:tc>
        <w:tc>
          <w:tcPr>
            <w:tcW w:w="4253" w:type="dxa"/>
            <w:vMerge w:val="restart"/>
          </w:tcPr>
          <w:p w14:paraId="1526B9DE" w14:textId="77777777" w:rsidR="00524DAF" w:rsidRPr="00524DAF" w:rsidRDefault="00524DAF" w:rsidP="00524DAF">
            <w:pPr>
              <w:pBdr>
                <w:top w:val="nil"/>
                <w:left w:val="nil"/>
                <w:bottom w:val="nil"/>
                <w:right w:val="nil"/>
                <w:between w:val="nil"/>
              </w:pBdr>
              <w:spacing w:after="200" w:line="276" w:lineRule="auto"/>
              <w:contextualSpacing/>
              <w:jc w:val="both"/>
              <w:rPr>
                <w:color w:val="000000"/>
                <w:lang w:val="de-DE" w:eastAsia="de-DE"/>
              </w:rPr>
            </w:pPr>
            <w:r w:rsidRPr="00524DAF">
              <w:rPr>
                <w:color w:val="000000"/>
              </w:rPr>
              <w:t>Картка для визначення чутливості стрептокоів та ентерококів, 20 шт/уп</w:t>
            </w:r>
          </w:p>
        </w:tc>
        <w:tc>
          <w:tcPr>
            <w:tcW w:w="1275" w:type="dxa"/>
            <w:vMerge w:val="restart"/>
            <w:vAlign w:val="center"/>
          </w:tcPr>
          <w:p w14:paraId="09B528EF" w14:textId="77777777" w:rsidR="00524DAF" w:rsidRPr="00524DAF" w:rsidRDefault="00524DAF" w:rsidP="00524DAF">
            <w:pPr>
              <w:pBdr>
                <w:top w:val="nil"/>
                <w:left w:val="nil"/>
                <w:bottom w:val="nil"/>
                <w:right w:val="nil"/>
                <w:between w:val="nil"/>
              </w:pBdr>
              <w:spacing w:after="200" w:line="276" w:lineRule="auto"/>
              <w:contextualSpacing/>
              <w:jc w:val="center"/>
              <w:rPr>
                <w:color w:val="000000"/>
                <w:lang w:val="de-DE" w:eastAsia="de-DE"/>
              </w:rPr>
            </w:pPr>
            <w:r w:rsidRPr="00524DAF">
              <w:rPr>
                <w:color w:val="000000"/>
                <w:lang w:val="de-DE" w:eastAsia="de-DE"/>
              </w:rPr>
              <w:t>уп</w:t>
            </w:r>
          </w:p>
        </w:tc>
        <w:tc>
          <w:tcPr>
            <w:tcW w:w="1560" w:type="dxa"/>
            <w:vAlign w:val="center"/>
          </w:tcPr>
          <w:p w14:paraId="05EFFD8B" w14:textId="77777777" w:rsidR="00524DAF" w:rsidRPr="00524DAF" w:rsidRDefault="00524DAF" w:rsidP="00524DAF">
            <w:pPr>
              <w:contextualSpacing/>
              <w:jc w:val="center"/>
              <w:rPr>
                <w:color w:val="000000"/>
                <w:lang w:val="de-DE" w:eastAsia="de-DE"/>
              </w:rPr>
            </w:pPr>
            <w:r w:rsidRPr="00524DAF">
              <w:rPr>
                <w:color w:val="000000"/>
                <w:lang w:val="ru-RU" w:eastAsia="de-DE"/>
              </w:rPr>
              <w:t>Заклад</w:t>
            </w:r>
            <w:r w:rsidRPr="00524DAF">
              <w:rPr>
                <w:color w:val="000000"/>
                <w:lang w:eastAsia="de-DE"/>
              </w:rPr>
              <w:t xml:space="preserve"> 3</w:t>
            </w:r>
          </w:p>
        </w:tc>
        <w:tc>
          <w:tcPr>
            <w:tcW w:w="1701" w:type="dxa"/>
            <w:vAlign w:val="center"/>
          </w:tcPr>
          <w:p w14:paraId="62DE711F" w14:textId="77777777" w:rsidR="00524DAF" w:rsidRPr="00524DAF" w:rsidRDefault="00524DAF" w:rsidP="00524DAF">
            <w:pPr>
              <w:contextualSpacing/>
              <w:jc w:val="center"/>
              <w:rPr>
                <w:lang w:val="de-DE" w:eastAsia="de-DE"/>
              </w:rPr>
            </w:pPr>
            <w:r w:rsidRPr="00524DAF">
              <w:rPr>
                <w:color w:val="000000"/>
                <w:lang w:eastAsia="de-DE"/>
              </w:rPr>
              <w:t>7</w:t>
            </w:r>
          </w:p>
        </w:tc>
      </w:tr>
      <w:tr w:rsidR="00524DAF" w:rsidRPr="00524DAF" w14:paraId="55F9EF35" w14:textId="77777777" w:rsidTr="00524DAF">
        <w:trPr>
          <w:trHeight w:val="251"/>
        </w:trPr>
        <w:tc>
          <w:tcPr>
            <w:tcW w:w="851" w:type="dxa"/>
            <w:vMerge/>
            <w:vAlign w:val="center"/>
          </w:tcPr>
          <w:p w14:paraId="3336E929" w14:textId="77777777" w:rsidR="00524DAF" w:rsidRPr="00524DAF" w:rsidRDefault="00524DAF" w:rsidP="00524DAF">
            <w:pPr>
              <w:contextualSpacing/>
              <w:jc w:val="center"/>
              <w:rPr>
                <w:lang w:val="de-DE" w:eastAsia="de-DE"/>
              </w:rPr>
            </w:pPr>
          </w:p>
        </w:tc>
        <w:tc>
          <w:tcPr>
            <w:tcW w:w="3969" w:type="dxa"/>
            <w:vMerge/>
            <w:vAlign w:val="center"/>
          </w:tcPr>
          <w:p w14:paraId="5C9B98DE" w14:textId="77777777" w:rsidR="00524DAF" w:rsidRPr="00524DAF" w:rsidRDefault="00524DAF" w:rsidP="00524DAF">
            <w:pPr>
              <w:contextualSpacing/>
              <w:rPr>
                <w:lang w:val="de-DE" w:eastAsia="de-DE"/>
              </w:rPr>
            </w:pPr>
          </w:p>
        </w:tc>
        <w:tc>
          <w:tcPr>
            <w:tcW w:w="1276" w:type="dxa"/>
            <w:vMerge/>
            <w:vAlign w:val="center"/>
          </w:tcPr>
          <w:p w14:paraId="584467B8" w14:textId="77777777" w:rsidR="00524DAF" w:rsidRPr="00524DAF" w:rsidRDefault="00524DAF" w:rsidP="00524DAF">
            <w:pPr>
              <w:pBdr>
                <w:top w:val="nil"/>
                <w:left w:val="nil"/>
                <w:bottom w:val="nil"/>
                <w:right w:val="nil"/>
                <w:between w:val="nil"/>
              </w:pBdr>
              <w:tabs>
                <w:tab w:val="left" w:pos="180"/>
              </w:tabs>
              <w:spacing w:after="200" w:line="276" w:lineRule="auto"/>
              <w:ind w:left="-45"/>
              <w:contextualSpacing/>
              <w:jc w:val="center"/>
              <w:rPr>
                <w:lang w:val="de-DE" w:eastAsia="de-DE"/>
              </w:rPr>
            </w:pPr>
          </w:p>
        </w:tc>
        <w:tc>
          <w:tcPr>
            <w:tcW w:w="4253" w:type="dxa"/>
            <w:vMerge/>
          </w:tcPr>
          <w:p w14:paraId="534BED56" w14:textId="77777777" w:rsidR="00524DAF" w:rsidRPr="00524DAF" w:rsidRDefault="00524DAF" w:rsidP="00524DAF">
            <w:pPr>
              <w:pBdr>
                <w:top w:val="nil"/>
                <w:left w:val="nil"/>
                <w:bottom w:val="nil"/>
                <w:right w:val="nil"/>
                <w:between w:val="nil"/>
              </w:pBdr>
              <w:spacing w:after="200" w:line="276" w:lineRule="auto"/>
              <w:contextualSpacing/>
              <w:jc w:val="both"/>
              <w:rPr>
                <w:color w:val="000000"/>
                <w:lang w:val="de-DE" w:eastAsia="de-DE"/>
              </w:rPr>
            </w:pPr>
          </w:p>
        </w:tc>
        <w:tc>
          <w:tcPr>
            <w:tcW w:w="1275" w:type="dxa"/>
            <w:vMerge/>
            <w:vAlign w:val="center"/>
          </w:tcPr>
          <w:p w14:paraId="22DCE0DF" w14:textId="77777777" w:rsidR="00524DAF" w:rsidRPr="00524DAF" w:rsidRDefault="00524DAF" w:rsidP="00524DAF">
            <w:pPr>
              <w:pBdr>
                <w:top w:val="nil"/>
                <w:left w:val="nil"/>
                <w:bottom w:val="nil"/>
                <w:right w:val="nil"/>
                <w:between w:val="nil"/>
              </w:pBdr>
              <w:spacing w:after="200" w:line="276" w:lineRule="auto"/>
              <w:contextualSpacing/>
              <w:jc w:val="center"/>
              <w:rPr>
                <w:color w:val="000000"/>
                <w:lang w:val="de-DE" w:eastAsia="de-DE"/>
              </w:rPr>
            </w:pPr>
          </w:p>
        </w:tc>
        <w:tc>
          <w:tcPr>
            <w:tcW w:w="1560" w:type="dxa"/>
            <w:vAlign w:val="center"/>
          </w:tcPr>
          <w:p w14:paraId="0EABA2AE" w14:textId="77777777" w:rsidR="00524DAF" w:rsidRPr="00524DAF" w:rsidRDefault="00524DAF" w:rsidP="00524DAF">
            <w:pPr>
              <w:contextualSpacing/>
              <w:jc w:val="center"/>
              <w:rPr>
                <w:color w:val="000000"/>
                <w:lang w:val="de-DE" w:eastAsia="de-DE"/>
              </w:rPr>
            </w:pPr>
            <w:r w:rsidRPr="00524DAF">
              <w:rPr>
                <w:color w:val="000000"/>
                <w:lang w:val="ru-RU" w:eastAsia="de-DE"/>
              </w:rPr>
              <w:t>Заклад</w:t>
            </w:r>
            <w:r w:rsidRPr="00524DAF">
              <w:rPr>
                <w:color w:val="000000"/>
                <w:lang w:eastAsia="de-DE"/>
              </w:rPr>
              <w:t xml:space="preserve"> 4</w:t>
            </w:r>
          </w:p>
        </w:tc>
        <w:tc>
          <w:tcPr>
            <w:tcW w:w="1701" w:type="dxa"/>
            <w:vAlign w:val="center"/>
          </w:tcPr>
          <w:p w14:paraId="698CB49E" w14:textId="77777777" w:rsidR="00524DAF" w:rsidRPr="00524DAF" w:rsidRDefault="00524DAF" w:rsidP="00524DAF">
            <w:pPr>
              <w:contextualSpacing/>
              <w:jc w:val="center"/>
              <w:rPr>
                <w:color w:val="000000"/>
                <w:lang w:eastAsia="de-DE"/>
              </w:rPr>
            </w:pPr>
            <w:r w:rsidRPr="00524DAF">
              <w:rPr>
                <w:color w:val="000000"/>
                <w:lang w:eastAsia="de-DE"/>
              </w:rPr>
              <w:t>3</w:t>
            </w:r>
          </w:p>
        </w:tc>
      </w:tr>
      <w:tr w:rsidR="00524DAF" w:rsidRPr="00524DAF" w14:paraId="11288F2D" w14:textId="77777777" w:rsidTr="00524DAF">
        <w:trPr>
          <w:trHeight w:val="862"/>
        </w:trPr>
        <w:tc>
          <w:tcPr>
            <w:tcW w:w="851" w:type="dxa"/>
            <w:vAlign w:val="center"/>
          </w:tcPr>
          <w:p w14:paraId="705AADFA" w14:textId="77777777" w:rsidR="00524DAF" w:rsidRPr="00524DAF" w:rsidRDefault="00524DAF" w:rsidP="00524DAF">
            <w:pPr>
              <w:contextualSpacing/>
              <w:jc w:val="center"/>
              <w:rPr>
                <w:lang w:val="de-DE" w:eastAsia="de-DE"/>
              </w:rPr>
            </w:pPr>
            <w:r w:rsidRPr="00524DAF">
              <w:rPr>
                <w:lang w:val="de-DE" w:eastAsia="de-DE"/>
              </w:rPr>
              <w:t>12</w:t>
            </w:r>
          </w:p>
        </w:tc>
        <w:tc>
          <w:tcPr>
            <w:tcW w:w="3969" w:type="dxa"/>
            <w:vAlign w:val="center"/>
          </w:tcPr>
          <w:p w14:paraId="61D134F9" w14:textId="77777777" w:rsidR="00524DAF" w:rsidRPr="00524DAF" w:rsidRDefault="00524DAF" w:rsidP="00524DAF">
            <w:pPr>
              <w:contextualSpacing/>
              <w:rPr>
                <w:color w:val="000000"/>
                <w:lang w:val="de-DE" w:eastAsia="de-DE"/>
              </w:rPr>
            </w:pPr>
            <w:r w:rsidRPr="00524DAF">
              <w:rPr>
                <w:lang w:val="de-DE" w:eastAsia="de-DE"/>
              </w:rPr>
              <w:t xml:space="preserve">Набір реагентів </w:t>
            </w:r>
            <w:r w:rsidRPr="00524DAF">
              <w:rPr>
                <w:color w:val="000000"/>
                <w:lang w:val="de-DE" w:eastAsia="de-DE"/>
              </w:rPr>
              <w:t xml:space="preserve">AST-YS08 </w:t>
            </w:r>
            <w:r w:rsidRPr="00524DAF">
              <w:rPr>
                <w:lang w:val="de-DE" w:eastAsia="de-DE"/>
              </w:rPr>
              <w:t>для визначення чутливості дріжджів та дріжджоподібних грибів</w:t>
            </w:r>
          </w:p>
        </w:tc>
        <w:tc>
          <w:tcPr>
            <w:tcW w:w="1276" w:type="dxa"/>
            <w:vAlign w:val="center"/>
          </w:tcPr>
          <w:p w14:paraId="31EA16B0" w14:textId="77777777" w:rsidR="00524DAF" w:rsidRPr="00524DAF" w:rsidRDefault="00524DAF" w:rsidP="00524DAF">
            <w:pPr>
              <w:pBdr>
                <w:top w:val="nil"/>
                <w:left w:val="nil"/>
                <w:bottom w:val="nil"/>
                <w:right w:val="nil"/>
                <w:between w:val="nil"/>
              </w:pBdr>
              <w:tabs>
                <w:tab w:val="left" w:pos="180"/>
              </w:tabs>
              <w:spacing w:after="200" w:line="276" w:lineRule="auto"/>
              <w:ind w:left="-45"/>
              <w:contextualSpacing/>
              <w:jc w:val="center"/>
              <w:rPr>
                <w:color w:val="000000"/>
                <w:lang w:val="de-DE" w:eastAsia="de-DE"/>
              </w:rPr>
            </w:pPr>
            <w:r w:rsidRPr="00524DAF">
              <w:rPr>
                <w:lang w:val="de-DE" w:eastAsia="de-DE"/>
              </w:rPr>
              <w:t>43693</w:t>
            </w:r>
          </w:p>
        </w:tc>
        <w:tc>
          <w:tcPr>
            <w:tcW w:w="4253" w:type="dxa"/>
          </w:tcPr>
          <w:p w14:paraId="7C753CCB" w14:textId="77777777" w:rsidR="00524DAF" w:rsidRPr="00524DAF" w:rsidRDefault="00524DAF" w:rsidP="00524DAF">
            <w:pPr>
              <w:pBdr>
                <w:top w:val="nil"/>
                <w:left w:val="nil"/>
                <w:bottom w:val="nil"/>
                <w:right w:val="nil"/>
                <w:between w:val="nil"/>
              </w:pBdr>
              <w:spacing w:after="200" w:line="276" w:lineRule="auto"/>
              <w:contextualSpacing/>
              <w:jc w:val="both"/>
              <w:rPr>
                <w:color w:val="000000"/>
              </w:rPr>
            </w:pPr>
            <w:r w:rsidRPr="00524DAF">
              <w:rPr>
                <w:color w:val="000000"/>
              </w:rPr>
              <w:t xml:space="preserve">Картка для визначення чутливості дріжджів та дріжджоподібних грибів, </w:t>
            </w:r>
          </w:p>
          <w:p w14:paraId="38AA364D" w14:textId="77777777" w:rsidR="00524DAF" w:rsidRPr="00524DAF" w:rsidRDefault="00524DAF" w:rsidP="00524DAF">
            <w:pPr>
              <w:pBdr>
                <w:top w:val="nil"/>
                <w:left w:val="nil"/>
                <w:bottom w:val="nil"/>
                <w:right w:val="nil"/>
                <w:between w:val="nil"/>
              </w:pBdr>
              <w:spacing w:after="200" w:line="276" w:lineRule="auto"/>
              <w:contextualSpacing/>
              <w:jc w:val="both"/>
              <w:rPr>
                <w:color w:val="000000"/>
                <w:lang w:val="de-DE" w:eastAsia="de-DE"/>
              </w:rPr>
            </w:pPr>
            <w:r w:rsidRPr="00524DAF">
              <w:rPr>
                <w:color w:val="000000"/>
              </w:rPr>
              <w:t>20 шт/уп</w:t>
            </w:r>
          </w:p>
        </w:tc>
        <w:tc>
          <w:tcPr>
            <w:tcW w:w="1275" w:type="dxa"/>
            <w:vAlign w:val="center"/>
          </w:tcPr>
          <w:p w14:paraId="74F1F9DE" w14:textId="77777777" w:rsidR="00524DAF" w:rsidRPr="00524DAF" w:rsidRDefault="00524DAF" w:rsidP="00524DAF">
            <w:pPr>
              <w:pBdr>
                <w:top w:val="nil"/>
                <w:left w:val="nil"/>
                <w:bottom w:val="nil"/>
                <w:right w:val="nil"/>
                <w:between w:val="nil"/>
              </w:pBdr>
              <w:spacing w:after="200" w:line="276" w:lineRule="auto"/>
              <w:contextualSpacing/>
              <w:jc w:val="center"/>
              <w:rPr>
                <w:color w:val="000000"/>
                <w:lang w:val="de-DE" w:eastAsia="de-DE"/>
              </w:rPr>
            </w:pPr>
            <w:r w:rsidRPr="00524DAF">
              <w:rPr>
                <w:color w:val="000000"/>
                <w:lang w:val="de-DE" w:eastAsia="de-DE"/>
              </w:rPr>
              <w:t>уп</w:t>
            </w:r>
          </w:p>
        </w:tc>
        <w:tc>
          <w:tcPr>
            <w:tcW w:w="1560" w:type="dxa"/>
            <w:vAlign w:val="center"/>
          </w:tcPr>
          <w:p w14:paraId="020BA7F2" w14:textId="77777777" w:rsidR="00524DAF" w:rsidRPr="00524DAF" w:rsidRDefault="00524DAF" w:rsidP="00524DAF">
            <w:pPr>
              <w:contextualSpacing/>
              <w:jc w:val="center"/>
              <w:rPr>
                <w:color w:val="000000"/>
                <w:lang w:val="de-DE" w:eastAsia="de-DE"/>
              </w:rPr>
            </w:pPr>
            <w:r w:rsidRPr="00524DAF">
              <w:rPr>
                <w:color w:val="000000"/>
                <w:lang w:val="ru-RU" w:eastAsia="de-DE"/>
              </w:rPr>
              <w:t>Заклад</w:t>
            </w:r>
            <w:r w:rsidRPr="00524DAF">
              <w:rPr>
                <w:color w:val="000000"/>
                <w:lang w:eastAsia="de-DE"/>
              </w:rPr>
              <w:t xml:space="preserve"> 3</w:t>
            </w:r>
          </w:p>
        </w:tc>
        <w:tc>
          <w:tcPr>
            <w:tcW w:w="1701" w:type="dxa"/>
            <w:vAlign w:val="center"/>
          </w:tcPr>
          <w:p w14:paraId="1436B0C7" w14:textId="77777777" w:rsidR="00524DAF" w:rsidRPr="00524DAF" w:rsidRDefault="00524DAF" w:rsidP="00524DAF">
            <w:pPr>
              <w:contextualSpacing/>
              <w:jc w:val="center"/>
              <w:rPr>
                <w:lang w:val="de-DE" w:eastAsia="de-DE"/>
              </w:rPr>
            </w:pPr>
            <w:r w:rsidRPr="00524DAF">
              <w:rPr>
                <w:color w:val="000000"/>
                <w:lang w:eastAsia="de-DE"/>
              </w:rPr>
              <w:t>1</w:t>
            </w:r>
          </w:p>
        </w:tc>
      </w:tr>
      <w:tr w:rsidR="00524DAF" w:rsidRPr="00524DAF" w14:paraId="7C6A68E9" w14:textId="77777777" w:rsidTr="00524DAF">
        <w:trPr>
          <w:trHeight w:val="381"/>
        </w:trPr>
        <w:tc>
          <w:tcPr>
            <w:tcW w:w="851" w:type="dxa"/>
            <w:vMerge w:val="restart"/>
            <w:vAlign w:val="center"/>
          </w:tcPr>
          <w:p w14:paraId="5C096366" w14:textId="77777777" w:rsidR="00524DAF" w:rsidRPr="00524DAF" w:rsidRDefault="00524DAF" w:rsidP="00524DAF">
            <w:pPr>
              <w:contextualSpacing/>
              <w:jc w:val="center"/>
              <w:rPr>
                <w:lang w:eastAsia="de-DE"/>
              </w:rPr>
            </w:pPr>
            <w:r w:rsidRPr="00524DAF">
              <w:rPr>
                <w:lang w:eastAsia="de-DE"/>
              </w:rPr>
              <w:t>13</w:t>
            </w:r>
          </w:p>
        </w:tc>
        <w:tc>
          <w:tcPr>
            <w:tcW w:w="3969" w:type="dxa"/>
            <w:vMerge w:val="restart"/>
            <w:vAlign w:val="center"/>
          </w:tcPr>
          <w:p w14:paraId="6F3726C7" w14:textId="77777777" w:rsidR="00524DAF" w:rsidRPr="00524DAF" w:rsidRDefault="00524DAF" w:rsidP="00524DAF">
            <w:pPr>
              <w:contextualSpacing/>
              <w:rPr>
                <w:lang w:val="de-DE" w:eastAsia="de-DE"/>
              </w:rPr>
            </w:pPr>
            <w:r w:rsidRPr="00524DAF">
              <w:rPr>
                <w:lang w:val="de-DE" w:eastAsia="de-DE"/>
              </w:rPr>
              <w:t>Розчин NaCl 0,45% для поршневого дозатора автоматичного мікробіологічного аналізатора</w:t>
            </w:r>
          </w:p>
        </w:tc>
        <w:tc>
          <w:tcPr>
            <w:tcW w:w="1276" w:type="dxa"/>
            <w:vMerge w:val="restart"/>
            <w:vAlign w:val="center"/>
          </w:tcPr>
          <w:p w14:paraId="31D7A19F" w14:textId="77777777" w:rsidR="00524DAF" w:rsidRPr="00524DAF" w:rsidRDefault="00524DAF" w:rsidP="00524DAF">
            <w:pPr>
              <w:pBdr>
                <w:top w:val="nil"/>
                <w:left w:val="nil"/>
                <w:bottom w:val="nil"/>
                <w:right w:val="nil"/>
                <w:between w:val="nil"/>
              </w:pBdr>
              <w:tabs>
                <w:tab w:val="left" w:pos="180"/>
              </w:tabs>
              <w:spacing w:after="200" w:line="276" w:lineRule="auto"/>
              <w:ind w:left="-45"/>
              <w:contextualSpacing/>
              <w:jc w:val="center"/>
              <w:rPr>
                <w:lang w:val="de-DE" w:eastAsia="de-DE"/>
              </w:rPr>
            </w:pPr>
            <w:r w:rsidRPr="00524DAF">
              <w:rPr>
                <w:lang w:val="de-DE" w:eastAsia="de-DE"/>
              </w:rPr>
              <w:t>не є медичним виробом</w:t>
            </w:r>
          </w:p>
        </w:tc>
        <w:tc>
          <w:tcPr>
            <w:tcW w:w="4253" w:type="dxa"/>
            <w:vMerge w:val="restart"/>
          </w:tcPr>
          <w:p w14:paraId="38601805" w14:textId="77777777" w:rsidR="00524DAF" w:rsidRPr="00524DAF" w:rsidRDefault="00524DAF" w:rsidP="00524DAF">
            <w:pPr>
              <w:pBdr>
                <w:top w:val="nil"/>
                <w:left w:val="nil"/>
                <w:bottom w:val="nil"/>
                <w:right w:val="nil"/>
                <w:between w:val="nil"/>
              </w:pBdr>
              <w:spacing w:after="200" w:line="276" w:lineRule="auto"/>
              <w:contextualSpacing/>
              <w:jc w:val="both"/>
              <w:rPr>
                <w:color w:val="000000"/>
                <w:lang w:val="de-DE" w:eastAsia="de-DE"/>
              </w:rPr>
            </w:pPr>
            <w:r w:rsidRPr="00524DAF">
              <w:rPr>
                <w:color w:val="000000"/>
              </w:rPr>
              <w:t xml:space="preserve">Розчин </w:t>
            </w:r>
            <w:r w:rsidRPr="00524DAF">
              <w:t>NaCl 0,45% (рН 5,0-7.0)</w:t>
            </w:r>
            <w:r w:rsidRPr="00524DAF">
              <w:rPr>
                <w:color w:val="000000"/>
              </w:rPr>
              <w:t xml:space="preserve"> для приготування суспензії мікроорганізмів для використання із картками для</w:t>
            </w:r>
          </w:p>
        </w:tc>
        <w:tc>
          <w:tcPr>
            <w:tcW w:w="1275" w:type="dxa"/>
            <w:vMerge w:val="restart"/>
            <w:vAlign w:val="center"/>
          </w:tcPr>
          <w:p w14:paraId="598647B0" w14:textId="77777777" w:rsidR="00524DAF" w:rsidRPr="00524DAF" w:rsidRDefault="00524DAF" w:rsidP="00524DAF">
            <w:pPr>
              <w:pBdr>
                <w:top w:val="nil"/>
                <w:left w:val="nil"/>
                <w:bottom w:val="nil"/>
                <w:right w:val="nil"/>
                <w:between w:val="nil"/>
              </w:pBdr>
              <w:spacing w:after="200" w:line="276" w:lineRule="auto"/>
              <w:contextualSpacing/>
              <w:jc w:val="center"/>
              <w:rPr>
                <w:color w:val="000000"/>
                <w:lang w:val="de-DE" w:eastAsia="de-DE"/>
              </w:rPr>
            </w:pPr>
            <w:r w:rsidRPr="00524DAF">
              <w:rPr>
                <w:color w:val="000000"/>
                <w:lang w:val="de-DE" w:eastAsia="de-DE"/>
              </w:rPr>
              <w:t>уп</w:t>
            </w:r>
          </w:p>
        </w:tc>
        <w:tc>
          <w:tcPr>
            <w:tcW w:w="1560" w:type="dxa"/>
            <w:vAlign w:val="center"/>
          </w:tcPr>
          <w:p w14:paraId="0F791CE8" w14:textId="77777777" w:rsidR="00524DAF" w:rsidRPr="00524DAF" w:rsidRDefault="00524DAF" w:rsidP="00524DAF">
            <w:pPr>
              <w:contextualSpacing/>
              <w:jc w:val="center"/>
              <w:rPr>
                <w:color w:val="000000"/>
                <w:lang w:eastAsia="de-DE"/>
              </w:rPr>
            </w:pPr>
            <w:r w:rsidRPr="00524DAF">
              <w:rPr>
                <w:color w:val="000000"/>
                <w:lang w:val="ru-RU" w:eastAsia="de-DE"/>
              </w:rPr>
              <w:t>Заклад</w:t>
            </w:r>
            <w:r w:rsidRPr="00524DAF">
              <w:rPr>
                <w:color w:val="000000"/>
                <w:lang w:eastAsia="de-DE"/>
              </w:rPr>
              <w:t xml:space="preserve"> 3</w:t>
            </w:r>
          </w:p>
        </w:tc>
        <w:tc>
          <w:tcPr>
            <w:tcW w:w="1701" w:type="dxa"/>
            <w:vAlign w:val="center"/>
          </w:tcPr>
          <w:p w14:paraId="3456AE53" w14:textId="77777777" w:rsidR="00524DAF" w:rsidRPr="00524DAF" w:rsidRDefault="00524DAF" w:rsidP="00524DAF">
            <w:pPr>
              <w:contextualSpacing/>
              <w:jc w:val="center"/>
              <w:rPr>
                <w:color w:val="000000"/>
                <w:lang w:val="de-DE" w:eastAsia="de-DE"/>
              </w:rPr>
            </w:pPr>
            <w:r w:rsidRPr="00524DAF">
              <w:rPr>
                <w:lang w:val="de-DE" w:eastAsia="de-DE"/>
              </w:rPr>
              <w:t>6</w:t>
            </w:r>
          </w:p>
        </w:tc>
      </w:tr>
      <w:tr w:rsidR="00524DAF" w:rsidRPr="00524DAF" w14:paraId="7DF8487B" w14:textId="77777777" w:rsidTr="00524DAF">
        <w:trPr>
          <w:trHeight w:val="442"/>
        </w:trPr>
        <w:tc>
          <w:tcPr>
            <w:tcW w:w="851" w:type="dxa"/>
            <w:vMerge/>
            <w:vAlign w:val="center"/>
          </w:tcPr>
          <w:p w14:paraId="1947ACC8" w14:textId="77777777" w:rsidR="00524DAF" w:rsidRPr="00524DAF" w:rsidRDefault="00524DAF" w:rsidP="00524DAF">
            <w:pPr>
              <w:contextualSpacing/>
              <w:jc w:val="center"/>
              <w:rPr>
                <w:lang w:val="en-US" w:eastAsia="de-DE"/>
              </w:rPr>
            </w:pPr>
          </w:p>
        </w:tc>
        <w:tc>
          <w:tcPr>
            <w:tcW w:w="3969" w:type="dxa"/>
            <w:vMerge/>
            <w:vAlign w:val="center"/>
          </w:tcPr>
          <w:p w14:paraId="6DBC2B20" w14:textId="77777777" w:rsidR="00524DAF" w:rsidRPr="00524DAF" w:rsidRDefault="00524DAF" w:rsidP="00524DAF">
            <w:pPr>
              <w:contextualSpacing/>
              <w:rPr>
                <w:color w:val="FF0000"/>
                <w:lang w:val="de-DE" w:eastAsia="de-DE"/>
              </w:rPr>
            </w:pPr>
          </w:p>
        </w:tc>
        <w:tc>
          <w:tcPr>
            <w:tcW w:w="1276" w:type="dxa"/>
            <w:vMerge/>
            <w:vAlign w:val="center"/>
          </w:tcPr>
          <w:p w14:paraId="66CF6CD9" w14:textId="77777777" w:rsidR="00524DAF" w:rsidRPr="00524DAF" w:rsidRDefault="00524DAF" w:rsidP="00524DAF">
            <w:pPr>
              <w:pBdr>
                <w:top w:val="nil"/>
                <w:left w:val="nil"/>
                <w:bottom w:val="nil"/>
                <w:right w:val="nil"/>
                <w:between w:val="nil"/>
              </w:pBdr>
              <w:tabs>
                <w:tab w:val="left" w:pos="180"/>
              </w:tabs>
              <w:spacing w:after="200" w:line="276" w:lineRule="auto"/>
              <w:ind w:left="-45"/>
              <w:contextualSpacing/>
              <w:jc w:val="center"/>
              <w:rPr>
                <w:lang w:val="de-DE" w:eastAsia="de-DE"/>
              </w:rPr>
            </w:pPr>
          </w:p>
        </w:tc>
        <w:tc>
          <w:tcPr>
            <w:tcW w:w="4253" w:type="dxa"/>
            <w:vMerge/>
          </w:tcPr>
          <w:p w14:paraId="3E8FB559" w14:textId="77777777" w:rsidR="00524DAF" w:rsidRPr="00524DAF" w:rsidRDefault="00524DAF" w:rsidP="00524DAF">
            <w:pPr>
              <w:pBdr>
                <w:top w:val="nil"/>
                <w:left w:val="nil"/>
                <w:bottom w:val="nil"/>
                <w:right w:val="nil"/>
                <w:between w:val="nil"/>
              </w:pBdr>
              <w:spacing w:after="200" w:line="276" w:lineRule="auto"/>
              <w:contextualSpacing/>
              <w:jc w:val="both"/>
              <w:rPr>
                <w:color w:val="000000"/>
                <w:lang w:val="de-DE" w:eastAsia="de-DE"/>
              </w:rPr>
            </w:pPr>
          </w:p>
        </w:tc>
        <w:tc>
          <w:tcPr>
            <w:tcW w:w="1275" w:type="dxa"/>
            <w:vMerge/>
            <w:vAlign w:val="center"/>
          </w:tcPr>
          <w:p w14:paraId="2A2CDC1E" w14:textId="77777777" w:rsidR="00524DAF" w:rsidRPr="00524DAF" w:rsidRDefault="00524DAF" w:rsidP="00524DAF">
            <w:pPr>
              <w:pBdr>
                <w:top w:val="nil"/>
                <w:left w:val="nil"/>
                <w:bottom w:val="nil"/>
                <w:right w:val="nil"/>
                <w:between w:val="nil"/>
              </w:pBdr>
              <w:spacing w:after="200" w:line="276" w:lineRule="auto"/>
              <w:contextualSpacing/>
              <w:jc w:val="center"/>
              <w:rPr>
                <w:color w:val="000000"/>
                <w:lang w:val="de-DE" w:eastAsia="de-DE"/>
              </w:rPr>
            </w:pPr>
          </w:p>
        </w:tc>
        <w:tc>
          <w:tcPr>
            <w:tcW w:w="1560" w:type="dxa"/>
            <w:vAlign w:val="center"/>
          </w:tcPr>
          <w:p w14:paraId="16053B00" w14:textId="77777777" w:rsidR="00524DAF" w:rsidRPr="00524DAF" w:rsidRDefault="00524DAF" w:rsidP="00524DAF">
            <w:pPr>
              <w:contextualSpacing/>
              <w:jc w:val="center"/>
              <w:rPr>
                <w:color w:val="000000"/>
                <w:lang w:eastAsia="de-DE"/>
              </w:rPr>
            </w:pPr>
            <w:r w:rsidRPr="00524DAF">
              <w:rPr>
                <w:color w:val="000000"/>
                <w:lang w:val="ru-RU" w:eastAsia="de-DE"/>
              </w:rPr>
              <w:t>Заклад</w:t>
            </w:r>
            <w:r w:rsidRPr="00524DAF">
              <w:rPr>
                <w:color w:val="000000"/>
                <w:lang w:eastAsia="de-DE"/>
              </w:rPr>
              <w:t xml:space="preserve"> 4</w:t>
            </w:r>
          </w:p>
        </w:tc>
        <w:tc>
          <w:tcPr>
            <w:tcW w:w="1701" w:type="dxa"/>
            <w:vAlign w:val="center"/>
          </w:tcPr>
          <w:p w14:paraId="61B52925" w14:textId="77777777" w:rsidR="00524DAF" w:rsidRPr="00524DAF" w:rsidRDefault="00524DAF" w:rsidP="00524DAF">
            <w:pPr>
              <w:contextualSpacing/>
              <w:jc w:val="center"/>
              <w:rPr>
                <w:lang w:val="de-DE" w:eastAsia="de-DE"/>
              </w:rPr>
            </w:pPr>
            <w:r w:rsidRPr="00524DAF">
              <w:rPr>
                <w:lang w:val="de-DE" w:eastAsia="de-DE"/>
              </w:rPr>
              <w:t>4</w:t>
            </w:r>
          </w:p>
        </w:tc>
      </w:tr>
    </w:tbl>
    <w:p w14:paraId="1691ABD2" w14:textId="77777777" w:rsidR="00524DAF" w:rsidRPr="000C70A6" w:rsidRDefault="00524DAF" w:rsidP="000C70A6">
      <w:pPr>
        <w:spacing w:after="0" w:line="240" w:lineRule="auto"/>
        <w:jc w:val="center"/>
        <w:rPr>
          <w:rFonts w:ascii="Times New Roman" w:eastAsia="Times New Roman" w:hAnsi="Times New Roman" w:cs="Times New Roman"/>
          <w:bCs/>
          <w:color w:val="000000"/>
          <w:spacing w:val="-5"/>
          <w:sz w:val="24"/>
          <w:szCs w:val="24"/>
          <w:lang w:eastAsia="ru-RU"/>
        </w:rPr>
      </w:pPr>
    </w:p>
    <w:sectPr w:rsidR="00524DAF" w:rsidRPr="000C70A6" w:rsidSect="00A71EB1">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4D94" w14:textId="77777777" w:rsidR="00BF3B64" w:rsidRDefault="00BF3B64" w:rsidP="0024553B">
      <w:pPr>
        <w:spacing w:after="0" w:line="240" w:lineRule="auto"/>
      </w:pPr>
      <w:r>
        <w:separator/>
      </w:r>
    </w:p>
  </w:endnote>
  <w:endnote w:type="continuationSeparator" w:id="0">
    <w:p w14:paraId="119C9299" w14:textId="77777777" w:rsidR="00BF3B64" w:rsidRDefault="00BF3B64"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62352" w14:textId="77777777" w:rsidR="00BF3B64" w:rsidRDefault="00BF3B64" w:rsidP="0024553B">
      <w:pPr>
        <w:spacing w:after="0" w:line="240" w:lineRule="auto"/>
      </w:pPr>
      <w:r>
        <w:separator/>
      </w:r>
    </w:p>
  </w:footnote>
  <w:footnote w:type="continuationSeparator" w:id="0">
    <w:p w14:paraId="297FF57E" w14:textId="77777777" w:rsidR="00BF3B64" w:rsidRDefault="00BF3B64"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5F8A"/>
    <w:multiLevelType w:val="multilevel"/>
    <w:tmpl w:val="18888D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64709"/>
    <w:multiLevelType w:val="hybridMultilevel"/>
    <w:tmpl w:val="FB2425F8"/>
    <w:lvl w:ilvl="0" w:tplc="1F8CAD5A">
      <w:start w:val="1"/>
      <w:numFmt w:val="decimal"/>
      <w:lvlText w:val="%1."/>
      <w:lvlJc w:val="left"/>
      <w:pPr>
        <w:ind w:left="1636" w:hanging="360"/>
      </w:pPr>
      <w:rPr>
        <w:rFonts w:eastAsia="Tahoma"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06B759C1"/>
    <w:multiLevelType w:val="hybridMultilevel"/>
    <w:tmpl w:val="A91AB3D0"/>
    <w:lvl w:ilvl="0" w:tplc="CADA8A56">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6C3CBD"/>
    <w:multiLevelType w:val="multilevel"/>
    <w:tmpl w:val="CD8E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7" w15:restartNumberingAfterBreak="0">
    <w:nsid w:val="1EFE303E"/>
    <w:multiLevelType w:val="multilevel"/>
    <w:tmpl w:val="FDA8D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881"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9"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1"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4"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abstractNum w:abstractNumId="16" w15:restartNumberingAfterBreak="0">
    <w:nsid w:val="7B5F4354"/>
    <w:multiLevelType w:val="multilevel"/>
    <w:tmpl w:val="739ED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29220367">
    <w:abstractNumId w:val="15"/>
  </w:num>
  <w:num w:numId="2" w16cid:durableId="2125346191">
    <w:abstractNumId w:val="12"/>
  </w:num>
  <w:num w:numId="3" w16cid:durableId="214203201">
    <w:abstractNumId w:val="3"/>
  </w:num>
  <w:num w:numId="4" w16cid:durableId="1122109709">
    <w:abstractNumId w:val="7"/>
  </w:num>
  <w:num w:numId="5" w16cid:durableId="1654867826">
    <w:abstractNumId w:val="16"/>
  </w:num>
  <w:num w:numId="6" w16cid:durableId="759258068">
    <w:abstractNumId w:val="5"/>
  </w:num>
  <w:num w:numId="7" w16cid:durableId="12211327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812033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8649540">
    <w:abstractNumId w:val="4"/>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7163862">
    <w:abstractNumId w:val="8"/>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8527588">
    <w:abstractNumId w:val="1"/>
  </w:num>
  <w:num w:numId="12" w16cid:durableId="1151756707">
    <w:abstractNumId w:val="6"/>
  </w:num>
  <w:num w:numId="13" w16cid:durableId="1664432982">
    <w:abstractNumId w:val="0"/>
  </w:num>
  <w:num w:numId="14" w16cid:durableId="376397875">
    <w:abstractNumId w:val="2"/>
  </w:num>
  <w:num w:numId="15" w16cid:durableId="1027486422">
    <w:abstractNumId w:val="9"/>
  </w:num>
  <w:num w:numId="16" w16cid:durableId="1792631290">
    <w:abstractNumId w:val="11"/>
  </w:num>
  <w:num w:numId="17" w16cid:durableId="1946955587">
    <w:abstractNumId w:val="14"/>
  </w:num>
  <w:num w:numId="18" w16cid:durableId="13980874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C70A6"/>
    <w:rsid w:val="001055A1"/>
    <w:rsid w:val="001C1517"/>
    <w:rsid w:val="00226C86"/>
    <w:rsid w:val="0024553B"/>
    <w:rsid w:val="002B6E58"/>
    <w:rsid w:val="002B72AC"/>
    <w:rsid w:val="002C7992"/>
    <w:rsid w:val="002E2676"/>
    <w:rsid w:val="00366514"/>
    <w:rsid w:val="00524DAF"/>
    <w:rsid w:val="00590320"/>
    <w:rsid w:val="005F6CE1"/>
    <w:rsid w:val="006254F1"/>
    <w:rsid w:val="00652FEA"/>
    <w:rsid w:val="006C75C1"/>
    <w:rsid w:val="007622E0"/>
    <w:rsid w:val="0084332E"/>
    <w:rsid w:val="00870D0C"/>
    <w:rsid w:val="008E2BAD"/>
    <w:rsid w:val="009443DC"/>
    <w:rsid w:val="0095518A"/>
    <w:rsid w:val="00A52318"/>
    <w:rsid w:val="00A71EB1"/>
    <w:rsid w:val="00A775EB"/>
    <w:rsid w:val="00AC1C0E"/>
    <w:rsid w:val="00BF3B64"/>
    <w:rsid w:val="00CA68EE"/>
    <w:rsid w:val="00D626B8"/>
    <w:rsid w:val="00F11D41"/>
    <w:rsid w:val="00FA72FC"/>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2AC"/>
    <w:rPr>
      <w:lang w:val="uk-UA"/>
    </w:rPr>
  </w:style>
  <w:style w:type="paragraph" w:styleId="1">
    <w:name w:val="heading 1"/>
    <w:basedOn w:val="a"/>
    <w:next w:val="a"/>
    <w:link w:val="10"/>
    <w:uiPriority w:val="9"/>
    <w:qFormat/>
    <w:rsid w:val="00A71EB1"/>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iPriority w:val="9"/>
    <w:semiHidden/>
    <w:unhideWhenUsed/>
    <w:qFormat/>
    <w:rsid w:val="00A71EB1"/>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A71EB1"/>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A71EB1"/>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A71EB1"/>
    <w:pPr>
      <w:keepNext/>
      <w:keepLines/>
      <w:spacing w:before="220" w:after="40"/>
      <w:outlineLvl w:val="4"/>
    </w:pPr>
    <w:rPr>
      <w:rFonts w:ascii="Calibri" w:eastAsia="Calibri" w:hAnsi="Calibri" w:cs="Calibri"/>
      <w:b/>
      <w:lang w:eastAsia="uk-UA"/>
    </w:rPr>
  </w:style>
  <w:style w:type="paragraph" w:styleId="6">
    <w:name w:val="heading 6"/>
    <w:basedOn w:val="a"/>
    <w:next w:val="a"/>
    <w:link w:val="60"/>
    <w:uiPriority w:val="9"/>
    <w:semiHidden/>
    <w:unhideWhenUsed/>
    <w:qFormat/>
    <w:rsid w:val="00A71EB1"/>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с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10">
    <w:name w:val="Заголовок 1 Знак"/>
    <w:basedOn w:val="a0"/>
    <w:link w:val="1"/>
    <w:uiPriority w:val="9"/>
    <w:rsid w:val="00A71EB1"/>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A71EB1"/>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A71EB1"/>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A71EB1"/>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A71EB1"/>
    <w:rPr>
      <w:rFonts w:ascii="Calibri" w:eastAsia="Calibri" w:hAnsi="Calibri" w:cs="Calibri"/>
      <w:b/>
      <w:lang w:val="uk-UA" w:eastAsia="uk-UA"/>
    </w:rPr>
  </w:style>
  <w:style w:type="character" w:customStyle="1" w:styleId="60">
    <w:name w:val="Заголовок 6 Знак"/>
    <w:basedOn w:val="a0"/>
    <w:link w:val="6"/>
    <w:uiPriority w:val="9"/>
    <w:semiHidden/>
    <w:rsid w:val="00A71EB1"/>
    <w:rPr>
      <w:rFonts w:ascii="Calibri" w:eastAsia="Calibri" w:hAnsi="Calibri" w:cs="Calibri"/>
      <w:b/>
      <w:sz w:val="20"/>
      <w:szCs w:val="20"/>
      <w:lang w:val="uk-UA" w:eastAsia="uk-UA"/>
    </w:rPr>
  </w:style>
  <w:style w:type="numbering" w:customStyle="1" w:styleId="11">
    <w:name w:val="Нет списка1"/>
    <w:next w:val="a2"/>
    <w:uiPriority w:val="99"/>
    <w:semiHidden/>
    <w:unhideWhenUsed/>
    <w:rsid w:val="00A71EB1"/>
  </w:style>
  <w:style w:type="table" w:customStyle="1" w:styleId="TableNormal">
    <w:name w:val="Table Normal"/>
    <w:rsid w:val="00A71EB1"/>
    <w:rPr>
      <w:rFonts w:ascii="Calibri" w:eastAsia="Calibri" w:hAnsi="Calibri" w:cs="Calibri"/>
      <w:lang w:val="uk-UA" w:eastAsia="uk-UA"/>
    </w:rPr>
    <w:tblPr>
      <w:tblCellMar>
        <w:top w:w="0" w:type="dxa"/>
        <w:left w:w="0" w:type="dxa"/>
        <w:bottom w:w="0" w:type="dxa"/>
        <w:right w:w="0" w:type="dxa"/>
      </w:tblCellMar>
    </w:tblPr>
  </w:style>
  <w:style w:type="paragraph" w:styleId="a8">
    <w:name w:val="Title"/>
    <w:basedOn w:val="a"/>
    <w:next w:val="a"/>
    <w:link w:val="a9"/>
    <w:uiPriority w:val="10"/>
    <w:qFormat/>
    <w:rsid w:val="00A71EB1"/>
    <w:pPr>
      <w:keepNext/>
      <w:keepLines/>
      <w:spacing w:before="480" w:after="120"/>
    </w:pPr>
    <w:rPr>
      <w:rFonts w:ascii="Calibri" w:eastAsia="Calibri" w:hAnsi="Calibri" w:cs="Calibri"/>
      <w:b/>
      <w:sz w:val="72"/>
      <w:szCs w:val="72"/>
      <w:lang w:eastAsia="uk-UA"/>
    </w:rPr>
  </w:style>
  <w:style w:type="character" w:customStyle="1" w:styleId="a9">
    <w:name w:val="Заголовок Знак"/>
    <w:basedOn w:val="a0"/>
    <w:link w:val="a8"/>
    <w:uiPriority w:val="10"/>
    <w:rsid w:val="00A71EB1"/>
    <w:rPr>
      <w:rFonts w:ascii="Calibri" w:eastAsia="Calibri" w:hAnsi="Calibri" w:cs="Calibri"/>
      <w:b/>
      <w:sz w:val="72"/>
      <w:szCs w:val="72"/>
      <w:lang w:val="uk-UA" w:eastAsia="uk-UA"/>
    </w:rPr>
  </w:style>
  <w:style w:type="paragraph" w:styleId="aa">
    <w:name w:val="Subtitle"/>
    <w:basedOn w:val="a"/>
    <w:next w:val="a"/>
    <w:link w:val="ab"/>
    <w:uiPriority w:val="11"/>
    <w:qFormat/>
    <w:rsid w:val="00A71EB1"/>
    <w:pPr>
      <w:keepNext/>
      <w:keepLines/>
      <w:spacing w:before="360" w:after="80"/>
    </w:pPr>
    <w:rPr>
      <w:rFonts w:ascii="Georgia" w:eastAsia="Georgia" w:hAnsi="Georgia" w:cs="Georgia"/>
      <w:i/>
      <w:color w:val="666666"/>
      <w:sz w:val="48"/>
      <w:szCs w:val="48"/>
      <w:lang w:eastAsia="uk-UA"/>
    </w:rPr>
  </w:style>
  <w:style w:type="character" w:customStyle="1" w:styleId="ab">
    <w:name w:val="Подзаголовок Знак"/>
    <w:basedOn w:val="a0"/>
    <w:link w:val="aa"/>
    <w:uiPriority w:val="11"/>
    <w:rsid w:val="00A71EB1"/>
    <w:rPr>
      <w:rFonts w:ascii="Georgia" w:eastAsia="Georgia" w:hAnsi="Georgia" w:cs="Georgia"/>
      <w:i/>
      <w:color w:val="666666"/>
      <w:sz w:val="48"/>
      <w:szCs w:val="48"/>
      <w:lang w:val="uk-UA" w:eastAsia="uk-UA"/>
    </w:rPr>
  </w:style>
  <w:style w:type="paragraph" w:styleId="ac">
    <w:name w:val="header"/>
    <w:basedOn w:val="a"/>
    <w:link w:val="ad"/>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d">
    <w:name w:val="Верхний колонтитул Знак"/>
    <w:basedOn w:val="a0"/>
    <w:link w:val="ac"/>
    <w:uiPriority w:val="99"/>
    <w:rsid w:val="00A71EB1"/>
    <w:rPr>
      <w:rFonts w:ascii="Calibri" w:eastAsia="Calibri" w:hAnsi="Calibri" w:cs="Calibri"/>
      <w:lang w:val="uk-UA" w:eastAsia="uk-UA"/>
    </w:rPr>
  </w:style>
  <w:style w:type="paragraph" w:styleId="ae">
    <w:name w:val="footer"/>
    <w:basedOn w:val="a"/>
    <w:link w:val="af"/>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f">
    <w:name w:val="Нижний колонтитул Знак"/>
    <w:basedOn w:val="a0"/>
    <w:link w:val="ae"/>
    <w:uiPriority w:val="99"/>
    <w:rsid w:val="00A71EB1"/>
    <w:rPr>
      <w:rFonts w:ascii="Calibri" w:eastAsia="Calibri" w:hAnsi="Calibri" w:cs="Calibri"/>
      <w:lang w:val="uk-UA" w:eastAsia="uk-UA"/>
    </w:rPr>
  </w:style>
  <w:style w:type="paragraph" w:styleId="af0">
    <w:name w:val="No Spacing"/>
    <w:link w:val="af1"/>
    <w:uiPriority w:val="1"/>
    <w:qFormat/>
    <w:rsid w:val="00A71EB1"/>
    <w:pPr>
      <w:spacing w:after="0" w:line="240" w:lineRule="auto"/>
    </w:pPr>
    <w:rPr>
      <w:rFonts w:ascii="Calibri" w:eastAsia="Calibri" w:hAnsi="Calibri" w:cs="Times New Roman"/>
      <w:szCs w:val="20"/>
      <w:lang w:eastAsia="ru-RU"/>
    </w:rPr>
  </w:style>
  <w:style w:type="paragraph" w:customStyle="1" w:styleId="31">
    <w:name w:val="Заголовок 31"/>
    <w:basedOn w:val="a"/>
    <w:next w:val="a"/>
    <w:qFormat/>
    <w:rsid w:val="00A71EB1"/>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
    <w:basedOn w:val="a"/>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0">
    <w:name w:val="Гиперссылка11"/>
    <w:rsid w:val="00A71EB1"/>
    <w:rPr>
      <w:color w:val="0000FF"/>
      <w:sz w:val="22"/>
      <w:u w:val="single"/>
    </w:rPr>
  </w:style>
  <w:style w:type="character" w:customStyle="1" w:styleId="12">
    <w:name w:val="Основной шрифт абзаца1"/>
    <w:rsid w:val="00A71EB1"/>
    <w:rPr>
      <w:sz w:val="22"/>
    </w:rPr>
  </w:style>
  <w:style w:type="paragraph" w:customStyle="1" w:styleId="rvps2">
    <w:name w:val="rvps2"/>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ый HTML Знак"/>
    <w:aliases w:val="Знак9 Знак"/>
    <w:link w:val="HTML0"/>
    <w:uiPriority w:val="99"/>
    <w:rsid w:val="00A71EB1"/>
    <w:rPr>
      <w:rFonts w:ascii="Courier New" w:eastAsia="Courier New" w:hAnsi="Courier New"/>
      <w:sz w:val="20"/>
    </w:rPr>
  </w:style>
  <w:style w:type="paragraph" w:styleId="HTML0">
    <w:name w:val="HTML Preformatted"/>
    <w:aliases w:val="Знак9"/>
    <w:basedOn w:val="a"/>
    <w:link w:val="HTML"/>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lang w:val="ru-RU"/>
    </w:rPr>
  </w:style>
  <w:style w:type="character" w:customStyle="1" w:styleId="HTML10">
    <w:name w:val="Стандартный HTML Знак1"/>
    <w:basedOn w:val="a0"/>
    <w:uiPriority w:val="99"/>
    <w:semiHidden/>
    <w:rsid w:val="00A71EB1"/>
    <w:rPr>
      <w:rFonts w:ascii="Consolas" w:hAnsi="Consolas"/>
      <w:sz w:val="20"/>
      <w:szCs w:val="20"/>
      <w:lang w:val="uk-UA"/>
    </w:rPr>
  </w:style>
  <w:style w:type="character" w:customStyle="1" w:styleId="13">
    <w:name w:val="Гиперссылка1"/>
    <w:basedOn w:val="a0"/>
    <w:uiPriority w:val="99"/>
    <w:unhideWhenUsed/>
    <w:rsid w:val="00A71EB1"/>
    <w:rPr>
      <w:color w:val="0000FF"/>
      <w:u w:val="single"/>
    </w:rPr>
  </w:style>
  <w:style w:type="paragraph" w:customStyle="1" w:styleId="41">
    <w:name w:val="Заголовок 41"/>
    <w:basedOn w:val="a"/>
    <w:next w:val="a"/>
    <w:qFormat/>
    <w:rsid w:val="00A71EB1"/>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f2">
    <w:name w:val="List Paragraph"/>
    <w:basedOn w:val="a"/>
    <w:link w:val="af3"/>
    <w:uiPriority w:val="34"/>
    <w:qFormat/>
    <w:rsid w:val="00A71EB1"/>
    <w:pPr>
      <w:spacing w:after="0" w:line="240" w:lineRule="auto"/>
      <w:ind w:left="708"/>
    </w:pPr>
    <w:rPr>
      <w:rFonts w:ascii="Times New Roman" w:eastAsia="Times New Roman" w:hAnsi="Times New Roman" w:cs="Times New Roman"/>
      <w:sz w:val="20"/>
      <w:szCs w:val="20"/>
      <w:lang w:val="ru-RU" w:eastAsia="ru-RU"/>
    </w:rPr>
  </w:style>
  <w:style w:type="character" w:customStyle="1" w:styleId="af3">
    <w:name w:val="Абзац списка Знак"/>
    <w:link w:val="af2"/>
    <w:uiPriority w:val="34"/>
    <w:locked/>
    <w:rsid w:val="00A71EB1"/>
    <w:rPr>
      <w:rFonts w:ascii="Times New Roman" w:eastAsia="Times New Roman" w:hAnsi="Times New Roman" w:cs="Times New Roman"/>
      <w:sz w:val="20"/>
      <w:szCs w:val="20"/>
      <w:lang w:eastAsia="ru-RU"/>
    </w:rPr>
  </w:style>
  <w:style w:type="paragraph" w:customStyle="1" w:styleId="21">
    <w:name w:val="Основной текст 21"/>
    <w:basedOn w:val="a"/>
    <w:next w:val="22"/>
    <w:link w:val="23"/>
    <w:unhideWhenUsed/>
    <w:rsid w:val="00A71EB1"/>
    <w:pPr>
      <w:spacing w:after="120" w:line="480" w:lineRule="auto"/>
    </w:pPr>
    <w:rPr>
      <w:rFonts w:cs="Times New Roman"/>
      <w:b/>
      <w:lang w:val="ru-RU"/>
    </w:rPr>
  </w:style>
  <w:style w:type="character" w:customStyle="1" w:styleId="23">
    <w:name w:val="Основной текст 2 Знак"/>
    <w:basedOn w:val="a0"/>
    <w:link w:val="21"/>
    <w:rsid w:val="00A71EB1"/>
    <w:rPr>
      <w:rFonts w:cs="Times New Roman"/>
      <w:b/>
      <w:lang w:eastAsia="en-US"/>
    </w:rPr>
  </w:style>
  <w:style w:type="paragraph" w:styleId="32">
    <w:name w:val="Body Text Indent 3"/>
    <w:basedOn w:val="a"/>
    <w:link w:val="310"/>
    <w:semiHidden/>
    <w:unhideWhenUsed/>
    <w:rsid w:val="00A71EB1"/>
    <w:pPr>
      <w:spacing w:after="120" w:line="240" w:lineRule="auto"/>
      <w:ind w:left="283"/>
    </w:pPr>
    <w:rPr>
      <w:rFonts w:ascii="Times New Roman" w:eastAsia="Times New Roman" w:hAnsi="Times New Roman" w:cs="Times New Roman"/>
      <w:sz w:val="16"/>
      <w:szCs w:val="16"/>
      <w:lang w:eastAsia="uk-UA"/>
    </w:rPr>
  </w:style>
  <w:style w:type="character" w:customStyle="1" w:styleId="33">
    <w:name w:val="Основной текст с отступом 3 Знак"/>
    <w:basedOn w:val="a0"/>
    <w:semiHidden/>
    <w:rsid w:val="00A71EB1"/>
    <w:rPr>
      <w:sz w:val="16"/>
      <w:szCs w:val="16"/>
      <w:lang w:val="uk-UA"/>
    </w:rPr>
  </w:style>
  <w:style w:type="paragraph" w:customStyle="1" w:styleId="standard">
    <w:name w:val="standard"/>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10">
    <w:name w:val="Основной текст с отступом 3 Знак1"/>
    <w:basedOn w:val="a0"/>
    <w:link w:val="32"/>
    <w:semiHidden/>
    <w:locked/>
    <w:rsid w:val="00A71EB1"/>
    <w:rPr>
      <w:rFonts w:ascii="Times New Roman" w:eastAsia="Times New Roman" w:hAnsi="Times New Roman" w:cs="Times New Roman"/>
      <w:sz w:val="16"/>
      <w:szCs w:val="16"/>
      <w:lang w:val="uk-UA" w:eastAsia="uk-UA"/>
    </w:rPr>
  </w:style>
  <w:style w:type="paragraph" w:customStyle="1" w:styleId="14">
    <w:name w:val="Обычный1"/>
    <w:qFormat/>
    <w:rsid w:val="00A71EB1"/>
    <w:pPr>
      <w:spacing w:after="0" w:line="240" w:lineRule="auto"/>
    </w:pPr>
    <w:rPr>
      <w:rFonts w:ascii="Times New Roman" w:eastAsia="Times New Roman" w:hAnsi="Times New Roman" w:cs="Times New Roman"/>
      <w:sz w:val="24"/>
      <w:szCs w:val="20"/>
      <w:lang w:eastAsia="ru-RU"/>
    </w:rPr>
  </w:style>
  <w:style w:type="table" w:customStyle="1" w:styleId="15">
    <w:name w:val="Сетка таблицы1"/>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A71EB1"/>
    <w:rPr>
      <w:b/>
      <w:bCs/>
    </w:rPr>
  </w:style>
  <w:style w:type="character" w:customStyle="1" w:styleId="16">
    <w:name w:val="Неразрешенное упоминание1"/>
    <w:basedOn w:val="a0"/>
    <w:uiPriority w:val="99"/>
    <w:semiHidden/>
    <w:unhideWhenUsed/>
    <w:rsid w:val="00A71EB1"/>
    <w:rPr>
      <w:color w:val="605E5C"/>
      <w:shd w:val="clear" w:color="auto" w:fill="E1DFDD"/>
    </w:rPr>
  </w:style>
  <w:style w:type="paragraph" w:styleId="af5">
    <w:name w:val="Balloon Text"/>
    <w:basedOn w:val="a"/>
    <w:link w:val="af6"/>
    <w:uiPriority w:val="99"/>
    <w:semiHidden/>
    <w:unhideWhenUsed/>
    <w:rsid w:val="00A71EB1"/>
    <w:pPr>
      <w:spacing w:after="0" w:line="240" w:lineRule="auto"/>
    </w:pPr>
    <w:rPr>
      <w:rFonts w:ascii="Segoe UI" w:eastAsia="Calibri" w:hAnsi="Segoe UI" w:cs="Segoe UI"/>
      <w:sz w:val="18"/>
      <w:szCs w:val="18"/>
      <w:lang w:eastAsia="uk-UA"/>
    </w:rPr>
  </w:style>
  <w:style w:type="character" w:customStyle="1" w:styleId="af6">
    <w:name w:val="Текст выноски Знак"/>
    <w:basedOn w:val="a0"/>
    <w:link w:val="af5"/>
    <w:uiPriority w:val="99"/>
    <w:semiHidden/>
    <w:rsid w:val="00A71EB1"/>
    <w:rPr>
      <w:rFonts w:ascii="Segoe UI" w:eastAsia="Calibri" w:hAnsi="Segoe UI" w:cs="Segoe UI"/>
      <w:sz w:val="18"/>
      <w:szCs w:val="18"/>
      <w:lang w:val="uk-UA" w:eastAsia="uk-UA"/>
    </w:rPr>
  </w:style>
  <w:style w:type="character" w:customStyle="1" w:styleId="17">
    <w:name w:val="Просмотренная гиперссылка1"/>
    <w:basedOn w:val="a0"/>
    <w:uiPriority w:val="99"/>
    <w:semiHidden/>
    <w:unhideWhenUsed/>
    <w:rsid w:val="00A71EB1"/>
    <w:rPr>
      <w:color w:val="800080"/>
      <w:u w:val="single"/>
    </w:rPr>
  </w:style>
  <w:style w:type="character" w:customStyle="1" w:styleId="FontStyle17">
    <w:name w:val="Font Style17"/>
    <w:uiPriority w:val="99"/>
    <w:rsid w:val="00A71EB1"/>
    <w:rPr>
      <w:rFonts w:ascii="Times New Roman" w:hAnsi="Times New Roman" w:cs="Times New Roman"/>
      <w:sz w:val="26"/>
      <w:szCs w:val="26"/>
    </w:rPr>
  </w:style>
  <w:style w:type="paragraph" w:styleId="af7">
    <w:name w:val="Body Text"/>
    <w:basedOn w:val="a"/>
    <w:link w:val="af8"/>
    <w:uiPriority w:val="99"/>
    <w:semiHidden/>
    <w:unhideWhenUsed/>
    <w:rsid w:val="00A71EB1"/>
    <w:pPr>
      <w:spacing w:after="120"/>
    </w:pPr>
    <w:rPr>
      <w:rFonts w:ascii="Calibri" w:eastAsia="Calibri" w:hAnsi="Calibri" w:cs="Calibri"/>
      <w:lang w:eastAsia="uk-UA"/>
    </w:rPr>
  </w:style>
  <w:style w:type="character" w:customStyle="1" w:styleId="af8">
    <w:name w:val="Основной текст Знак"/>
    <w:basedOn w:val="a0"/>
    <w:link w:val="af7"/>
    <w:uiPriority w:val="99"/>
    <w:semiHidden/>
    <w:rsid w:val="00A71EB1"/>
    <w:rPr>
      <w:rFonts w:ascii="Calibri" w:eastAsia="Calibri" w:hAnsi="Calibri" w:cs="Calibri"/>
      <w:lang w:val="uk-UA" w:eastAsia="uk-UA"/>
    </w:rPr>
  </w:style>
  <w:style w:type="character" w:customStyle="1" w:styleId="af1">
    <w:name w:val="Без интервала Знак"/>
    <w:link w:val="af0"/>
    <w:uiPriority w:val="1"/>
    <w:locked/>
    <w:rsid w:val="00A71EB1"/>
    <w:rPr>
      <w:rFonts w:ascii="Calibri" w:eastAsia="Calibri" w:hAnsi="Calibri" w:cs="Times New Roman"/>
      <w:szCs w:val="20"/>
      <w:lang w:eastAsia="ru-RU"/>
    </w:rPr>
  </w:style>
  <w:style w:type="paragraph" w:customStyle="1" w:styleId="18">
    <w:name w:val="Абзац списка1"/>
    <w:basedOn w:val="a"/>
    <w:rsid w:val="00A71EB1"/>
    <w:pPr>
      <w:suppressAutoHyphens/>
      <w:spacing w:line="254" w:lineRule="auto"/>
      <w:ind w:left="720"/>
    </w:pPr>
    <w:rPr>
      <w:rFonts w:ascii="Calibri" w:eastAsia="Times New Roman" w:hAnsi="Calibri" w:cs="Calibri"/>
      <w:lang w:val="ru-RU" w:eastAsia="ar-SA"/>
    </w:rPr>
  </w:style>
  <w:style w:type="paragraph" w:customStyle="1" w:styleId="LO-normal">
    <w:name w:val="LO-normal"/>
    <w:rsid w:val="00A71EB1"/>
    <w:pPr>
      <w:suppressAutoHyphens/>
      <w:autoSpaceDN w:val="0"/>
      <w:spacing w:after="0" w:line="240" w:lineRule="auto"/>
    </w:pPr>
    <w:rPr>
      <w:rFonts w:ascii="Calibri" w:eastAsia="Calibri" w:hAnsi="Calibri" w:cs="Calibri"/>
      <w:sz w:val="20"/>
      <w:szCs w:val="20"/>
      <w:lang w:val="uk-UA" w:eastAsia="zh-CN" w:bidi="hi-IN"/>
    </w:rPr>
  </w:style>
  <w:style w:type="paragraph" w:customStyle="1" w:styleId="rvps14">
    <w:name w:val="rvps14"/>
    <w:basedOn w:val="a"/>
    <w:rsid w:val="00A71EB1"/>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9">
    <w:name w:val="annotation reference"/>
    <w:basedOn w:val="a0"/>
    <w:uiPriority w:val="99"/>
    <w:semiHidden/>
    <w:unhideWhenUsed/>
    <w:rsid w:val="00A71EB1"/>
    <w:rPr>
      <w:sz w:val="16"/>
      <w:szCs w:val="16"/>
    </w:rPr>
  </w:style>
  <w:style w:type="paragraph" w:styleId="afa">
    <w:name w:val="annotation text"/>
    <w:basedOn w:val="a"/>
    <w:link w:val="afb"/>
    <w:uiPriority w:val="99"/>
    <w:semiHidden/>
    <w:unhideWhenUsed/>
    <w:rsid w:val="00A71EB1"/>
    <w:pPr>
      <w:spacing w:line="240" w:lineRule="auto"/>
    </w:pPr>
    <w:rPr>
      <w:rFonts w:ascii="Calibri" w:eastAsia="Calibri" w:hAnsi="Calibri" w:cs="Calibri"/>
      <w:sz w:val="20"/>
      <w:szCs w:val="20"/>
      <w:lang w:eastAsia="uk-UA"/>
    </w:rPr>
  </w:style>
  <w:style w:type="character" w:customStyle="1" w:styleId="afb">
    <w:name w:val="Текст примечания Знак"/>
    <w:basedOn w:val="a0"/>
    <w:link w:val="afa"/>
    <w:uiPriority w:val="99"/>
    <w:semiHidden/>
    <w:rsid w:val="00A71EB1"/>
    <w:rPr>
      <w:rFonts w:ascii="Calibri" w:eastAsia="Calibri" w:hAnsi="Calibri" w:cs="Calibri"/>
      <w:sz w:val="20"/>
      <w:szCs w:val="20"/>
      <w:lang w:val="uk-UA" w:eastAsia="uk-UA"/>
    </w:rPr>
  </w:style>
  <w:style w:type="paragraph" w:styleId="afc">
    <w:name w:val="annotation subject"/>
    <w:basedOn w:val="afa"/>
    <w:next w:val="afa"/>
    <w:link w:val="afd"/>
    <w:uiPriority w:val="99"/>
    <w:semiHidden/>
    <w:unhideWhenUsed/>
    <w:rsid w:val="00A71EB1"/>
    <w:rPr>
      <w:b/>
      <w:bCs/>
    </w:rPr>
  </w:style>
  <w:style w:type="character" w:customStyle="1" w:styleId="afd">
    <w:name w:val="Тема примечания Знак"/>
    <w:basedOn w:val="afb"/>
    <w:link w:val="afc"/>
    <w:uiPriority w:val="99"/>
    <w:semiHidden/>
    <w:rsid w:val="00A71EB1"/>
    <w:rPr>
      <w:rFonts w:ascii="Calibri" w:eastAsia="Calibri" w:hAnsi="Calibri" w:cs="Calibri"/>
      <w:b/>
      <w:bCs/>
      <w:sz w:val="20"/>
      <w:szCs w:val="20"/>
      <w:lang w:val="uk-UA" w:eastAsia="uk-UA"/>
    </w:rPr>
  </w:style>
  <w:style w:type="paragraph" w:styleId="afe">
    <w:name w:val="Revision"/>
    <w:hidden/>
    <w:uiPriority w:val="99"/>
    <w:semiHidden/>
    <w:rsid w:val="00A71EB1"/>
    <w:pPr>
      <w:spacing w:after="0" w:line="240" w:lineRule="auto"/>
    </w:pPr>
    <w:rPr>
      <w:rFonts w:ascii="Calibri" w:eastAsia="Calibri" w:hAnsi="Calibri" w:cs="Calibri"/>
      <w:lang w:val="uk-UA" w:eastAsia="uk-UA"/>
    </w:rPr>
  </w:style>
  <w:style w:type="table" w:customStyle="1" w:styleId="111">
    <w:name w:val="Сетка таблицы11"/>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0"/>
    <w:uiPriority w:val="99"/>
    <w:semiHidden/>
    <w:unhideWhenUsed/>
    <w:rsid w:val="00A71EB1"/>
    <w:rPr>
      <w:color w:val="605E5C"/>
      <w:shd w:val="clear" w:color="auto" w:fill="E1DFDD"/>
    </w:rPr>
  </w:style>
  <w:style w:type="table" w:customStyle="1" w:styleId="42">
    <w:name w:val="Сетка таблицы4"/>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71EB1"/>
  </w:style>
  <w:style w:type="table" w:customStyle="1" w:styleId="TableNormal1">
    <w:name w:val="Table Normal1"/>
    <w:rsid w:val="00A71EB1"/>
    <w:pPr>
      <w:spacing w:after="0" w:line="240" w:lineRule="auto"/>
    </w:pPr>
    <w:rPr>
      <w:rFonts w:ascii="Arial" w:eastAsia="Arial" w:hAnsi="Arial" w:cs="Arial"/>
      <w:lang w:val="uk-UA" w:eastAsia="uk-UA"/>
    </w:rPr>
    <w:tblPr>
      <w:tblCellMar>
        <w:top w:w="0" w:type="dxa"/>
        <w:left w:w="0" w:type="dxa"/>
        <w:bottom w:w="0" w:type="dxa"/>
        <w:right w:w="0" w:type="dxa"/>
      </w:tblCellMar>
    </w:tblPr>
  </w:style>
  <w:style w:type="character" w:customStyle="1" w:styleId="43">
    <w:name w:val="Верхний колонтитул Знак4"/>
    <w:basedOn w:val="a0"/>
    <w:uiPriority w:val="99"/>
    <w:rsid w:val="00A71EB1"/>
  </w:style>
  <w:style w:type="character" w:customStyle="1" w:styleId="34">
    <w:name w:val="Верхний колонтитул Знак3"/>
    <w:basedOn w:val="a0"/>
    <w:uiPriority w:val="99"/>
    <w:rsid w:val="00A71EB1"/>
  </w:style>
  <w:style w:type="character" w:customStyle="1" w:styleId="25">
    <w:name w:val="Верхний колонтитул Знак2"/>
    <w:basedOn w:val="a0"/>
    <w:uiPriority w:val="99"/>
    <w:rsid w:val="00A71EB1"/>
  </w:style>
  <w:style w:type="character" w:customStyle="1" w:styleId="26">
    <w:name w:val="Нижний колонтитул Знак2"/>
    <w:basedOn w:val="a0"/>
    <w:uiPriority w:val="99"/>
    <w:rsid w:val="00A71EB1"/>
  </w:style>
  <w:style w:type="character" w:customStyle="1" w:styleId="19">
    <w:name w:val="Верхний колонтитул Знак1"/>
    <w:basedOn w:val="a0"/>
    <w:uiPriority w:val="99"/>
    <w:rsid w:val="00A71EB1"/>
  </w:style>
  <w:style w:type="character" w:customStyle="1" w:styleId="1a">
    <w:name w:val="Нижний колонтитул Знак1"/>
    <w:basedOn w:val="a0"/>
    <w:uiPriority w:val="99"/>
    <w:rsid w:val="00A71EB1"/>
  </w:style>
  <w:style w:type="character" w:customStyle="1" w:styleId="51">
    <w:name w:val="Верхний колонтитул Знак5"/>
    <w:basedOn w:val="a0"/>
    <w:uiPriority w:val="99"/>
    <w:rsid w:val="00A71EB1"/>
  </w:style>
  <w:style w:type="character" w:customStyle="1" w:styleId="35">
    <w:name w:val="Нижний колонтитул Знак3"/>
    <w:basedOn w:val="a0"/>
    <w:uiPriority w:val="99"/>
    <w:rsid w:val="00A71EB1"/>
  </w:style>
  <w:style w:type="table" w:customStyle="1" w:styleId="27">
    <w:name w:val="2"/>
    <w:basedOn w:val="TableNormal"/>
    <w:rsid w:val="00A71EB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b">
    <w:name w:val="1"/>
    <w:basedOn w:val="TableNormal"/>
    <w:rsid w:val="00A71EB1"/>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styleId="aff0">
    <w:name w:val="Hyperlink"/>
    <w:basedOn w:val="a0"/>
    <w:uiPriority w:val="99"/>
    <w:semiHidden/>
    <w:unhideWhenUsed/>
    <w:rsid w:val="00A71EB1"/>
    <w:rPr>
      <w:color w:val="0563C1" w:themeColor="hyperlink"/>
      <w:u w:val="single"/>
    </w:rPr>
  </w:style>
  <w:style w:type="paragraph" w:styleId="22">
    <w:name w:val="Body Text 2"/>
    <w:basedOn w:val="a"/>
    <w:link w:val="210"/>
    <w:uiPriority w:val="99"/>
    <w:semiHidden/>
    <w:unhideWhenUsed/>
    <w:rsid w:val="00A71EB1"/>
    <w:pPr>
      <w:spacing w:after="120" w:line="480" w:lineRule="auto"/>
    </w:pPr>
  </w:style>
  <w:style w:type="character" w:customStyle="1" w:styleId="210">
    <w:name w:val="Основной текст 2 Знак1"/>
    <w:basedOn w:val="a0"/>
    <w:link w:val="22"/>
    <w:uiPriority w:val="99"/>
    <w:semiHidden/>
    <w:rsid w:val="00A71EB1"/>
    <w:rPr>
      <w:lang w:val="uk-UA"/>
    </w:rPr>
  </w:style>
  <w:style w:type="character" w:styleId="aff1">
    <w:name w:val="FollowedHyperlink"/>
    <w:basedOn w:val="a0"/>
    <w:uiPriority w:val="99"/>
    <w:semiHidden/>
    <w:unhideWhenUsed/>
    <w:rsid w:val="00A71E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4094</Words>
  <Characters>2334</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Анна Бугай</cp:lastModifiedBy>
  <cp:revision>8</cp:revision>
  <dcterms:created xsi:type="dcterms:W3CDTF">2022-08-10T10:32:00Z</dcterms:created>
  <dcterms:modified xsi:type="dcterms:W3CDTF">2023-03-16T11:16:00Z</dcterms:modified>
</cp:coreProperties>
</file>