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321D56E3" w:rsidR="003A647A" w:rsidRDefault="002B6807" w:rsidP="002B6807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bookmarkStart w:id="0" w:name="_Hlk130827800"/>
      <w:r w:rsidRPr="002B6807">
        <w:rPr>
          <w:rFonts w:ascii="Times New Roman" w:hAnsi="Times New Roman"/>
          <w:b/>
          <w:bCs/>
          <w:sz w:val="24"/>
          <w:szCs w:val="24"/>
        </w:rPr>
        <w:t>ДК 021:2015: 63520000-0 Послуги транспортних агентств (Транспортні послуги та послуги вантажників)</w:t>
      </w:r>
      <w:bookmarkEnd w:id="0"/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404F4EDF" w14:textId="64DE64A1" w:rsidR="00576290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B6807" w:rsidRPr="002B6807">
        <w:rPr>
          <w:rFonts w:ascii="Times New Roman" w:hAnsi="Times New Roman"/>
          <w:bCs/>
          <w:sz w:val="24"/>
          <w:szCs w:val="24"/>
        </w:rPr>
        <w:t>ДК 021:2015: 63520000-0 Послуги транспортних агентств (Транспортні послуги та послуги вантажників)</w:t>
      </w:r>
    </w:p>
    <w:p w14:paraId="4439A3F5" w14:textId="74C589C4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  <w:r w:rsidR="002B6807">
        <w:rPr>
          <w:rFonts w:ascii="Times New Roman" w:hAnsi="Times New Roman"/>
          <w:sz w:val="24"/>
          <w:szCs w:val="24"/>
        </w:rPr>
        <w:t>з особливостями</w:t>
      </w:r>
    </w:p>
    <w:p w14:paraId="434415CE" w14:textId="7EAAEA47" w:rsidR="00E04C98" w:rsidRDefault="002B6807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807">
        <w:rPr>
          <w:rFonts w:ascii="Times New Roman" w:hAnsi="Times New Roman"/>
          <w:sz w:val="24"/>
          <w:szCs w:val="24"/>
        </w:rPr>
        <w:t>UA-2023-03-27-004666-a</w:t>
      </w:r>
    </w:p>
    <w:p w14:paraId="783BD9B0" w14:textId="77777777" w:rsidR="00576290" w:rsidRPr="0024553B" w:rsidRDefault="0057629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EA45672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B6807">
        <w:rPr>
          <w:rFonts w:ascii="Times New Roman" w:hAnsi="Times New Roman"/>
          <w:sz w:val="24"/>
          <w:szCs w:val="24"/>
        </w:rPr>
        <w:t>98</w:t>
      </w:r>
      <w:r w:rsidR="00576290">
        <w:rPr>
          <w:rFonts w:ascii="Times New Roman" w:hAnsi="Times New Roman"/>
          <w:sz w:val="24"/>
          <w:szCs w:val="24"/>
        </w:rPr>
        <w:t xml:space="preserve"> 000</w:t>
      </w:r>
      <w:r w:rsidR="00E04C98" w:rsidRPr="00E04C98">
        <w:rPr>
          <w:rFonts w:ascii="Times New Roman" w:hAnsi="Times New Roman"/>
          <w:sz w:val="24"/>
          <w:szCs w:val="24"/>
        </w:rPr>
        <w:t>,00</w:t>
      </w:r>
      <w:r w:rsidR="00E04C98" w:rsidRPr="00576290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1A67BBE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B6807">
        <w:rPr>
          <w:rFonts w:ascii="Times New Roman" w:hAnsi="Times New Roman"/>
          <w:sz w:val="24"/>
          <w:szCs w:val="24"/>
        </w:rPr>
        <w:t>98</w:t>
      </w:r>
      <w:r w:rsidR="00E04C98" w:rsidRPr="00E04C98">
        <w:rPr>
          <w:rFonts w:ascii="Times New Roman" w:hAnsi="Times New Roman"/>
          <w:sz w:val="24"/>
          <w:szCs w:val="24"/>
        </w:rPr>
        <w:t xml:space="preserve">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48E4AF0F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Послугу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звільнена від податку на додану вартість на підставі пункт 197.11 статті 197 Податкового кодексу України, у зв’язку з тим, що поставлені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Послуги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</w:t>
      </w:r>
      <w:proofErr w:type="spellStart"/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про</w:t>
      </w:r>
      <w:r w:rsidR="002B680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є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кту</w:t>
      </w:r>
      <w:proofErr w:type="spellEnd"/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DD709A8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0E4BA1B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Кількість</w:t>
      </w:r>
      <w:r w:rsidR="00984EF9">
        <w:rPr>
          <w:rFonts w:ascii="Times New Roman" w:hAnsi="Times New Roman"/>
          <w:b/>
          <w:sz w:val="24"/>
          <w:szCs w:val="24"/>
        </w:rPr>
        <w:t xml:space="preserve"> послуг</w:t>
      </w:r>
      <w:r w:rsidRPr="0024553B">
        <w:rPr>
          <w:rFonts w:ascii="Times New Roman" w:hAnsi="Times New Roman"/>
          <w:b/>
          <w:sz w:val="24"/>
          <w:szCs w:val="24"/>
        </w:rPr>
        <w:t xml:space="preserve">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1A0B93F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984EF9">
        <w:rPr>
          <w:rFonts w:ascii="Times New Roman" w:hAnsi="Times New Roman"/>
          <w:sz w:val="24"/>
          <w:szCs w:val="24"/>
        </w:rPr>
        <w:t>надання послуг</w:t>
      </w:r>
      <w:r w:rsidRPr="0024553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2B6807">
        <w:rPr>
          <w:rFonts w:ascii="Times New Roman" w:hAnsi="Times New Roman"/>
          <w:sz w:val="24"/>
          <w:szCs w:val="24"/>
        </w:rPr>
        <w:t>3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2B6807">
        <w:rPr>
          <w:rFonts w:ascii="Times New Roman" w:hAnsi="Times New Roman"/>
          <w:sz w:val="24"/>
          <w:szCs w:val="24"/>
        </w:rPr>
        <w:t>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23780E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</w:t>
      </w:r>
      <w:r w:rsidR="00984EF9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</w:t>
      </w:r>
      <w:r w:rsidR="00984EF9">
        <w:rPr>
          <w:rFonts w:ascii="Times New Roman" w:hAnsi="Times New Roman"/>
          <w:sz w:val="24"/>
          <w:szCs w:val="24"/>
        </w:rPr>
        <w:t>ому виду послуги.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502AB05" w14:textId="17FCBFAA" w:rsidR="00984EF9" w:rsidRDefault="00984EF9" w:rsidP="00984EF9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78DB13" w14:textId="77777777" w:rsidR="00291656" w:rsidRPr="008946F7" w:rsidRDefault="00291656" w:rsidP="0029165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6F7">
        <w:rPr>
          <w:rFonts w:ascii="Times New Roman" w:hAnsi="Times New Roman" w:cs="Times New Roman"/>
          <w:b/>
          <w:bCs/>
          <w:sz w:val="24"/>
          <w:szCs w:val="24"/>
        </w:rPr>
        <w:t>РОЗДІЛ І. ЗАГАЛЬНІ ТЕХНІЧНІ ВИМОГИ</w:t>
      </w:r>
    </w:p>
    <w:p w14:paraId="41792844" w14:textId="77777777" w:rsidR="00291656" w:rsidRPr="008946F7" w:rsidRDefault="00291656" w:rsidP="00291656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946F7">
        <w:rPr>
          <w:rFonts w:ascii="Times New Roman" w:eastAsia="Arial Unicode MS" w:hAnsi="Times New Roman" w:cs="Times New Roman"/>
          <w:b/>
          <w:sz w:val="24"/>
          <w:szCs w:val="24"/>
        </w:rPr>
        <w:t>Загальна інформація:</w:t>
      </w:r>
    </w:p>
    <w:p w14:paraId="600A93AA" w14:textId="77777777" w:rsidR="00291656" w:rsidRPr="008946F7" w:rsidRDefault="00291656" w:rsidP="0029165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7">
        <w:rPr>
          <w:rFonts w:ascii="Times New Roman" w:hAnsi="Times New Roman" w:cs="Times New Roman"/>
          <w:sz w:val="24"/>
          <w:szCs w:val="24"/>
        </w:rPr>
        <w:t xml:space="preserve">Закупівлі підлягають послуги вантажних перевезень,   навантаження-розвантаження вантажів.  </w:t>
      </w:r>
    </w:p>
    <w:p w14:paraId="10CFCE3B" w14:textId="77777777" w:rsidR="00291656" w:rsidRPr="008946F7" w:rsidRDefault="00291656" w:rsidP="002916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ab/>
        <w:t>Місце надання послуг:</w:t>
      </w:r>
    </w:p>
    <w:p w14:paraId="0F276F60" w14:textId="77777777" w:rsidR="00291656" w:rsidRPr="008946F7" w:rsidRDefault="00291656" w:rsidP="002916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</w:rPr>
        <w:t>В межах</w:t>
      </w:r>
      <w:r w:rsidRPr="008946F7">
        <w:rPr>
          <w:rFonts w:ascii="Times New Roman" w:hAnsi="Times New Roman" w:cs="Times New Roman"/>
          <w:sz w:val="24"/>
          <w:szCs w:val="24"/>
        </w:rPr>
        <w:t xml:space="preserve"> м. Київ.</w:t>
      </w:r>
    </w:p>
    <w:p w14:paraId="76E8635A" w14:textId="77777777" w:rsidR="00291656" w:rsidRPr="008946F7" w:rsidRDefault="00291656" w:rsidP="002916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Строк надання послуг: </w:t>
      </w:r>
    </w:p>
    <w:p w14:paraId="4C387DB6" w14:textId="77777777" w:rsidR="00291656" w:rsidRPr="008946F7" w:rsidRDefault="00291656" w:rsidP="0029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6F7">
        <w:rPr>
          <w:rFonts w:ascii="Times New Roman" w:hAnsi="Times New Roman" w:cs="Times New Roman"/>
          <w:sz w:val="24"/>
          <w:szCs w:val="24"/>
        </w:rPr>
        <w:t xml:space="preserve">Надання послуг здійснюється у строки згідно з заявками Замовника, у період  з дати набрання Договором чинності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946F7">
        <w:rPr>
          <w:rFonts w:ascii="Times New Roman" w:hAnsi="Times New Roman" w:cs="Times New Roman"/>
          <w:sz w:val="24"/>
          <w:szCs w:val="24"/>
        </w:rPr>
        <w:t>.09.2023 (включно).</w:t>
      </w:r>
    </w:p>
    <w:p w14:paraId="2E3B9F70" w14:textId="77777777" w:rsidR="00291656" w:rsidRPr="008946F7" w:rsidRDefault="00291656" w:rsidP="0029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Найменування, кількість та об’єм послуг:</w:t>
      </w:r>
    </w:p>
    <w:p w14:paraId="406049E1" w14:textId="77777777" w:rsidR="00291656" w:rsidRPr="008946F7" w:rsidRDefault="00291656" w:rsidP="0029165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946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Таблиця №1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1843"/>
      </w:tblGrid>
      <w:tr w:rsidR="00291656" w:rsidRPr="008946F7" w14:paraId="2E878661" w14:textId="77777777" w:rsidTr="009A1874">
        <w:trPr>
          <w:trHeight w:val="621"/>
        </w:trPr>
        <w:tc>
          <w:tcPr>
            <w:tcW w:w="567" w:type="dxa"/>
            <w:vAlign w:val="center"/>
          </w:tcPr>
          <w:p w14:paraId="48FF0D70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BB34D36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та характеристики послуг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A6146B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A13D5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r w:rsidRPr="008946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291656" w:rsidRPr="008946F7" w14:paraId="07C58919" w14:textId="77777777" w:rsidTr="009A1874">
        <w:trPr>
          <w:trHeight w:val="741"/>
        </w:trPr>
        <w:tc>
          <w:tcPr>
            <w:tcW w:w="567" w:type="dxa"/>
            <w:vAlign w:val="center"/>
          </w:tcPr>
          <w:p w14:paraId="203B1354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613A10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Навантажувально-розвантажувальні послуги, переміщення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Вантаж</w:t>
            </w:r>
            <w:r w:rsidRPr="0089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D224C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sz w:val="24"/>
                <w:szCs w:val="24"/>
              </w:rPr>
              <w:t>людино-година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99714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91656" w:rsidRPr="008946F7" w14:paraId="2A77BE38" w14:textId="77777777" w:rsidTr="009A1874">
        <w:trPr>
          <w:trHeight w:val="551"/>
        </w:trPr>
        <w:tc>
          <w:tcPr>
            <w:tcW w:w="567" w:type="dxa"/>
            <w:vAlign w:val="center"/>
          </w:tcPr>
          <w:p w14:paraId="40294BB7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A8ED4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 послуги (вантажні перевезення)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62006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sz w:val="24"/>
                <w:szCs w:val="24"/>
              </w:rPr>
              <w:t>машино-година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76B2E" w14:textId="77777777" w:rsidR="00291656" w:rsidRPr="008946F7" w:rsidRDefault="00291656" w:rsidP="009A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4EC94395" w14:textId="77777777" w:rsidR="00291656" w:rsidRPr="008946F7" w:rsidRDefault="00291656" w:rsidP="00291656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946F7">
        <w:rPr>
          <w:rFonts w:ascii="Times New Roman" w:hAnsi="Times New Roman" w:cs="Times New Roman"/>
          <w:color w:val="FF0000"/>
          <w:spacing w:val="-10"/>
          <w:sz w:val="24"/>
          <w:szCs w:val="24"/>
        </w:rPr>
        <w:t>*</w:t>
      </w:r>
      <w:r w:rsidRPr="008946F7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Мінімальний строк надання послуг – 2 години.</w:t>
      </w:r>
    </w:p>
    <w:p w14:paraId="1A3291C9" w14:textId="77777777" w:rsidR="00291656" w:rsidRPr="008946F7" w:rsidRDefault="00291656" w:rsidP="002916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bidi="uk-UA"/>
        </w:rPr>
      </w:pPr>
      <w:bookmarkStart w:id="1" w:name="_Hlk129258897"/>
      <w:r w:rsidRPr="008946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uk-UA"/>
        </w:rPr>
        <w:t>Навантажувально-розвантажувальні послуги</w:t>
      </w:r>
      <w:bookmarkEnd w:id="1"/>
      <w:r w:rsidRPr="008946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uk-UA"/>
        </w:rPr>
        <w:t xml:space="preserve"> </w:t>
      </w:r>
      <w:r w:rsidRPr="008946F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uk-UA"/>
        </w:rPr>
        <w:t xml:space="preserve">– </w:t>
      </w:r>
      <w:r w:rsidRPr="008946F7">
        <w:rPr>
          <w:rFonts w:ascii="Times New Roman" w:hAnsi="Times New Roman" w:cs="Times New Roman"/>
          <w:bCs/>
          <w:iCs/>
          <w:color w:val="000000"/>
          <w:sz w:val="24"/>
          <w:szCs w:val="24"/>
          <w:lang w:bidi="uk-UA"/>
        </w:rPr>
        <w:t>це комплекс заходів, спрямованих на підняття різноманітних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bidi="uk-UA"/>
        </w:rPr>
        <w:t xml:space="preserve"> Вантаж</w:t>
      </w:r>
      <w:r w:rsidRPr="008946F7">
        <w:rPr>
          <w:rFonts w:ascii="Times New Roman" w:hAnsi="Times New Roman" w:cs="Times New Roman"/>
          <w:bCs/>
          <w:iCs/>
          <w:color w:val="000000"/>
          <w:sz w:val="24"/>
          <w:szCs w:val="24"/>
          <w:lang w:bidi="uk-UA"/>
        </w:rPr>
        <w:t>ів з метою їх, завантаження чи розвантаження; такі послуги здійснюються для навантаження (розвантаження) або вивантаження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bidi="uk-UA"/>
        </w:rPr>
        <w:t xml:space="preserve"> Вантаж</w:t>
      </w:r>
      <w:r w:rsidRPr="008946F7">
        <w:rPr>
          <w:rFonts w:ascii="Times New Roman" w:hAnsi="Times New Roman" w:cs="Times New Roman"/>
          <w:bCs/>
          <w:iCs/>
          <w:color w:val="000000"/>
          <w:sz w:val="24"/>
          <w:szCs w:val="24"/>
          <w:lang w:bidi="uk-UA"/>
        </w:rPr>
        <w:t>ів вручну або за допомогою спеціалізованої техніки.</w:t>
      </w:r>
    </w:p>
    <w:p w14:paraId="210F79A7" w14:textId="77777777" w:rsidR="00291656" w:rsidRPr="008946F7" w:rsidRDefault="00291656" w:rsidP="00291656">
      <w:pPr>
        <w:tabs>
          <w:tab w:val="center" w:pos="49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946F7"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  <w:t>Вантаж</w:t>
      </w:r>
      <w:r w:rsidRPr="008946F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– це матеріальні цінності, що належать Замовнику (меблі, обладнання, техніка, матеріали, інше).</w:t>
      </w:r>
    </w:p>
    <w:p w14:paraId="69BAC6E5" w14:textId="77777777" w:rsidR="00291656" w:rsidRPr="008946F7" w:rsidRDefault="00291656" w:rsidP="00291656">
      <w:pPr>
        <w:tabs>
          <w:tab w:val="center" w:pos="49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94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uk-UA"/>
        </w:rPr>
        <w:t>Якість надання послуг</w:t>
      </w:r>
      <w:r w:rsidRPr="008946F7">
        <w:rPr>
          <w:rFonts w:ascii="Times New Roman" w:hAnsi="Times New Roman" w:cs="Times New Roman"/>
          <w:sz w:val="24"/>
          <w:szCs w:val="24"/>
          <w:lang w:eastAsia="x-none"/>
        </w:rPr>
        <w:t xml:space="preserve"> - це комплекс заходів, щодо забезпечення виконання робіт по обробці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Вантаж</w:t>
      </w:r>
      <w:r w:rsidRPr="008946F7">
        <w:rPr>
          <w:rFonts w:ascii="Times New Roman" w:hAnsi="Times New Roman" w:cs="Times New Roman"/>
          <w:sz w:val="24"/>
          <w:szCs w:val="24"/>
          <w:lang w:eastAsia="x-none"/>
        </w:rPr>
        <w:t xml:space="preserve">ів та уникнення пошкодження майна. </w:t>
      </w:r>
      <w:r w:rsidRPr="008946F7">
        <w:rPr>
          <w:rFonts w:ascii="Times New Roman" w:hAnsi="Times New Roman" w:cs="Times New Roman"/>
          <w:sz w:val="24"/>
          <w:szCs w:val="24"/>
          <w:lang w:bidi="uk-UA"/>
        </w:rPr>
        <w:t>Виконавець послуг під керівництвом представника Замовника, як</w:t>
      </w:r>
      <w:bookmarkStart w:id="2" w:name="_GoBack"/>
      <w:bookmarkEnd w:id="2"/>
      <w:r w:rsidRPr="008946F7">
        <w:rPr>
          <w:rFonts w:ascii="Times New Roman" w:hAnsi="Times New Roman" w:cs="Times New Roman"/>
          <w:sz w:val="24"/>
          <w:szCs w:val="24"/>
          <w:lang w:bidi="uk-UA"/>
        </w:rPr>
        <w:t xml:space="preserve">ий керує навантажувально-розвантажувальними роботами </w:t>
      </w:r>
      <w:r w:rsidRPr="008946F7">
        <w:rPr>
          <w:rFonts w:ascii="Times New Roman" w:hAnsi="Times New Roman" w:cs="Times New Roman"/>
          <w:sz w:val="24"/>
          <w:szCs w:val="24"/>
          <w:lang w:val="x-none" w:eastAsia="x-none" w:bidi="uk-UA"/>
        </w:rPr>
        <w:t xml:space="preserve">повинен </w:t>
      </w:r>
      <w:r w:rsidRPr="008946F7">
        <w:rPr>
          <w:rFonts w:ascii="Times New Roman" w:hAnsi="Times New Roman" w:cs="Times New Roman"/>
          <w:sz w:val="24"/>
          <w:szCs w:val="24"/>
          <w:lang w:bidi="uk-UA"/>
        </w:rPr>
        <w:t>забезпеч</w:t>
      </w:r>
      <w:r w:rsidRPr="008946F7">
        <w:rPr>
          <w:rFonts w:ascii="Times New Roman" w:hAnsi="Times New Roman" w:cs="Times New Roman"/>
          <w:sz w:val="24"/>
          <w:szCs w:val="24"/>
          <w:lang w:val="x-none" w:eastAsia="x-none" w:bidi="uk-UA"/>
        </w:rPr>
        <w:t>ити</w:t>
      </w:r>
      <w:r w:rsidRPr="008946F7">
        <w:rPr>
          <w:rFonts w:ascii="Times New Roman" w:hAnsi="Times New Roman" w:cs="Times New Roman"/>
          <w:sz w:val="24"/>
          <w:szCs w:val="24"/>
          <w:lang w:eastAsia="x-none" w:bidi="uk-UA"/>
        </w:rPr>
        <w:t xml:space="preserve"> </w:t>
      </w:r>
      <w:r w:rsidRPr="008946F7">
        <w:rPr>
          <w:rFonts w:ascii="Times New Roman" w:hAnsi="Times New Roman" w:cs="Times New Roman"/>
          <w:sz w:val="24"/>
          <w:szCs w:val="24"/>
          <w:lang w:bidi="uk-UA"/>
        </w:rPr>
        <w:t>максимальне використання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вантаж</w:t>
      </w:r>
      <w:r w:rsidRPr="008946F7">
        <w:rPr>
          <w:rFonts w:ascii="Times New Roman" w:hAnsi="Times New Roman" w:cs="Times New Roman"/>
          <w:sz w:val="24"/>
          <w:szCs w:val="24"/>
          <w:lang w:bidi="uk-UA"/>
        </w:rPr>
        <w:t>опідйомності та корисного об’єму автомобільних транспортних засобів.</w:t>
      </w:r>
    </w:p>
    <w:p w14:paraId="3D6D271E" w14:textId="77777777" w:rsidR="00291656" w:rsidRPr="008946F7" w:rsidRDefault="00291656" w:rsidP="00291656">
      <w:pPr>
        <w:tabs>
          <w:tab w:val="center" w:pos="49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F828144" w14:textId="77777777" w:rsidR="00291656" w:rsidRPr="008946F7" w:rsidRDefault="00291656" w:rsidP="00A700DA">
      <w:pPr>
        <w:tabs>
          <w:tab w:val="center" w:pos="49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>РОЗДІЛ ІІ. ВИМОГИ ДО НАДАННЯ ПОСЛУГ:</w:t>
      </w:r>
    </w:p>
    <w:p w14:paraId="6CA5DF99" w14:textId="77777777" w:rsidR="00291656" w:rsidRPr="008946F7" w:rsidRDefault="00291656" w:rsidP="00A700DA">
      <w:pPr>
        <w:tabs>
          <w:tab w:val="center" w:pos="49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7">
        <w:rPr>
          <w:rFonts w:ascii="Times New Roman" w:hAnsi="Times New Roman" w:cs="Times New Roman"/>
          <w:b/>
          <w:sz w:val="24"/>
          <w:szCs w:val="24"/>
        </w:rPr>
        <w:t>1. У вартість послуг повинні бути враховані (за необхідності):</w:t>
      </w:r>
    </w:p>
    <w:p w14:paraId="327FDEE1" w14:textId="77777777" w:rsidR="00291656" w:rsidRPr="008946F7" w:rsidRDefault="00291656" w:rsidP="00A700DA">
      <w:pPr>
        <w:numPr>
          <w:ilvl w:val="0"/>
          <w:numId w:val="26"/>
        </w:numPr>
        <w:tabs>
          <w:tab w:val="left" w:pos="993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946F7">
        <w:rPr>
          <w:rFonts w:ascii="Times New Roman" w:hAnsi="Times New Roman" w:cs="Times New Roman"/>
          <w:sz w:val="24"/>
          <w:szCs w:val="24"/>
        </w:rPr>
        <w:t>Навантаження та розвантаження;</w:t>
      </w:r>
    </w:p>
    <w:p w14:paraId="6E961F99" w14:textId="77777777" w:rsidR="00291656" w:rsidRPr="008946F7" w:rsidRDefault="00291656" w:rsidP="00A700DA">
      <w:pPr>
        <w:numPr>
          <w:ilvl w:val="0"/>
          <w:numId w:val="26"/>
        </w:numPr>
        <w:tabs>
          <w:tab w:val="left" w:pos="993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946F7">
        <w:rPr>
          <w:rFonts w:ascii="Times New Roman" w:hAnsi="Times New Roman" w:cs="Times New Roman"/>
          <w:sz w:val="24"/>
          <w:szCs w:val="24"/>
        </w:rPr>
        <w:t>Поверховість без ліфта (5 поверхів);</w:t>
      </w:r>
    </w:p>
    <w:p w14:paraId="104723D3" w14:textId="77777777" w:rsidR="00291656" w:rsidRPr="008946F7" w:rsidRDefault="00291656" w:rsidP="00A700DA">
      <w:pPr>
        <w:numPr>
          <w:ilvl w:val="0"/>
          <w:numId w:val="26"/>
        </w:numPr>
        <w:tabs>
          <w:tab w:val="left" w:pos="993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Вантаж</w:t>
      </w:r>
      <w:r w:rsidRPr="008946F7">
        <w:rPr>
          <w:rFonts w:ascii="Times New Roman" w:hAnsi="Times New Roman" w:cs="Times New Roman"/>
          <w:color w:val="000000"/>
          <w:sz w:val="24"/>
          <w:szCs w:val="24"/>
        </w:rPr>
        <w:t>ів, вагою понад 80кг.;</w:t>
      </w:r>
    </w:p>
    <w:p w14:paraId="14361738" w14:textId="77777777" w:rsidR="00291656" w:rsidRPr="008946F7" w:rsidRDefault="00291656" w:rsidP="00A700DA">
      <w:pPr>
        <w:numPr>
          <w:ilvl w:val="0"/>
          <w:numId w:val="26"/>
        </w:numPr>
        <w:tabs>
          <w:tab w:val="left" w:pos="993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946F7">
        <w:rPr>
          <w:rFonts w:ascii="Times New Roman" w:hAnsi="Times New Roman" w:cs="Times New Roman"/>
          <w:sz w:val="24"/>
          <w:szCs w:val="24"/>
        </w:rPr>
        <w:t>Пакування</w:t>
      </w:r>
      <w:r>
        <w:rPr>
          <w:rFonts w:ascii="Times New Roman" w:hAnsi="Times New Roman" w:cs="Times New Roman"/>
          <w:sz w:val="24"/>
          <w:szCs w:val="24"/>
        </w:rPr>
        <w:t xml:space="preserve"> Вантаж</w:t>
      </w:r>
      <w:r w:rsidRPr="008946F7">
        <w:rPr>
          <w:rFonts w:ascii="Times New Roman" w:hAnsi="Times New Roman" w:cs="Times New Roman"/>
          <w:sz w:val="24"/>
          <w:szCs w:val="24"/>
        </w:rPr>
        <w:t>ів (</w:t>
      </w:r>
      <w:proofErr w:type="spellStart"/>
      <w:r w:rsidRPr="008946F7">
        <w:rPr>
          <w:rFonts w:ascii="Times New Roman" w:hAnsi="Times New Roman" w:cs="Times New Roman"/>
          <w:sz w:val="24"/>
          <w:szCs w:val="24"/>
        </w:rPr>
        <w:t>скотч</w:t>
      </w:r>
      <w:proofErr w:type="spellEnd"/>
      <w:r w:rsidRPr="008946F7">
        <w:rPr>
          <w:rFonts w:ascii="Times New Roman" w:hAnsi="Times New Roman" w:cs="Times New Roman"/>
          <w:sz w:val="24"/>
          <w:szCs w:val="24"/>
        </w:rPr>
        <w:t xml:space="preserve">, коробка, </w:t>
      </w:r>
      <w:proofErr w:type="spellStart"/>
      <w:r w:rsidRPr="008946F7">
        <w:rPr>
          <w:rFonts w:ascii="Times New Roman" w:hAnsi="Times New Roman" w:cs="Times New Roman"/>
          <w:sz w:val="24"/>
          <w:szCs w:val="24"/>
        </w:rPr>
        <w:t>стрейч</w:t>
      </w:r>
      <w:proofErr w:type="spellEnd"/>
      <w:r w:rsidRPr="008946F7">
        <w:rPr>
          <w:rFonts w:ascii="Times New Roman" w:hAnsi="Times New Roman" w:cs="Times New Roman"/>
          <w:sz w:val="24"/>
          <w:szCs w:val="24"/>
        </w:rPr>
        <w:t>-плівка тощо).</w:t>
      </w:r>
    </w:p>
    <w:p w14:paraId="7A257058" w14:textId="77777777" w:rsidR="00291656" w:rsidRPr="008946F7" w:rsidRDefault="00291656" w:rsidP="00A700DA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3D83B" w14:textId="77777777" w:rsidR="00291656" w:rsidRPr="008946F7" w:rsidRDefault="00291656" w:rsidP="00A70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>2. Техніка, яку Виконавець повинен мати для надання послуг:</w:t>
      </w:r>
    </w:p>
    <w:p w14:paraId="709B1770" w14:textId="77777777" w:rsidR="00291656" w:rsidRPr="008946F7" w:rsidRDefault="00291656" w:rsidP="00A700D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автомобіль вантажністю до 3,5т;</w:t>
      </w:r>
    </w:p>
    <w:p w14:paraId="08DF12E3" w14:textId="77777777" w:rsidR="00291656" w:rsidRPr="008946F7" w:rsidRDefault="00291656" w:rsidP="00A700D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автомобіль вантажністю до 5т;</w:t>
      </w:r>
    </w:p>
    <w:p w14:paraId="70E430DB" w14:textId="77777777" w:rsidR="00291656" w:rsidRPr="008946F7" w:rsidRDefault="00291656" w:rsidP="00A700D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автомобіль вантажністю до 10т (вивезення великогабаритних відходів).</w:t>
      </w:r>
    </w:p>
    <w:p w14:paraId="7D3329B5" w14:textId="77777777" w:rsidR="00291656" w:rsidRPr="008946F7" w:rsidRDefault="00291656" w:rsidP="00A700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3F12D" w14:textId="77777777" w:rsidR="00291656" w:rsidRPr="008946F7" w:rsidRDefault="00291656" w:rsidP="00A70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b/>
          <w:color w:val="000000"/>
          <w:sz w:val="24"/>
          <w:szCs w:val="24"/>
        </w:rPr>
        <w:t>3. Для забезпечення безперебійного та якісного процесу надання послуг Виконавець повинен:</w:t>
      </w:r>
    </w:p>
    <w:p w14:paraId="13D81EE5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sz w:val="24"/>
          <w:szCs w:val="24"/>
          <w:lang w:bidi="uk-UA"/>
        </w:rPr>
        <w:t>забезпечувати найбільшу щільність укладання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Вантаж</w:t>
      </w:r>
      <w:r w:rsidRPr="008946F7">
        <w:rPr>
          <w:rFonts w:ascii="Times New Roman" w:hAnsi="Times New Roman" w:cs="Times New Roman"/>
          <w:sz w:val="24"/>
          <w:szCs w:val="24"/>
          <w:lang w:bidi="uk-UA"/>
        </w:rPr>
        <w:t>у за формою близької до геометрії автотранспортного засобу.</w:t>
      </w:r>
    </w:p>
    <w:p w14:paraId="6525FEF9" w14:textId="77777777" w:rsidR="00291656" w:rsidRPr="000A47F3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69A">
        <w:rPr>
          <w:rFonts w:ascii="Times New Roman" w:hAnsi="Times New Roman" w:cs="Times New Roman"/>
          <w:sz w:val="24"/>
          <w:szCs w:val="24"/>
        </w:rPr>
        <w:t xml:space="preserve">нести повну матеріальну відповідальність за Вантаж, починаючи з моменту пакування Вантажу і до моменту його </w:t>
      </w:r>
      <w:r>
        <w:rPr>
          <w:rFonts w:ascii="Times New Roman" w:hAnsi="Times New Roman" w:cs="Times New Roman"/>
          <w:sz w:val="24"/>
          <w:szCs w:val="24"/>
        </w:rPr>
        <w:t>розміщення,</w:t>
      </w:r>
      <w:r w:rsidRPr="00BC369A">
        <w:rPr>
          <w:rFonts w:ascii="Times New Roman" w:hAnsi="Times New Roman" w:cs="Times New Roman"/>
          <w:sz w:val="24"/>
          <w:szCs w:val="24"/>
        </w:rPr>
        <w:t xml:space="preserve"> згідно вимог Замовника в місці його доставки</w:t>
      </w:r>
      <w:r w:rsidRPr="000A47F3">
        <w:rPr>
          <w:rFonts w:ascii="Times New Roman" w:hAnsi="Times New Roman" w:cs="Times New Roman"/>
          <w:sz w:val="24"/>
          <w:szCs w:val="24"/>
        </w:rPr>
        <w:t>.</w:t>
      </w:r>
    </w:p>
    <w:p w14:paraId="7DB370BE" w14:textId="77777777" w:rsidR="00291656" w:rsidRPr="000A47F3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F3">
        <w:rPr>
          <w:rFonts w:ascii="Times New Roman" w:hAnsi="Times New Roman" w:cs="Times New Roman"/>
          <w:color w:val="000000"/>
          <w:sz w:val="24"/>
          <w:szCs w:val="24"/>
        </w:rPr>
        <w:t>при необхідності використовувати спеціальне обладнання, ремені, візки, підйомники тощо.</w:t>
      </w:r>
    </w:p>
    <w:p w14:paraId="67F92481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</w:rPr>
        <w:t xml:space="preserve">забезпечувати подання техніки на об’єкти відповідно до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Pr="008946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FA4FE3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</w:rPr>
        <w:t>забезпечувати справність і технічне обслуговування усієї техніки, матеріалів та/або обладнання, яке буде задіяне в процесі надання послуг за договором;</w:t>
      </w:r>
    </w:p>
    <w:p w14:paraId="2CD7AE4D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</w:rPr>
        <w:t xml:space="preserve">після виконання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Pr="008946F7">
        <w:rPr>
          <w:rFonts w:ascii="Times New Roman" w:hAnsi="Times New Roman" w:cs="Times New Roman"/>
          <w:color w:val="000000"/>
          <w:sz w:val="24"/>
          <w:szCs w:val="24"/>
        </w:rPr>
        <w:t xml:space="preserve"> надати Замовнику звіти про надані послуги (Акти приймання-передачі послуг), які включають оцінку якості наданих послуг, об’єм, кількість, час, ідентифікують транспортні засоби, вантажників-пакувальників та уповноважену особу, яка надавала (від Виконавця) та приймала послуги (від Замовника);</w:t>
      </w:r>
    </w:p>
    <w:p w14:paraId="69469CF5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uk-UA"/>
        </w:rPr>
        <w:t>У разі залучення Виконавцем субпідрядників, Виконавець несе відповідальність за дії таких третіх осіб, як за свої власні;</w:t>
      </w:r>
    </w:p>
    <w:p w14:paraId="55004CCD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eastAsia="Arial Unicode MS" w:hAnsi="Times New Roman" w:cs="Times New Roman"/>
          <w:color w:val="000000"/>
          <w:sz w:val="24"/>
          <w:szCs w:val="24"/>
          <w:lang w:eastAsia="x-none" w:bidi="uk-UA"/>
        </w:rPr>
        <w:t>Дотримуватися всіх необхідних заходів протипожежної безпеки, техніки безпеки, вимог з охорони праці та охорони навколишнього середовища, відповідно до існуючих норм та правил.</w:t>
      </w:r>
    </w:p>
    <w:p w14:paraId="078F4099" w14:textId="77777777" w:rsidR="00291656" w:rsidRPr="008946F7" w:rsidRDefault="00291656" w:rsidP="00A700D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У разі обґрунтованих претензій з боку Замовника, Виконавець зобов’язаний </w:t>
      </w:r>
      <w:proofErr w:type="spellStart"/>
      <w:r w:rsidRPr="008946F7">
        <w:rPr>
          <w:rFonts w:ascii="Times New Roman" w:hAnsi="Times New Roman" w:cs="Times New Roman"/>
          <w:color w:val="000000"/>
          <w:sz w:val="24"/>
          <w:szCs w:val="24"/>
          <w:lang w:bidi="uk-UA"/>
        </w:rPr>
        <w:t>оперативно</w:t>
      </w:r>
      <w:proofErr w:type="spellEnd"/>
      <w:r w:rsidRPr="008946F7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усунути їх, без втрати якості в наданні послуг.</w:t>
      </w:r>
    </w:p>
    <w:p w14:paraId="565192C8" w14:textId="1DADE52E" w:rsidR="00291656" w:rsidRPr="00984EF9" w:rsidRDefault="00291656" w:rsidP="00A700DA">
      <w:pPr>
        <w:tabs>
          <w:tab w:val="left" w:pos="3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F7">
        <w:rPr>
          <w:rFonts w:ascii="Times New Roman" w:hAnsi="Times New Roman" w:cs="Times New Roman"/>
          <w:color w:val="000000"/>
          <w:sz w:val="24"/>
          <w:szCs w:val="24"/>
          <w:lang w:bidi="uk-UA"/>
        </w:rPr>
        <w:t>Забезпечити відшкодування збитків, пов’язаних із псуванням або втратою майна Замовника,</w:t>
      </w:r>
      <w:r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Вантаж</w:t>
      </w:r>
      <w:r w:rsidRPr="008946F7">
        <w:rPr>
          <w:rFonts w:ascii="Times New Roman" w:hAnsi="Times New Roman" w:cs="Times New Roman"/>
          <w:color w:val="000000"/>
          <w:sz w:val="24"/>
          <w:szCs w:val="24"/>
          <w:lang w:bidi="uk-UA"/>
        </w:rPr>
        <w:t>у, що знаходиться на об’єкті замовника в місцях надання послуг, нанесених з вини персоналу Виконавця у визначеному чинним законодавством України порядку.</w:t>
      </w:r>
    </w:p>
    <w:p w14:paraId="6267B01D" w14:textId="77777777" w:rsidR="00984EF9" w:rsidRPr="00984EF9" w:rsidRDefault="00984EF9" w:rsidP="00A700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4FB4E6" w14:textId="77777777" w:rsidR="00984EF9" w:rsidRPr="00984EF9" w:rsidRDefault="00984EF9" w:rsidP="0098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DBD278" w14:textId="77777777" w:rsidR="00984EF9" w:rsidRPr="00984EF9" w:rsidRDefault="00984EF9" w:rsidP="00984EF9">
      <w:pPr>
        <w:spacing w:after="0" w:line="256" w:lineRule="auto"/>
        <w:ind w:left="5954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A85135" w:rsidRPr="00A8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CA10" w14:textId="77777777" w:rsidR="004F4F8C" w:rsidRDefault="004F4F8C" w:rsidP="0024553B">
      <w:pPr>
        <w:spacing w:after="0" w:line="240" w:lineRule="auto"/>
      </w:pPr>
      <w:r>
        <w:separator/>
      </w:r>
    </w:p>
  </w:endnote>
  <w:endnote w:type="continuationSeparator" w:id="0">
    <w:p w14:paraId="2738AEC0" w14:textId="77777777" w:rsidR="004F4F8C" w:rsidRDefault="004F4F8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C7E0" w14:textId="77777777" w:rsidR="004F4F8C" w:rsidRDefault="004F4F8C" w:rsidP="0024553B">
      <w:pPr>
        <w:spacing w:after="0" w:line="240" w:lineRule="auto"/>
      </w:pPr>
      <w:r>
        <w:separator/>
      </w:r>
    </w:p>
  </w:footnote>
  <w:footnote w:type="continuationSeparator" w:id="0">
    <w:p w14:paraId="195915EA" w14:textId="77777777" w:rsidR="004F4F8C" w:rsidRDefault="004F4F8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FE"/>
    <w:multiLevelType w:val="multilevel"/>
    <w:tmpl w:val="EEAA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3BDD"/>
    <w:multiLevelType w:val="multilevel"/>
    <w:tmpl w:val="B7D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C7"/>
    <w:multiLevelType w:val="multilevel"/>
    <w:tmpl w:val="CD7CC0BA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7" w15:restartNumberingAfterBreak="0">
    <w:nsid w:val="1E641E85"/>
    <w:multiLevelType w:val="multilevel"/>
    <w:tmpl w:val="3DBA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474"/>
    <w:multiLevelType w:val="multilevel"/>
    <w:tmpl w:val="D60C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0D"/>
    <w:multiLevelType w:val="hybridMultilevel"/>
    <w:tmpl w:val="7F5A103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34"/>
    <w:multiLevelType w:val="multilevel"/>
    <w:tmpl w:val="BA3AE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95E85"/>
    <w:multiLevelType w:val="hybridMultilevel"/>
    <w:tmpl w:val="D822279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D17BAD"/>
    <w:multiLevelType w:val="hybridMultilevel"/>
    <w:tmpl w:val="BEF085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7C9D"/>
    <w:multiLevelType w:val="multilevel"/>
    <w:tmpl w:val="D5CC7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85D6D"/>
    <w:multiLevelType w:val="hybridMultilevel"/>
    <w:tmpl w:val="D8A25320"/>
    <w:lvl w:ilvl="0" w:tplc="250A65A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9D5F05"/>
    <w:multiLevelType w:val="multilevel"/>
    <w:tmpl w:val="256AC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C7817"/>
    <w:multiLevelType w:val="multilevel"/>
    <w:tmpl w:val="B9940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53C0"/>
    <w:multiLevelType w:val="hybridMultilevel"/>
    <w:tmpl w:val="60261C74"/>
    <w:lvl w:ilvl="0" w:tplc="8B1E78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E0BFB"/>
    <w:multiLevelType w:val="multilevel"/>
    <w:tmpl w:val="B6E4E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8"/>
  </w:num>
  <w:num w:numId="10">
    <w:abstractNumId w:val="23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6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91656"/>
    <w:rsid w:val="002B6807"/>
    <w:rsid w:val="002B6E58"/>
    <w:rsid w:val="002B72AC"/>
    <w:rsid w:val="002C7992"/>
    <w:rsid w:val="002E2676"/>
    <w:rsid w:val="00366514"/>
    <w:rsid w:val="003A647A"/>
    <w:rsid w:val="003F0FF4"/>
    <w:rsid w:val="004F0EB2"/>
    <w:rsid w:val="004F4F8C"/>
    <w:rsid w:val="00576290"/>
    <w:rsid w:val="00590320"/>
    <w:rsid w:val="00591D14"/>
    <w:rsid w:val="005F6CE1"/>
    <w:rsid w:val="006454AF"/>
    <w:rsid w:val="006C75C1"/>
    <w:rsid w:val="0084332E"/>
    <w:rsid w:val="0092743E"/>
    <w:rsid w:val="009443DC"/>
    <w:rsid w:val="0095518A"/>
    <w:rsid w:val="00984EF9"/>
    <w:rsid w:val="00A52318"/>
    <w:rsid w:val="00A700DA"/>
    <w:rsid w:val="00A85135"/>
    <w:rsid w:val="00AC1C0E"/>
    <w:rsid w:val="00C31CCD"/>
    <w:rsid w:val="00D50FEF"/>
    <w:rsid w:val="00D626B8"/>
    <w:rsid w:val="00DC1D03"/>
    <w:rsid w:val="00E04C9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qFormat/>
    <w:rsid w:val="00984E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984E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84E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984E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984EF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1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EF9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4EF9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84EF9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84EF9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84EF9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984EF9"/>
    <w:rPr>
      <w:rFonts w:ascii="Calibri" w:eastAsia="Calibri" w:hAnsi="Calibri" w:cs="Calibri"/>
      <w:b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Arial"/>
      <w:b/>
      <w:bCs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F9"/>
  </w:style>
  <w:style w:type="table" w:customStyle="1" w:styleId="TableNormal">
    <w:name w:val="Table Normal"/>
    <w:rsid w:val="00984EF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84E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a">
    <w:name w:val="Заголовок Знак"/>
    <w:basedOn w:val="a0"/>
    <w:uiPriority w:val="10"/>
    <w:rsid w:val="00984EF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b">
    <w:name w:val="Subtitle"/>
    <w:basedOn w:val="a"/>
    <w:next w:val="a"/>
    <w:link w:val="ac"/>
    <w:uiPriority w:val="11"/>
    <w:qFormat/>
    <w:rsid w:val="00984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c">
    <w:name w:val="Підзаголовок Знак"/>
    <w:basedOn w:val="a0"/>
    <w:link w:val="ab"/>
    <w:uiPriority w:val="11"/>
    <w:rsid w:val="00984EF9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d">
    <w:name w:val="header"/>
    <w:basedOn w:val="a"/>
    <w:link w:val="ae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ій колонтитул Знак"/>
    <w:basedOn w:val="a0"/>
    <w:link w:val="ad"/>
    <w:rsid w:val="00984EF9"/>
    <w:rPr>
      <w:rFonts w:ascii="Calibri" w:eastAsia="Calibri" w:hAnsi="Calibri" w:cs="Calibri"/>
      <w:lang w:val="uk-UA" w:eastAsia="uk-UA"/>
    </w:rPr>
  </w:style>
  <w:style w:type="paragraph" w:styleId="af">
    <w:name w:val="footer"/>
    <w:basedOn w:val="a"/>
    <w:link w:val="af0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0">
    <w:name w:val="Нижній колонтитул Знак"/>
    <w:basedOn w:val="a0"/>
    <w:link w:val="af"/>
    <w:rsid w:val="00984EF9"/>
    <w:rPr>
      <w:rFonts w:ascii="Calibri" w:eastAsia="Calibri" w:hAnsi="Calibri" w:cs="Calibri"/>
      <w:lang w:val="uk-UA" w:eastAsia="uk-UA"/>
    </w:rPr>
  </w:style>
  <w:style w:type="paragraph" w:styleId="af1">
    <w:name w:val="No Spacing"/>
    <w:link w:val="af2"/>
    <w:uiPriority w:val="1"/>
    <w:qFormat/>
    <w:rsid w:val="00984EF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984EF9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984EF9"/>
    <w:rPr>
      <w:color w:val="0000FF"/>
      <w:sz w:val="22"/>
      <w:u w:val="single"/>
    </w:rPr>
  </w:style>
  <w:style w:type="character" w:customStyle="1" w:styleId="12">
    <w:name w:val="Основной шрифт абзаца1"/>
    <w:rsid w:val="00984EF9"/>
    <w:rPr>
      <w:sz w:val="22"/>
    </w:rPr>
  </w:style>
  <w:style w:type="paragraph" w:customStyle="1" w:styleId="rvps2">
    <w:name w:val="rvps2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984EF9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984EF9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984EF9"/>
    <w:rPr>
      <w:color w:val="0000FF"/>
      <w:u w:val="single"/>
    </w:rPr>
  </w:style>
  <w:style w:type="paragraph" w:customStyle="1" w:styleId="410">
    <w:name w:val="Заголовок 41"/>
    <w:basedOn w:val="a"/>
    <w:next w:val="a"/>
    <w:qFormat/>
    <w:rsid w:val="00984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3">
    <w:name w:val="List Paragraph"/>
    <w:aliases w:val="EBRD List,Список уровня 2,название табл/рис,заголовок 1.1,Elenco Normale"/>
    <w:basedOn w:val="a"/>
    <w:link w:val="af4"/>
    <w:uiPriority w:val="34"/>
    <w:qFormat/>
    <w:rsid w:val="00984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Абзац списку Знак"/>
    <w:aliases w:val="EBRD List Знак,Список уровня 2 Знак,название табл/рис Знак,заголовок 1.1 Знак,Elenco Normale Знак"/>
    <w:link w:val="af3"/>
    <w:uiPriority w:val="34"/>
    <w:locked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984EF9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984EF9"/>
    <w:rPr>
      <w:rFonts w:cs="Times New Roman"/>
      <w:b/>
      <w:lang w:eastAsia="en-US"/>
    </w:rPr>
  </w:style>
  <w:style w:type="paragraph" w:styleId="32">
    <w:name w:val="Body Text Indent 3"/>
    <w:basedOn w:val="a"/>
    <w:link w:val="33"/>
    <w:uiPriority w:val="99"/>
    <w:unhideWhenUsed/>
    <w:rsid w:val="00984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uiPriority w:val="99"/>
    <w:rsid w:val="00984EF9"/>
    <w:rPr>
      <w:sz w:val="16"/>
      <w:szCs w:val="16"/>
      <w:lang w:val="uk-UA"/>
    </w:rPr>
  </w:style>
  <w:style w:type="paragraph" w:customStyle="1" w:styleId="standard">
    <w:name w:val="standard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uiPriority w:val="99"/>
    <w:locked/>
    <w:rsid w:val="00984EF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uiPriority w:val="99"/>
    <w:qFormat/>
    <w:rsid w:val="00984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84EF9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984EF9"/>
    <w:rPr>
      <w:color w:val="605E5C"/>
      <w:shd w:val="clear" w:color="auto" w:fill="E1DFDD"/>
    </w:rPr>
  </w:style>
  <w:style w:type="paragraph" w:styleId="af6">
    <w:name w:val="Balloon Text"/>
    <w:basedOn w:val="a"/>
    <w:link w:val="af7"/>
    <w:unhideWhenUsed/>
    <w:rsid w:val="00984EF9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7">
    <w:name w:val="Текст у виносці Знак"/>
    <w:basedOn w:val="a0"/>
    <w:link w:val="af6"/>
    <w:rsid w:val="00984EF9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984EF9"/>
    <w:rPr>
      <w:color w:val="800080"/>
      <w:u w:val="single"/>
    </w:rPr>
  </w:style>
  <w:style w:type="character" w:customStyle="1" w:styleId="FontStyle17">
    <w:name w:val="Font Style17"/>
    <w:uiPriority w:val="99"/>
    <w:rsid w:val="00984EF9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nhideWhenUsed/>
    <w:qFormat/>
    <w:rsid w:val="00984EF9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9">
    <w:name w:val="Основний текст Знак"/>
    <w:basedOn w:val="a0"/>
    <w:link w:val="af8"/>
    <w:rsid w:val="00984EF9"/>
    <w:rPr>
      <w:rFonts w:ascii="Calibri" w:eastAsia="Calibri" w:hAnsi="Calibri" w:cs="Calibri"/>
      <w:lang w:val="uk-UA" w:eastAsia="uk-UA"/>
    </w:rPr>
  </w:style>
  <w:style w:type="character" w:customStyle="1" w:styleId="af2">
    <w:name w:val="Без інтервалів Знак"/>
    <w:link w:val="af1"/>
    <w:uiPriority w:val="1"/>
    <w:locked/>
    <w:rsid w:val="00984EF9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984EF9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984EF9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a">
    <w:name w:val="annotation reference"/>
    <w:basedOn w:val="a0"/>
    <w:uiPriority w:val="99"/>
    <w:unhideWhenUsed/>
    <w:rsid w:val="00984EF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84EF9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c">
    <w:name w:val="Текст примітки Знак"/>
    <w:basedOn w:val="a0"/>
    <w:link w:val="afb"/>
    <w:uiPriority w:val="99"/>
    <w:rsid w:val="00984EF9"/>
    <w:rPr>
      <w:rFonts w:ascii="Calibri" w:eastAsia="Calibri" w:hAnsi="Calibri" w:cs="Calibri"/>
      <w:sz w:val="20"/>
      <w:szCs w:val="20"/>
      <w:lang w:val="uk-UA" w:eastAsia="uk-UA"/>
    </w:rPr>
  </w:style>
  <w:style w:type="paragraph" w:styleId="afd">
    <w:name w:val="annotation subject"/>
    <w:basedOn w:val="afb"/>
    <w:next w:val="afb"/>
    <w:link w:val="afe"/>
    <w:uiPriority w:val="99"/>
    <w:unhideWhenUsed/>
    <w:rsid w:val="00984EF9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rsid w:val="00984EF9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f">
    <w:name w:val="Revision"/>
    <w:hidden/>
    <w:uiPriority w:val="99"/>
    <w:semiHidden/>
    <w:rsid w:val="00984EF9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84EF9"/>
  </w:style>
  <w:style w:type="paragraph" w:customStyle="1" w:styleId="TableParagraph">
    <w:name w:val="Table Paragraph"/>
    <w:basedOn w:val="a"/>
    <w:rsid w:val="00984E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uk-UA"/>
    </w:rPr>
  </w:style>
  <w:style w:type="paragraph" w:customStyle="1" w:styleId="Style5">
    <w:name w:val="Style5"/>
    <w:basedOn w:val="a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984EF9"/>
    <w:rPr>
      <w:rFonts w:ascii="Times New Roman" w:hAnsi="Times New Roman" w:cs="Times New Roman"/>
      <w:sz w:val="20"/>
      <w:szCs w:val="20"/>
    </w:rPr>
  </w:style>
  <w:style w:type="paragraph" w:customStyle="1" w:styleId="rvps7">
    <w:name w:val="rvps7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4EF9"/>
  </w:style>
  <w:style w:type="paragraph" w:customStyle="1" w:styleId="25">
    <w:name w:val="Обычный2"/>
    <w:rsid w:val="00984EF9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984EF9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f1">
    <w:name w:val="Основний текст з відступом Знак"/>
    <w:basedOn w:val="a0"/>
    <w:link w:val="aff0"/>
    <w:uiPriority w:val="99"/>
    <w:rsid w:val="00984EF9"/>
    <w:rPr>
      <w:rFonts w:ascii="Calibri" w:eastAsia="Calibri" w:hAnsi="Calibri" w:cs="Times New Roman"/>
    </w:rPr>
  </w:style>
  <w:style w:type="paragraph" w:styleId="aff2">
    <w:name w:val="caption"/>
    <w:basedOn w:val="a"/>
    <w:next w:val="a"/>
    <w:qFormat/>
    <w:rsid w:val="00984EF9"/>
    <w:pPr>
      <w:widowControl w:val="0"/>
      <w:shd w:val="clear" w:color="auto" w:fill="FFFFFF"/>
      <w:autoSpaceDE w:val="0"/>
      <w:autoSpaceDN w:val="0"/>
      <w:adjustRightInd w:val="0"/>
      <w:spacing w:before="283" w:after="336" w:line="278" w:lineRule="exact"/>
      <w:ind w:right="19"/>
      <w:jc w:val="right"/>
    </w:pPr>
    <w:rPr>
      <w:rFonts w:ascii="Arial" w:eastAsia="Times New Roman" w:hAnsi="Arial" w:cs="Arial"/>
      <w:b/>
      <w:bCs/>
      <w:color w:val="000000"/>
      <w:spacing w:val="-2"/>
      <w:sz w:val="21"/>
      <w:szCs w:val="21"/>
      <w:lang w:val="ru-RU" w:eastAsia="ru-RU"/>
    </w:rPr>
  </w:style>
  <w:style w:type="character" w:customStyle="1" w:styleId="a9">
    <w:name w:val="Назва Знак"/>
    <w:basedOn w:val="a0"/>
    <w:link w:val="a8"/>
    <w:uiPriority w:val="10"/>
    <w:rsid w:val="00984EF9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26">
    <w:name w:val="Body Text Indent 2"/>
    <w:basedOn w:val="a"/>
    <w:link w:val="27"/>
    <w:rsid w:val="00984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7">
    <w:name w:val="Основний текст з відступом 2 Знак"/>
    <w:basedOn w:val="a0"/>
    <w:link w:val="26"/>
    <w:rsid w:val="00984EF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9">
    <w:name w:val="Без интервала1"/>
    <w:rsid w:val="00984EF9"/>
    <w:pPr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numbering" w:customStyle="1" w:styleId="28">
    <w:name w:val="Нет списка2"/>
    <w:next w:val="a2"/>
    <w:uiPriority w:val="99"/>
    <w:semiHidden/>
    <w:unhideWhenUsed/>
    <w:rsid w:val="00984EF9"/>
  </w:style>
  <w:style w:type="numbering" w:customStyle="1" w:styleId="36">
    <w:name w:val="Нет списка3"/>
    <w:next w:val="a2"/>
    <w:uiPriority w:val="99"/>
    <w:semiHidden/>
    <w:unhideWhenUsed/>
    <w:rsid w:val="00984EF9"/>
  </w:style>
  <w:style w:type="paragraph" w:customStyle="1" w:styleId="msonormal0">
    <w:name w:val="msonormal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51">
    <w:name w:val="Сетка таблицы5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4EF9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984EF9"/>
    <w:rPr>
      <w:color w:val="0563C1" w:themeColor="hyperlink"/>
      <w:u w:val="single"/>
    </w:rPr>
  </w:style>
  <w:style w:type="paragraph" w:styleId="22">
    <w:name w:val="Body Text 2"/>
    <w:basedOn w:val="a"/>
    <w:link w:val="29"/>
    <w:uiPriority w:val="99"/>
    <w:semiHidden/>
    <w:unhideWhenUsed/>
    <w:rsid w:val="00984EF9"/>
    <w:pPr>
      <w:spacing w:after="120" w:line="480" w:lineRule="auto"/>
    </w:pPr>
  </w:style>
  <w:style w:type="character" w:customStyle="1" w:styleId="29">
    <w:name w:val="Основний текст 2 Знак"/>
    <w:basedOn w:val="a0"/>
    <w:link w:val="22"/>
    <w:uiPriority w:val="99"/>
    <w:semiHidden/>
    <w:rsid w:val="00984EF9"/>
    <w:rPr>
      <w:lang w:val="uk-UA"/>
    </w:rPr>
  </w:style>
  <w:style w:type="character" w:styleId="aff4">
    <w:name w:val="FollowedHyperlink"/>
    <w:basedOn w:val="a0"/>
    <w:uiPriority w:val="99"/>
    <w:semiHidden/>
    <w:unhideWhenUsed/>
    <w:rsid w:val="0098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4635</Words>
  <Characters>2642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10</cp:revision>
  <dcterms:created xsi:type="dcterms:W3CDTF">2022-08-10T10:32:00Z</dcterms:created>
  <dcterms:modified xsi:type="dcterms:W3CDTF">2023-03-27T13:57:00Z</dcterms:modified>
</cp:coreProperties>
</file>