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799C1C47" w14:textId="0811E8D8" w:rsidR="000C70A6" w:rsidRDefault="00C23BD8" w:rsidP="00DB4C61">
      <w:pPr>
        <w:spacing w:before="100" w:beforeAutospacing="1" w:after="100" w:afterAutospacing="1" w:line="240" w:lineRule="auto"/>
        <w:jc w:val="center"/>
        <w:rPr>
          <w:rStyle w:val="a3"/>
          <w:rFonts w:ascii="Times New Roman" w:hAnsi="Times New Roman"/>
          <w:b/>
          <w:bCs/>
          <w:i w:val="0"/>
          <w:iCs w:val="0"/>
          <w:sz w:val="24"/>
          <w:szCs w:val="24"/>
        </w:rPr>
      </w:pPr>
      <w:r w:rsidRPr="00C23BD8">
        <w:rPr>
          <w:rFonts w:ascii="Times New Roman" w:hAnsi="Times New Roman"/>
          <w:b/>
          <w:bCs/>
          <w:sz w:val="24"/>
          <w:szCs w:val="24"/>
        </w:rPr>
        <w:t>ДК 021:2015: 42510000-4 Теплообмінники, кондиціонери повітря, холодильне обладнання та фільтрувальні пристрої (Кондиціонери)</w:t>
      </w:r>
    </w:p>
    <w:p w14:paraId="3673CAB5" w14:textId="1A48E594" w:rsidR="002B72AC" w:rsidRPr="0024553B" w:rsidRDefault="002B72AC" w:rsidP="002B72AC">
      <w:pPr>
        <w:spacing w:before="100" w:beforeAutospacing="1" w:after="100" w:afterAutospacing="1" w:line="240" w:lineRule="auto"/>
        <w:jc w:val="both"/>
        <w:rPr>
          <w:rStyle w:val="a3"/>
          <w:rFonts w:ascii="Times New Roman" w:hAnsi="Times New Roman"/>
          <w:bCs/>
          <w:sz w:val="24"/>
          <w:szCs w:val="24"/>
        </w:rPr>
      </w:pPr>
      <w:r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2CCBB8F5"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обл.,</w:t>
      </w:r>
      <w:r w:rsidR="006E0A9F">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7EB6067E" w14:textId="389E5BE8" w:rsidR="000C70A6" w:rsidRDefault="002B72AC" w:rsidP="00CC3F6A">
      <w:pPr>
        <w:spacing w:before="100" w:beforeAutospacing="1" w:after="100" w:afterAutospacing="1" w:line="240" w:lineRule="auto"/>
        <w:jc w:val="both"/>
        <w:rPr>
          <w:rFonts w:ascii="Times New Roman" w:hAnsi="Times New Roman"/>
          <w:bCs/>
          <w:sz w:val="24"/>
          <w:szCs w:val="24"/>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C23BD8" w:rsidRPr="00C23BD8">
        <w:rPr>
          <w:rFonts w:ascii="Times New Roman" w:hAnsi="Times New Roman"/>
          <w:bCs/>
          <w:sz w:val="24"/>
          <w:szCs w:val="24"/>
        </w:rPr>
        <w:t>ДК 021:2015: 42510000-4 Теплообмінники, кондиціонери повітря, холодильне обладнання та фільтрувальні пристрої (Кондиціонери</w:t>
      </w:r>
      <w:r w:rsidR="00636512">
        <w:rPr>
          <w:rFonts w:ascii="Times New Roman" w:hAnsi="Times New Roman"/>
          <w:bCs/>
          <w:sz w:val="24"/>
          <w:szCs w:val="24"/>
        </w:rPr>
        <w:t xml:space="preserve"> </w:t>
      </w:r>
      <w:r w:rsidR="00636512" w:rsidRPr="00636512">
        <w:rPr>
          <w:rFonts w:ascii="Times New Roman" w:hAnsi="Times New Roman"/>
          <w:bCs/>
          <w:sz w:val="24"/>
          <w:szCs w:val="24"/>
        </w:rPr>
        <w:t xml:space="preserve">25 та 40 м. </w:t>
      </w:r>
      <w:proofErr w:type="spellStart"/>
      <w:r w:rsidR="00636512" w:rsidRPr="00636512">
        <w:rPr>
          <w:rFonts w:ascii="Times New Roman" w:hAnsi="Times New Roman"/>
          <w:bCs/>
          <w:sz w:val="24"/>
          <w:szCs w:val="24"/>
        </w:rPr>
        <w:t>кв</w:t>
      </w:r>
      <w:proofErr w:type="spellEnd"/>
      <w:r w:rsidR="00636512" w:rsidRPr="00636512">
        <w:rPr>
          <w:rFonts w:ascii="Times New Roman" w:hAnsi="Times New Roman"/>
          <w:bCs/>
          <w:sz w:val="24"/>
          <w:szCs w:val="24"/>
        </w:rPr>
        <w:t>.</w:t>
      </w:r>
      <w:r w:rsidR="00C23BD8" w:rsidRPr="00C23BD8">
        <w:rPr>
          <w:rFonts w:ascii="Times New Roman" w:hAnsi="Times New Roman"/>
          <w:bCs/>
          <w:sz w:val="24"/>
          <w:szCs w:val="24"/>
        </w:rPr>
        <w:t>)</w:t>
      </w:r>
    </w:p>
    <w:p w14:paraId="4439A3F5" w14:textId="46D81CEE" w:rsidR="0024553B" w:rsidRPr="0024553B" w:rsidRDefault="002B72AC" w:rsidP="000C70A6">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 xml:space="preserve">Відкриті торги </w:t>
      </w:r>
      <w:r w:rsidR="00636512">
        <w:rPr>
          <w:rFonts w:ascii="Times New Roman" w:hAnsi="Times New Roman"/>
          <w:sz w:val="24"/>
          <w:szCs w:val="24"/>
        </w:rPr>
        <w:t>з особливостями</w:t>
      </w:r>
      <w:bookmarkStart w:id="0" w:name="_GoBack"/>
      <w:bookmarkEnd w:id="0"/>
    </w:p>
    <w:p w14:paraId="6C74577A" w14:textId="776E4AB6" w:rsidR="000C70A6" w:rsidRDefault="00636512" w:rsidP="0024553B">
      <w:pPr>
        <w:spacing w:after="0" w:line="240" w:lineRule="auto"/>
        <w:jc w:val="both"/>
        <w:rPr>
          <w:rFonts w:ascii="Times New Roman" w:hAnsi="Times New Roman"/>
          <w:sz w:val="24"/>
          <w:szCs w:val="24"/>
        </w:rPr>
      </w:pPr>
      <w:r w:rsidRPr="00636512">
        <w:rPr>
          <w:rFonts w:ascii="Times New Roman" w:hAnsi="Times New Roman"/>
          <w:sz w:val="24"/>
          <w:szCs w:val="24"/>
        </w:rPr>
        <w:t>UA-2023-06-09-011938-a</w:t>
      </w:r>
    </w:p>
    <w:p w14:paraId="168ABDD6" w14:textId="77777777" w:rsidR="00870D0C" w:rsidRPr="0024553B" w:rsidRDefault="00870D0C" w:rsidP="0024553B">
      <w:pPr>
        <w:spacing w:after="0" w:line="240" w:lineRule="auto"/>
        <w:jc w:val="both"/>
        <w:rPr>
          <w:rFonts w:ascii="Times New Roman" w:hAnsi="Times New Roman"/>
          <w:sz w:val="24"/>
          <w:szCs w:val="24"/>
        </w:rPr>
      </w:pPr>
    </w:p>
    <w:p w14:paraId="4E9336F8" w14:textId="54C5BD41"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bookmarkStart w:id="1" w:name="_Hlk136944199"/>
      <w:r w:rsidR="00636512" w:rsidRPr="00636512">
        <w:rPr>
          <w:rFonts w:ascii="Times New Roman" w:hAnsi="Times New Roman"/>
          <w:sz w:val="24"/>
          <w:szCs w:val="24"/>
        </w:rPr>
        <w:t>351 058</w:t>
      </w:r>
      <w:r w:rsidR="00CC3F6A" w:rsidRPr="00CC3F6A">
        <w:rPr>
          <w:rFonts w:ascii="Times New Roman" w:hAnsi="Times New Roman"/>
          <w:sz w:val="24"/>
          <w:szCs w:val="24"/>
        </w:rPr>
        <w:t>,</w:t>
      </w:r>
      <w:r w:rsidR="009869D1">
        <w:rPr>
          <w:rFonts w:ascii="Times New Roman" w:hAnsi="Times New Roman"/>
          <w:sz w:val="24"/>
          <w:szCs w:val="24"/>
        </w:rPr>
        <w:t>0</w:t>
      </w:r>
      <w:r w:rsidR="00CC3F6A" w:rsidRPr="00CC3F6A">
        <w:rPr>
          <w:rFonts w:ascii="Times New Roman" w:hAnsi="Times New Roman"/>
          <w:sz w:val="24"/>
          <w:szCs w:val="24"/>
        </w:rPr>
        <w:t>0</w:t>
      </w:r>
      <w:bookmarkEnd w:id="1"/>
      <w:r w:rsidR="000C70A6">
        <w:rPr>
          <w:rFonts w:ascii="Times New Roman" w:hAnsi="Times New Roman"/>
          <w:sz w:val="24"/>
          <w:szCs w:val="24"/>
        </w:rPr>
        <w:t xml:space="preserve"> </w:t>
      </w:r>
      <w:r w:rsidRPr="0024553B">
        <w:rPr>
          <w:rFonts w:ascii="Times New Roman" w:hAnsi="Times New Roman"/>
          <w:sz w:val="24"/>
          <w:szCs w:val="24"/>
        </w:rPr>
        <w:t>грн</w:t>
      </w:r>
      <w:r w:rsidR="002C7992" w:rsidRPr="0024553B">
        <w:rPr>
          <w:rFonts w:ascii="Times New Roman" w:hAnsi="Times New Roman"/>
          <w:sz w:val="24"/>
          <w:szCs w:val="24"/>
        </w:rPr>
        <w:t xml:space="preserve"> </w:t>
      </w:r>
      <w:r w:rsidR="00C23BD8">
        <w:rPr>
          <w:rFonts w:ascii="Times New Roman" w:hAnsi="Times New Roman"/>
          <w:sz w:val="24"/>
          <w:szCs w:val="24"/>
        </w:rPr>
        <w:t>бе</w:t>
      </w:r>
      <w:r w:rsidR="002C7992" w:rsidRPr="0024553B">
        <w:rPr>
          <w:rFonts w:ascii="Times New Roman" w:hAnsi="Times New Roman"/>
          <w:sz w:val="24"/>
          <w:szCs w:val="24"/>
        </w:rPr>
        <w:t>з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67A52DF9" w14:textId="439B45B4" w:rsidR="0024553B" w:rsidRPr="009869D1" w:rsidRDefault="002B72AC" w:rsidP="0024553B">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Pr="0024553B">
        <w:rPr>
          <w:rFonts w:ascii="Times New Roman" w:eastAsia="Times New Roman" w:hAnsi="Times New Roman"/>
          <w:bCs/>
          <w:sz w:val="24"/>
          <w:szCs w:val="24"/>
          <w:lang w:eastAsia="uk-UA"/>
        </w:rPr>
        <w:t xml:space="preserve"> </w:t>
      </w:r>
      <w:r w:rsidR="00636512" w:rsidRPr="00636512">
        <w:rPr>
          <w:rFonts w:ascii="Times New Roman" w:hAnsi="Times New Roman"/>
          <w:sz w:val="24"/>
          <w:szCs w:val="24"/>
        </w:rPr>
        <w:t>351</w:t>
      </w:r>
      <w:r w:rsidR="00636512">
        <w:rPr>
          <w:rFonts w:ascii="Times New Roman" w:hAnsi="Times New Roman"/>
          <w:sz w:val="24"/>
          <w:szCs w:val="24"/>
        </w:rPr>
        <w:t> </w:t>
      </w:r>
      <w:r w:rsidR="00636512" w:rsidRPr="00636512">
        <w:rPr>
          <w:rFonts w:ascii="Times New Roman" w:hAnsi="Times New Roman"/>
          <w:sz w:val="24"/>
          <w:szCs w:val="24"/>
        </w:rPr>
        <w:t>058</w:t>
      </w:r>
      <w:r w:rsidR="00636512">
        <w:rPr>
          <w:rFonts w:ascii="Times New Roman" w:hAnsi="Times New Roman"/>
          <w:sz w:val="24"/>
          <w:szCs w:val="24"/>
        </w:rPr>
        <w:t>,</w:t>
      </w:r>
      <w:r w:rsidR="00636512" w:rsidRPr="00636512">
        <w:rPr>
          <w:rFonts w:ascii="Times New Roman" w:hAnsi="Times New Roman"/>
          <w:sz w:val="24"/>
          <w:szCs w:val="24"/>
        </w:rPr>
        <w:t>56</w:t>
      </w:r>
      <w:r w:rsidR="006C75C1">
        <w:rPr>
          <w:rFonts w:ascii="Times New Roman" w:eastAsia="Times New Roman" w:hAnsi="Times New Roman"/>
          <w:bCs/>
          <w:sz w:val="24"/>
          <w:szCs w:val="24"/>
          <w:lang w:eastAsia="uk-UA"/>
        </w:rPr>
        <w:t xml:space="preserve"> </w:t>
      </w:r>
      <w:r w:rsidR="00366514" w:rsidRPr="0024553B">
        <w:rPr>
          <w:rFonts w:ascii="Times New Roman" w:eastAsia="Times New Roman" w:hAnsi="Times New Roman"/>
          <w:bCs/>
          <w:sz w:val="24"/>
          <w:szCs w:val="24"/>
          <w:lang w:eastAsia="uk-UA"/>
        </w:rPr>
        <w:t>грн</w:t>
      </w:r>
      <w:r w:rsidR="002C7992" w:rsidRPr="0024553B">
        <w:rPr>
          <w:rFonts w:ascii="Times New Roman" w:eastAsia="Times New Roman" w:hAnsi="Times New Roman"/>
          <w:bCs/>
          <w:sz w:val="24"/>
          <w:szCs w:val="24"/>
          <w:lang w:eastAsia="uk-UA"/>
        </w:rPr>
        <w:t xml:space="preserve"> </w:t>
      </w:r>
      <w:r w:rsidR="00C23BD8">
        <w:rPr>
          <w:rFonts w:ascii="Times New Roman" w:eastAsia="Times New Roman" w:hAnsi="Times New Roman"/>
          <w:bCs/>
          <w:sz w:val="24"/>
          <w:szCs w:val="24"/>
          <w:lang w:eastAsia="uk-UA"/>
        </w:rPr>
        <w:t>бе</w:t>
      </w:r>
      <w:r w:rsidR="001C1517" w:rsidRPr="0024553B">
        <w:rPr>
          <w:rFonts w:ascii="Times New Roman" w:eastAsia="Times New Roman" w:hAnsi="Times New Roman"/>
          <w:bCs/>
          <w:sz w:val="24"/>
          <w:szCs w:val="24"/>
          <w:lang w:eastAsia="uk-UA"/>
        </w:rPr>
        <w:t>з</w:t>
      </w:r>
      <w:r w:rsidR="002C7992" w:rsidRPr="0024553B">
        <w:rPr>
          <w:rFonts w:ascii="Times New Roman" w:eastAsia="Times New Roman" w:hAnsi="Times New Roman"/>
          <w:bCs/>
          <w:sz w:val="24"/>
          <w:szCs w:val="24"/>
          <w:lang w:eastAsia="uk-UA"/>
        </w:rPr>
        <w:t xml:space="preserve"> ПДВ.</w:t>
      </w:r>
    </w:p>
    <w:p w14:paraId="5FD7329C" w14:textId="52F44B5A" w:rsidR="000C70A6" w:rsidRDefault="0024553B" w:rsidP="00C23BD8">
      <w:pPr>
        <w:spacing w:after="0" w:line="240" w:lineRule="auto"/>
        <w:jc w:val="both"/>
        <w:rPr>
          <w:rFonts w:ascii="Times New Roman" w:eastAsia="Times New Roman" w:hAnsi="Times New Roman"/>
          <w:bCs/>
          <w:iCs/>
          <w:color w:val="000000"/>
          <w:sz w:val="24"/>
          <w:szCs w:val="24"/>
          <w:lang w:eastAsia="uk-UA"/>
        </w:rPr>
      </w:pPr>
      <w:r w:rsidRPr="0024553B">
        <w:rPr>
          <w:rFonts w:ascii="Times New Roman" w:eastAsia="Times New Roman" w:hAnsi="Times New Roman"/>
          <w:bCs/>
          <w:iCs/>
          <w:color w:val="000000"/>
          <w:sz w:val="24"/>
          <w:szCs w:val="24"/>
          <w:lang w:eastAsia="uk-UA"/>
        </w:rPr>
        <w:t>Джерело фінансування –</w:t>
      </w:r>
      <w:r w:rsidR="006C75C1" w:rsidRPr="006C75C1">
        <w:rPr>
          <w:rFonts w:ascii="Times New Roman" w:eastAsia="Times New Roman" w:hAnsi="Times New Roman"/>
          <w:bCs/>
          <w:iCs/>
          <w:color w:val="000000"/>
          <w:sz w:val="24"/>
          <w:szCs w:val="24"/>
          <w:lang w:eastAsia="uk-UA"/>
        </w:rPr>
        <w:t xml:space="preserve"> </w:t>
      </w:r>
      <w:r w:rsidR="00636512" w:rsidRPr="00636512">
        <w:rPr>
          <w:rFonts w:ascii="Times New Roman" w:eastAsia="Times New Roman" w:hAnsi="Times New Roman"/>
          <w:bCs/>
          <w:iCs/>
          <w:color w:val="000000"/>
          <w:sz w:val="24"/>
          <w:szCs w:val="24"/>
          <w:lang w:eastAsia="uk-UA"/>
        </w:rPr>
        <w:t xml:space="preserve">кошти міжнародної технічної допомоги, виділені за </w:t>
      </w:r>
      <w:proofErr w:type="spellStart"/>
      <w:r w:rsidR="00636512" w:rsidRPr="00636512">
        <w:rPr>
          <w:rFonts w:ascii="Times New Roman" w:eastAsia="Times New Roman" w:hAnsi="Times New Roman"/>
          <w:bCs/>
          <w:iCs/>
          <w:color w:val="000000"/>
          <w:sz w:val="24"/>
          <w:szCs w:val="24"/>
          <w:lang w:eastAsia="uk-UA"/>
        </w:rPr>
        <w:t>проєктом</w:t>
      </w:r>
      <w:proofErr w:type="spellEnd"/>
      <w:r w:rsidR="00636512" w:rsidRPr="00636512">
        <w:rPr>
          <w:rFonts w:ascii="Times New Roman" w:eastAsia="Times New Roman" w:hAnsi="Times New Roman"/>
          <w:bCs/>
          <w:iCs/>
          <w:color w:val="000000"/>
          <w:sz w:val="24"/>
          <w:szCs w:val="24"/>
          <w:lang w:eastAsia="uk-UA"/>
        </w:rPr>
        <w:t xml:space="preserve"> ITF «Надання підтримки Центру громадського здоров’я Міністерства охорони здоров’я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r w:rsidR="009869D1">
        <w:rPr>
          <w:rFonts w:ascii="Times New Roman" w:eastAsia="Times New Roman" w:hAnsi="Times New Roman"/>
          <w:bCs/>
          <w:iCs/>
          <w:color w:val="000000"/>
          <w:sz w:val="24"/>
          <w:szCs w:val="24"/>
          <w:lang w:eastAsia="uk-UA"/>
        </w:rPr>
        <w:t>.</w:t>
      </w:r>
    </w:p>
    <w:p w14:paraId="7EEF8683" w14:textId="6686E39F"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32E6AB00"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 xml:space="preserve">згідно </w:t>
      </w:r>
      <w:r w:rsidR="00E13D5D" w:rsidRPr="00E13D5D">
        <w:rPr>
          <w:rFonts w:ascii="Times New Roman" w:hAnsi="Times New Roman"/>
          <w:b/>
          <w:sz w:val="24"/>
          <w:szCs w:val="24"/>
        </w:rPr>
        <w:t>технічн</w:t>
      </w:r>
      <w:r w:rsidR="00E13D5D">
        <w:rPr>
          <w:rFonts w:ascii="Times New Roman" w:hAnsi="Times New Roman"/>
          <w:b/>
          <w:sz w:val="24"/>
          <w:szCs w:val="24"/>
        </w:rPr>
        <w:t>ої</w:t>
      </w:r>
      <w:r w:rsidR="00E13D5D" w:rsidRPr="00E13D5D">
        <w:rPr>
          <w:rFonts w:ascii="Times New Roman" w:hAnsi="Times New Roman"/>
          <w:b/>
          <w:sz w:val="24"/>
          <w:szCs w:val="24"/>
        </w:rPr>
        <w:t xml:space="preserve"> специфікаці</w:t>
      </w:r>
      <w:r w:rsidR="00E13D5D">
        <w:rPr>
          <w:rFonts w:ascii="Times New Roman" w:hAnsi="Times New Roman"/>
          <w:b/>
          <w:sz w:val="24"/>
          <w:szCs w:val="24"/>
        </w:rPr>
        <w:t>ї</w:t>
      </w:r>
      <w:r w:rsidR="000C70A6">
        <w:rPr>
          <w:rFonts w:ascii="Times New Roman" w:hAnsi="Times New Roman"/>
          <w:b/>
          <w:sz w:val="24"/>
          <w:szCs w:val="24"/>
        </w:rPr>
        <w:t>.</w:t>
      </w:r>
    </w:p>
    <w:p w14:paraId="14A58F76" w14:textId="2ADAD616"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Термін постачання — з дати укладання договору</w:t>
      </w:r>
      <w:r w:rsidR="00366514" w:rsidRPr="0024553B">
        <w:rPr>
          <w:rFonts w:ascii="Times New Roman" w:hAnsi="Times New Roman"/>
          <w:sz w:val="24"/>
          <w:szCs w:val="24"/>
        </w:rPr>
        <w:t xml:space="preserve"> </w:t>
      </w:r>
      <w:r w:rsidR="000103E7">
        <w:rPr>
          <w:rFonts w:ascii="Times New Roman" w:hAnsi="Times New Roman"/>
          <w:sz w:val="24"/>
          <w:szCs w:val="24"/>
        </w:rPr>
        <w:t>д</w:t>
      </w:r>
      <w:r w:rsidR="00366514" w:rsidRPr="0024553B">
        <w:rPr>
          <w:rFonts w:ascii="Times New Roman" w:hAnsi="Times New Roman"/>
          <w:sz w:val="24"/>
          <w:szCs w:val="24"/>
        </w:rPr>
        <w:t xml:space="preserve">о </w:t>
      </w:r>
      <w:r w:rsidR="00255452">
        <w:rPr>
          <w:rFonts w:ascii="Times New Roman" w:hAnsi="Times New Roman"/>
          <w:sz w:val="24"/>
          <w:szCs w:val="24"/>
        </w:rPr>
        <w:t>31</w:t>
      </w:r>
      <w:r w:rsidR="001C1517" w:rsidRPr="0024553B">
        <w:rPr>
          <w:rFonts w:ascii="Times New Roman" w:hAnsi="Times New Roman"/>
          <w:sz w:val="24"/>
          <w:szCs w:val="24"/>
        </w:rPr>
        <w:t>.</w:t>
      </w:r>
      <w:r w:rsidR="00255452">
        <w:rPr>
          <w:rFonts w:ascii="Times New Roman" w:hAnsi="Times New Roman"/>
          <w:sz w:val="24"/>
          <w:szCs w:val="24"/>
        </w:rPr>
        <w:t>12</w:t>
      </w:r>
      <w:r w:rsidR="001C1517" w:rsidRPr="0024553B">
        <w:rPr>
          <w:rFonts w:ascii="Times New Roman" w:hAnsi="Times New Roman"/>
          <w:sz w:val="24"/>
          <w:szCs w:val="24"/>
        </w:rPr>
        <w:t>.</w:t>
      </w:r>
      <w:r w:rsidRPr="0024553B">
        <w:rPr>
          <w:rFonts w:ascii="Times New Roman" w:hAnsi="Times New Roman"/>
          <w:sz w:val="24"/>
          <w:szCs w:val="24"/>
        </w:rPr>
        <w:t>202</w:t>
      </w:r>
      <w:r w:rsidR="000103E7">
        <w:rPr>
          <w:rFonts w:ascii="Times New Roman" w:hAnsi="Times New Roman"/>
          <w:sz w:val="24"/>
          <w:szCs w:val="24"/>
        </w:rPr>
        <w:t>3</w:t>
      </w:r>
      <w:r w:rsidR="00366514" w:rsidRPr="0024553B">
        <w:rPr>
          <w:rFonts w:ascii="Times New Roman" w:hAnsi="Times New Roman"/>
          <w:sz w:val="24"/>
          <w:szCs w:val="24"/>
        </w:rPr>
        <w:t>.</w:t>
      </w:r>
      <w:r w:rsidRPr="0024553B">
        <w:rPr>
          <w:rFonts w:ascii="Times New Roman" w:hAnsi="Times New Roman"/>
          <w:sz w:val="24"/>
          <w:szCs w:val="24"/>
        </w:rPr>
        <w:t xml:space="preserve"> </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lastRenderedPageBreak/>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68425DD0" w14:textId="77777777" w:rsidR="000C70A6" w:rsidRPr="0024553B" w:rsidRDefault="000C70A6" w:rsidP="0024553B">
      <w:pPr>
        <w:spacing w:after="0" w:line="240" w:lineRule="auto"/>
        <w:jc w:val="both"/>
        <w:rPr>
          <w:rFonts w:ascii="Times New Roman" w:hAnsi="Times New Roman"/>
          <w:sz w:val="24"/>
          <w:szCs w:val="24"/>
        </w:rPr>
      </w:pPr>
    </w:p>
    <w:p w14:paraId="1B3819D3" w14:textId="77777777" w:rsidR="00636512" w:rsidRDefault="00636512" w:rsidP="00636512">
      <w:pPr>
        <w:spacing w:after="0" w:line="240" w:lineRule="auto"/>
        <w:jc w:val="center"/>
        <w:rPr>
          <w:rFonts w:ascii="Times New Roman" w:hAnsi="Times New Roman"/>
          <w:sz w:val="24"/>
          <w:szCs w:val="24"/>
        </w:rPr>
      </w:pPr>
      <w:bookmarkStart w:id="2" w:name="_Hlk136339342"/>
      <w:r>
        <w:rPr>
          <w:rFonts w:ascii="Times New Roman" w:hAnsi="Times New Roman" w:cs="Times New Roman"/>
          <w:b/>
          <w:sz w:val="24"/>
          <w:szCs w:val="24"/>
        </w:rPr>
        <w:t>ТЕХНІЧНА СПЕЦИФІКАЦІЯ</w:t>
      </w:r>
    </w:p>
    <w:p w14:paraId="52438540" w14:textId="77777777" w:rsidR="00636512" w:rsidRDefault="00636512" w:rsidP="00636512">
      <w:pPr>
        <w:spacing w:line="240" w:lineRule="auto"/>
        <w:jc w:val="center"/>
        <w:rPr>
          <w:rFonts w:ascii="Times New Roman" w:hAnsi="Times New Roman"/>
          <w:sz w:val="24"/>
          <w:szCs w:val="24"/>
        </w:rPr>
      </w:pPr>
      <w:r>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w:t>
      </w:r>
    </w:p>
    <w:p w14:paraId="035BBAAD" w14:textId="77777777" w:rsidR="00636512" w:rsidRPr="00833DDF" w:rsidRDefault="00636512" w:rsidP="00636512">
      <w:pPr>
        <w:tabs>
          <w:tab w:val="left" w:pos="0"/>
        </w:tabs>
        <w:spacing w:before="360" w:after="0" w:line="240" w:lineRule="auto"/>
        <w:jc w:val="center"/>
        <w:rPr>
          <w:rFonts w:ascii="Times New Roman" w:hAnsi="Times New Roman"/>
          <w:sz w:val="24"/>
          <w:szCs w:val="24"/>
        </w:rPr>
      </w:pPr>
      <w:r>
        <w:rPr>
          <w:rFonts w:ascii="Times New Roman" w:hAnsi="Times New Roman"/>
          <w:color w:val="000000" w:themeColor="text1"/>
          <w:sz w:val="24"/>
          <w:szCs w:val="24"/>
        </w:rPr>
        <w:t xml:space="preserve">ДК 021:2015: </w:t>
      </w:r>
      <w:r w:rsidRPr="00263E7F">
        <w:rPr>
          <w:rFonts w:ascii="Times New Roman" w:hAnsi="Times New Roman"/>
          <w:color w:val="000000" w:themeColor="text1"/>
          <w:sz w:val="24"/>
          <w:szCs w:val="24"/>
        </w:rPr>
        <w:t xml:space="preserve">42510000-4 Теплообмінники, кондиціонери повітря, холодильне обладнання та фільтрувальні пристрої </w:t>
      </w:r>
      <w:bookmarkStart w:id="3" w:name="_Hlk136878311"/>
      <w:r w:rsidRPr="00A415E7">
        <w:rPr>
          <w:rFonts w:ascii="Times New Roman" w:hAnsi="Times New Roman"/>
          <w:color w:val="000000" w:themeColor="text1"/>
          <w:sz w:val="24"/>
          <w:szCs w:val="24"/>
        </w:rPr>
        <w:t xml:space="preserve">(Кондиціонери 25 та 40 м. </w:t>
      </w:r>
      <w:proofErr w:type="spellStart"/>
      <w:r w:rsidRPr="00A415E7">
        <w:rPr>
          <w:rFonts w:ascii="Times New Roman" w:hAnsi="Times New Roman"/>
          <w:color w:val="000000" w:themeColor="text1"/>
          <w:sz w:val="24"/>
          <w:szCs w:val="24"/>
        </w:rPr>
        <w:t>кв</w:t>
      </w:r>
      <w:proofErr w:type="spellEnd"/>
      <w:r w:rsidRPr="00A415E7">
        <w:rPr>
          <w:rFonts w:ascii="Times New Roman" w:hAnsi="Times New Roman"/>
          <w:color w:val="000000" w:themeColor="text1"/>
          <w:sz w:val="24"/>
          <w:szCs w:val="24"/>
        </w:rPr>
        <w:t>.)</w:t>
      </w:r>
      <w:bookmarkEnd w:id="3"/>
    </w:p>
    <w:p w14:paraId="71152AD4" w14:textId="77777777" w:rsidR="00636512" w:rsidRPr="00274A16" w:rsidRDefault="00636512" w:rsidP="00636512">
      <w:pPr>
        <w:tabs>
          <w:tab w:val="left" w:pos="142"/>
        </w:tabs>
        <w:spacing w:after="0" w:line="240" w:lineRule="auto"/>
        <w:contextualSpacing/>
        <w:jc w:val="both"/>
        <w:rPr>
          <w:rStyle w:val="a8"/>
          <w:rFonts w:ascii="Times New Roman" w:hAnsi="Times New Roman"/>
          <w:b/>
          <w:color w:val="000000"/>
          <w:sz w:val="16"/>
          <w:szCs w:val="16"/>
        </w:rPr>
      </w:pPr>
    </w:p>
    <w:p w14:paraId="5418F8C2" w14:textId="77777777" w:rsidR="00636512" w:rsidRDefault="00636512" w:rsidP="00636512">
      <w:pPr>
        <w:tabs>
          <w:tab w:val="left" w:pos="142"/>
        </w:tabs>
        <w:spacing w:after="0" w:line="240" w:lineRule="auto"/>
        <w:contextualSpacing/>
        <w:jc w:val="center"/>
        <w:rPr>
          <w:rStyle w:val="a8"/>
          <w:rFonts w:ascii="Times New Roman" w:hAnsi="Times New Roman"/>
          <w:b/>
          <w:color w:val="000000"/>
          <w:sz w:val="24"/>
          <w:szCs w:val="24"/>
        </w:rPr>
      </w:pPr>
      <w:bookmarkStart w:id="4" w:name="_Hlk136339328"/>
      <w:r w:rsidRPr="006D7EA8">
        <w:rPr>
          <w:rFonts w:ascii="Times New Roman" w:hAnsi="Times New Roman" w:cs="Times New Roman"/>
          <w:b/>
          <w:sz w:val="23"/>
          <w:szCs w:val="23"/>
        </w:rPr>
        <w:t>Розділ І. Загальні вимоги</w:t>
      </w:r>
      <w:r w:rsidRPr="006D7EA8">
        <w:rPr>
          <w:rFonts w:ascii="Times New Roman" w:hAnsi="Times New Roman" w:cs="Times New Roman"/>
          <w:sz w:val="23"/>
          <w:szCs w:val="23"/>
        </w:rPr>
        <w:t xml:space="preserve"> </w:t>
      </w:r>
      <w:r w:rsidRPr="006D7EA8">
        <w:rPr>
          <w:rFonts w:ascii="Times New Roman" w:hAnsi="Times New Roman" w:cs="Times New Roman"/>
          <w:b/>
          <w:sz w:val="23"/>
          <w:szCs w:val="23"/>
        </w:rPr>
        <w:t>щодо поставки товару</w:t>
      </w:r>
    </w:p>
    <w:p w14:paraId="5D0BFA20" w14:textId="77777777" w:rsidR="00636512" w:rsidRPr="00833DDF" w:rsidRDefault="00636512" w:rsidP="00636512">
      <w:pPr>
        <w:tabs>
          <w:tab w:val="left" w:pos="142"/>
        </w:tabs>
        <w:spacing w:after="0" w:line="240" w:lineRule="auto"/>
        <w:ind w:firstLine="567"/>
        <w:contextualSpacing/>
        <w:jc w:val="both"/>
        <w:rPr>
          <w:rStyle w:val="a8"/>
          <w:rFonts w:ascii="Times New Roman" w:hAnsi="Times New Roman"/>
          <w:color w:val="000000"/>
          <w:sz w:val="24"/>
          <w:szCs w:val="24"/>
        </w:rPr>
      </w:pPr>
      <w:r w:rsidRPr="00833DDF">
        <w:rPr>
          <w:rStyle w:val="a8"/>
          <w:rFonts w:ascii="Times New Roman" w:hAnsi="Times New Roman"/>
          <w:color w:val="000000"/>
          <w:sz w:val="24"/>
          <w:szCs w:val="24"/>
        </w:rPr>
        <w:t>Товар повинен бути новим, термін та умови його зберігання не порушені.</w:t>
      </w:r>
    </w:p>
    <w:p w14:paraId="2F877AB0" w14:textId="77777777" w:rsidR="00636512" w:rsidRPr="00833DDF" w:rsidRDefault="00636512" w:rsidP="00636512">
      <w:pPr>
        <w:tabs>
          <w:tab w:val="left" w:pos="142"/>
        </w:tabs>
        <w:spacing w:after="0" w:line="240" w:lineRule="auto"/>
        <w:contextualSpacing/>
        <w:jc w:val="both"/>
        <w:rPr>
          <w:rStyle w:val="a8"/>
          <w:rFonts w:ascii="Times New Roman" w:hAnsi="Times New Roman"/>
          <w:color w:val="000000"/>
          <w:sz w:val="24"/>
          <w:szCs w:val="24"/>
        </w:rPr>
      </w:pPr>
      <w:r w:rsidRPr="00833DDF">
        <w:rPr>
          <w:rStyle w:val="a8"/>
          <w:rFonts w:ascii="Times New Roman" w:hAnsi="Times New Roman"/>
          <w:color w:val="000000"/>
          <w:sz w:val="24"/>
          <w:szCs w:val="24"/>
        </w:rPr>
        <w:t xml:space="preserve">Упаковка </w:t>
      </w:r>
      <w:r>
        <w:rPr>
          <w:rStyle w:val="a8"/>
          <w:rFonts w:ascii="Times New Roman" w:hAnsi="Times New Roman"/>
          <w:color w:val="000000"/>
          <w:sz w:val="24"/>
          <w:szCs w:val="24"/>
        </w:rPr>
        <w:t>т</w:t>
      </w:r>
      <w:r w:rsidRPr="00833DDF">
        <w:rPr>
          <w:rStyle w:val="a8"/>
          <w:rFonts w:ascii="Times New Roman" w:hAnsi="Times New Roman"/>
          <w:color w:val="000000"/>
          <w:sz w:val="24"/>
          <w:szCs w:val="24"/>
        </w:rPr>
        <w:t xml:space="preserve">овару не повинна бути деформованою або пошкодженою, забезпечувати повне збереження товару під час його транспортування з урахуванням вантажно-розвантажувальних робіт, в повній комплектності із зазначенням терміну та умов зберігання, дату виготовлення (місяць, рік) та </w:t>
      </w:r>
      <w:r>
        <w:rPr>
          <w:rStyle w:val="a8"/>
          <w:rFonts w:ascii="Times New Roman" w:hAnsi="Times New Roman"/>
          <w:color w:val="000000"/>
          <w:sz w:val="24"/>
          <w:szCs w:val="24"/>
        </w:rPr>
        <w:t>гарантійний строк експлуатації</w:t>
      </w:r>
      <w:r w:rsidRPr="00833DDF">
        <w:rPr>
          <w:rStyle w:val="a8"/>
          <w:rFonts w:ascii="Times New Roman" w:hAnsi="Times New Roman"/>
          <w:color w:val="000000"/>
          <w:sz w:val="24"/>
          <w:szCs w:val="24"/>
        </w:rPr>
        <w:t>.</w:t>
      </w:r>
    </w:p>
    <w:p w14:paraId="7B7A7C57" w14:textId="77777777" w:rsidR="00636512" w:rsidRPr="00BE3828" w:rsidRDefault="00636512" w:rsidP="00636512">
      <w:pPr>
        <w:tabs>
          <w:tab w:val="left" w:pos="142"/>
        </w:tabs>
        <w:spacing w:after="0" w:line="240" w:lineRule="auto"/>
        <w:ind w:firstLine="567"/>
        <w:contextualSpacing/>
        <w:jc w:val="both"/>
        <w:rPr>
          <w:rFonts w:ascii="Times New Roman" w:hAnsi="Times New Roman"/>
          <w:color w:val="000000"/>
          <w:sz w:val="24"/>
          <w:szCs w:val="24"/>
        </w:rPr>
      </w:pPr>
      <w:r w:rsidRPr="00833DDF">
        <w:rPr>
          <w:rStyle w:val="a8"/>
          <w:rFonts w:ascii="Times New Roman" w:hAnsi="Times New Roman"/>
          <w:color w:val="000000"/>
          <w:sz w:val="24"/>
          <w:szCs w:val="24"/>
        </w:rPr>
        <w:t>Товар не має знаходитись під заставою, арештом, перебувати в обтяженні, бути предметом позову (законних вимог) третіх осіб.</w:t>
      </w:r>
    </w:p>
    <w:p w14:paraId="2500FD9C" w14:textId="77777777" w:rsidR="00636512" w:rsidRDefault="00636512" w:rsidP="00636512">
      <w:pPr>
        <w:spacing w:after="0" w:line="240" w:lineRule="auto"/>
        <w:ind w:firstLine="567"/>
        <w:jc w:val="both"/>
        <w:rPr>
          <w:rFonts w:ascii="Times New Roman" w:hAnsi="Times New Roman" w:cs="Times New Roman"/>
          <w:bCs/>
          <w:sz w:val="24"/>
          <w:szCs w:val="24"/>
        </w:rPr>
      </w:pPr>
      <w:r>
        <w:rPr>
          <w:rFonts w:ascii="Times New Roman" w:hAnsi="Times New Roman" w:cs="Times New Roman"/>
          <w:noProof/>
          <w:sz w:val="24"/>
          <w:szCs w:val="24"/>
        </w:rPr>
        <w:t>Місце та с</w:t>
      </w:r>
      <w:r w:rsidRPr="006D3D68">
        <w:rPr>
          <w:rFonts w:ascii="Times New Roman" w:hAnsi="Times New Roman" w:cs="Times New Roman"/>
          <w:noProof/>
          <w:sz w:val="24"/>
          <w:szCs w:val="24"/>
        </w:rPr>
        <w:t xml:space="preserve">трок </w:t>
      </w:r>
      <w:r>
        <w:rPr>
          <w:rFonts w:ascii="Times New Roman" w:hAnsi="Times New Roman" w:cs="Times New Roman"/>
          <w:noProof/>
          <w:sz w:val="24"/>
          <w:szCs w:val="24"/>
        </w:rPr>
        <w:t>поставки товару</w:t>
      </w:r>
      <w:r w:rsidRPr="006D3D6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2430D0">
        <w:rPr>
          <w:rFonts w:ascii="Times New Roman" w:hAnsi="Times New Roman" w:cs="Times New Roman"/>
          <w:noProof/>
          <w:sz w:val="24"/>
          <w:szCs w:val="24"/>
        </w:rPr>
        <w:t>04071, м. Київ, вул. Ярославська, 41</w:t>
      </w:r>
      <w:r w:rsidRPr="006D3D68">
        <w:rPr>
          <w:rFonts w:ascii="Times New Roman" w:hAnsi="Times New Roman" w:cs="Times New Roman"/>
          <w:noProof/>
          <w:sz w:val="24"/>
          <w:szCs w:val="24"/>
        </w:rPr>
        <w:t xml:space="preserve">. </w:t>
      </w:r>
      <w:r>
        <w:rPr>
          <w:rFonts w:ascii="Times New Roman" w:hAnsi="Times New Roman" w:cs="Times New Roman"/>
          <w:noProof/>
          <w:sz w:val="24"/>
          <w:szCs w:val="24"/>
        </w:rPr>
        <w:t>В</w:t>
      </w:r>
      <w:r w:rsidRPr="006D3D68">
        <w:rPr>
          <w:rFonts w:ascii="Times New Roman" w:hAnsi="Times New Roman" w:cs="Times New Roman"/>
          <w:noProof/>
          <w:sz w:val="24"/>
          <w:szCs w:val="24"/>
        </w:rPr>
        <w:t xml:space="preserve">продовж </w:t>
      </w:r>
      <w:r>
        <w:rPr>
          <w:rFonts w:ascii="Times New Roman" w:hAnsi="Times New Roman" w:cs="Times New Roman"/>
          <w:noProof/>
          <w:sz w:val="24"/>
          <w:szCs w:val="24"/>
        </w:rPr>
        <w:t>10 (десяти) календарних</w:t>
      </w:r>
      <w:r w:rsidRPr="006D3D68">
        <w:rPr>
          <w:rFonts w:ascii="Times New Roman" w:hAnsi="Times New Roman" w:cs="Times New Roman"/>
          <w:noProof/>
          <w:sz w:val="24"/>
          <w:szCs w:val="24"/>
        </w:rPr>
        <w:t xml:space="preserve"> днів</w:t>
      </w:r>
      <w:r>
        <w:rPr>
          <w:rFonts w:ascii="Times New Roman" w:hAnsi="Times New Roman" w:cs="Times New Roman"/>
          <w:noProof/>
          <w:sz w:val="24"/>
          <w:szCs w:val="24"/>
        </w:rPr>
        <w:t xml:space="preserve"> </w:t>
      </w:r>
      <w:r w:rsidRPr="006D3D68">
        <w:rPr>
          <w:rFonts w:ascii="Times New Roman" w:hAnsi="Times New Roman" w:cs="Times New Roman"/>
          <w:noProof/>
          <w:sz w:val="24"/>
          <w:szCs w:val="24"/>
        </w:rPr>
        <w:t>з дати підписання договору.</w:t>
      </w:r>
      <w:r>
        <w:rPr>
          <w:rFonts w:ascii="Times New Roman" w:hAnsi="Times New Roman" w:cs="Times New Roman"/>
          <w:noProof/>
          <w:sz w:val="24"/>
          <w:szCs w:val="24"/>
        </w:rPr>
        <w:t xml:space="preserve"> </w:t>
      </w:r>
      <w:r w:rsidRPr="000E6F60">
        <w:rPr>
          <w:rFonts w:ascii="Times New Roman" w:hAnsi="Times New Roman" w:cs="Times New Roman"/>
          <w:sz w:val="24"/>
          <w:szCs w:val="24"/>
        </w:rPr>
        <w:t xml:space="preserve">Поставка </w:t>
      </w:r>
      <w:r>
        <w:rPr>
          <w:rFonts w:ascii="Times New Roman" w:hAnsi="Times New Roman" w:cs="Times New Roman"/>
          <w:sz w:val="24"/>
          <w:szCs w:val="24"/>
        </w:rPr>
        <w:t>т</w:t>
      </w:r>
      <w:r w:rsidRPr="000E6F60">
        <w:rPr>
          <w:rFonts w:ascii="Times New Roman" w:hAnsi="Times New Roman" w:cs="Times New Roman"/>
          <w:sz w:val="24"/>
          <w:szCs w:val="24"/>
        </w:rPr>
        <w:t xml:space="preserve">овару може здійснюватися </w:t>
      </w:r>
      <w:r>
        <w:rPr>
          <w:rFonts w:ascii="Times New Roman" w:hAnsi="Times New Roman" w:cs="Times New Roman"/>
          <w:sz w:val="24"/>
          <w:szCs w:val="24"/>
        </w:rPr>
        <w:t>учасником</w:t>
      </w:r>
      <w:r w:rsidRPr="000E6F60">
        <w:rPr>
          <w:rFonts w:ascii="Times New Roman" w:hAnsi="Times New Roman" w:cs="Times New Roman"/>
          <w:sz w:val="24"/>
          <w:szCs w:val="24"/>
        </w:rPr>
        <w:t xml:space="preserve"> партіями за попередньою письмовою згодою</w:t>
      </w:r>
      <w:r>
        <w:rPr>
          <w:rFonts w:ascii="Times New Roman" w:hAnsi="Times New Roman" w:cs="Times New Roman"/>
          <w:sz w:val="24"/>
          <w:szCs w:val="24"/>
        </w:rPr>
        <w:t xml:space="preserve"> з</w:t>
      </w:r>
      <w:r w:rsidRPr="000E6F60">
        <w:rPr>
          <w:rFonts w:ascii="Times New Roman" w:hAnsi="Times New Roman" w:cs="Times New Roman"/>
          <w:sz w:val="24"/>
          <w:szCs w:val="24"/>
        </w:rPr>
        <w:t xml:space="preserve"> </w:t>
      </w:r>
      <w:r>
        <w:rPr>
          <w:rFonts w:ascii="Times New Roman" w:hAnsi="Times New Roman" w:cs="Times New Roman"/>
          <w:sz w:val="24"/>
          <w:szCs w:val="24"/>
        </w:rPr>
        <w:t>замовником</w:t>
      </w:r>
      <w:r w:rsidRPr="000E6F60">
        <w:rPr>
          <w:rFonts w:ascii="Times New Roman" w:hAnsi="Times New Roman" w:cs="Times New Roman"/>
          <w:bCs/>
          <w:sz w:val="24"/>
          <w:szCs w:val="24"/>
        </w:rPr>
        <w:t>.</w:t>
      </w:r>
    </w:p>
    <w:p w14:paraId="320E01A5" w14:textId="77777777" w:rsidR="00636512" w:rsidRPr="00BE3828" w:rsidRDefault="00636512" w:rsidP="00636512">
      <w:pPr>
        <w:spacing w:after="0" w:line="240" w:lineRule="auto"/>
        <w:ind w:firstLine="567"/>
        <w:jc w:val="both"/>
        <w:rPr>
          <w:rFonts w:ascii="Times New Roman" w:hAnsi="Times New Roman" w:cs="Times New Roman"/>
          <w:sz w:val="24"/>
          <w:szCs w:val="24"/>
        </w:rPr>
      </w:pPr>
      <w:r w:rsidRPr="00BE3828">
        <w:rPr>
          <w:rFonts w:ascii="Times New Roman" w:hAnsi="Times New Roman" w:cs="Times New Roman"/>
          <w:sz w:val="24"/>
          <w:szCs w:val="24"/>
        </w:rPr>
        <w:t>Товар повинен поставлятися разом з документами</w:t>
      </w:r>
      <w:r>
        <w:rPr>
          <w:rFonts w:ascii="Times New Roman" w:hAnsi="Times New Roman" w:cs="Times New Roman"/>
          <w:sz w:val="24"/>
          <w:szCs w:val="24"/>
        </w:rPr>
        <w:t xml:space="preserve"> (викладеними або перекладеними українською мовою)</w:t>
      </w:r>
      <w:r w:rsidRPr="00BE3828">
        <w:rPr>
          <w:rFonts w:ascii="Times New Roman" w:hAnsi="Times New Roman" w:cs="Times New Roman"/>
          <w:sz w:val="24"/>
          <w:szCs w:val="24"/>
        </w:rPr>
        <w:t xml:space="preserve"> на товар</w:t>
      </w:r>
      <w:r>
        <w:rPr>
          <w:rFonts w:ascii="Times New Roman" w:hAnsi="Times New Roman" w:cs="Times New Roman"/>
          <w:sz w:val="24"/>
          <w:szCs w:val="24"/>
        </w:rPr>
        <w:t xml:space="preserve"> (паспорт/сертифікат якості, тощо)</w:t>
      </w:r>
      <w:r w:rsidRPr="00BE3828">
        <w:rPr>
          <w:rFonts w:ascii="Times New Roman" w:hAnsi="Times New Roman" w:cs="Times New Roman"/>
          <w:sz w:val="24"/>
          <w:szCs w:val="24"/>
        </w:rPr>
        <w:t>, відповідати</w:t>
      </w:r>
      <w:r>
        <w:rPr>
          <w:rFonts w:ascii="Times New Roman" w:hAnsi="Times New Roman" w:cs="Times New Roman"/>
          <w:sz w:val="24"/>
          <w:szCs w:val="24"/>
        </w:rPr>
        <w:t xml:space="preserve"> </w:t>
      </w:r>
      <w:r w:rsidRPr="00BE3828">
        <w:rPr>
          <w:rFonts w:ascii="Times New Roman" w:hAnsi="Times New Roman" w:cs="Times New Roman"/>
          <w:sz w:val="24"/>
          <w:szCs w:val="24"/>
        </w:rPr>
        <w:t>державним стандартам, технічним умовам</w:t>
      </w:r>
      <w:r>
        <w:rPr>
          <w:rFonts w:ascii="Times New Roman" w:hAnsi="Times New Roman" w:cs="Times New Roman"/>
          <w:sz w:val="24"/>
          <w:szCs w:val="24"/>
        </w:rPr>
        <w:t>,</w:t>
      </w:r>
      <w:r w:rsidRPr="00BE3828">
        <w:rPr>
          <w:rFonts w:ascii="Times New Roman" w:hAnsi="Times New Roman" w:cs="Times New Roman"/>
          <w:sz w:val="24"/>
          <w:szCs w:val="24"/>
        </w:rPr>
        <w:t xml:space="preserve"> іншим </w:t>
      </w:r>
      <w:r w:rsidRPr="00477C85">
        <w:rPr>
          <w:rFonts w:ascii="Times New Roman" w:hAnsi="Times New Roman" w:cs="Times New Roman"/>
          <w:sz w:val="24"/>
          <w:szCs w:val="24"/>
        </w:rPr>
        <w:t>вимогам</w:t>
      </w:r>
      <w:r>
        <w:rPr>
          <w:rFonts w:ascii="Times New Roman" w:hAnsi="Times New Roman" w:cs="Times New Roman"/>
          <w:sz w:val="24"/>
          <w:szCs w:val="24"/>
        </w:rPr>
        <w:t xml:space="preserve"> та</w:t>
      </w:r>
      <w:r w:rsidRPr="00477C85">
        <w:rPr>
          <w:rFonts w:ascii="Times New Roman" w:hAnsi="Times New Roman" w:cs="Times New Roman"/>
          <w:sz w:val="24"/>
          <w:szCs w:val="24"/>
        </w:rPr>
        <w:t xml:space="preserve"> нормативни</w:t>
      </w:r>
      <w:r>
        <w:rPr>
          <w:rFonts w:ascii="Times New Roman" w:hAnsi="Times New Roman" w:cs="Times New Roman"/>
          <w:sz w:val="24"/>
          <w:szCs w:val="24"/>
        </w:rPr>
        <w:t>м</w:t>
      </w:r>
      <w:r w:rsidRPr="00477C85">
        <w:rPr>
          <w:rFonts w:ascii="Times New Roman" w:hAnsi="Times New Roman" w:cs="Times New Roman"/>
          <w:sz w:val="24"/>
          <w:szCs w:val="24"/>
        </w:rPr>
        <w:t xml:space="preserve"> документ</w:t>
      </w:r>
      <w:r>
        <w:rPr>
          <w:rFonts w:ascii="Times New Roman" w:hAnsi="Times New Roman" w:cs="Times New Roman"/>
          <w:sz w:val="24"/>
          <w:szCs w:val="24"/>
        </w:rPr>
        <w:t xml:space="preserve">ам чинним в </w:t>
      </w:r>
      <w:r w:rsidRPr="00477C85">
        <w:rPr>
          <w:rFonts w:ascii="Times New Roman" w:hAnsi="Times New Roman" w:cs="Times New Roman"/>
          <w:sz w:val="24"/>
          <w:szCs w:val="24"/>
        </w:rPr>
        <w:t>Україні</w:t>
      </w:r>
      <w:r w:rsidRPr="00BE3828">
        <w:rPr>
          <w:rFonts w:ascii="Times New Roman" w:hAnsi="Times New Roman" w:cs="Times New Roman"/>
          <w:sz w:val="24"/>
          <w:szCs w:val="24"/>
        </w:rPr>
        <w:t xml:space="preserve"> для даного виду товару</w:t>
      </w:r>
      <w:r>
        <w:rPr>
          <w:rFonts w:ascii="Times New Roman" w:hAnsi="Times New Roman" w:cs="Times New Roman"/>
          <w:sz w:val="24"/>
          <w:szCs w:val="24"/>
        </w:rPr>
        <w:t>.</w:t>
      </w:r>
    </w:p>
    <w:p w14:paraId="5E61E4B7" w14:textId="77777777" w:rsidR="00636512" w:rsidRPr="00A415E7" w:rsidRDefault="00636512" w:rsidP="00636512">
      <w:pPr>
        <w:spacing w:after="0" w:line="240" w:lineRule="auto"/>
        <w:ind w:firstLine="567"/>
        <w:jc w:val="both"/>
        <w:rPr>
          <w:rFonts w:ascii="Times New Roman" w:eastAsia="Times New Roman" w:hAnsi="Times New Roman" w:cs="Times New Roman"/>
          <w:sz w:val="24"/>
          <w:szCs w:val="24"/>
          <w:lang w:eastAsia="ru-RU"/>
        </w:rPr>
      </w:pPr>
      <w:r w:rsidRPr="005F72BD">
        <w:rPr>
          <w:rFonts w:ascii="Times New Roman" w:eastAsia="Times New Roman" w:hAnsi="Times New Roman" w:cs="Times New Roman"/>
          <w:sz w:val="24"/>
          <w:szCs w:val="24"/>
          <w:lang w:eastAsia="ru-RU"/>
        </w:rPr>
        <w:t xml:space="preserve">У </w:t>
      </w:r>
      <w:r>
        <w:rPr>
          <w:rFonts w:ascii="Times New Roman" w:eastAsia="Times New Roman" w:hAnsi="Times New Roman" w:cs="Times New Roman"/>
          <w:sz w:val="24"/>
          <w:szCs w:val="24"/>
          <w:lang w:eastAsia="ru-RU"/>
        </w:rPr>
        <w:t>випадку</w:t>
      </w:r>
      <w:r w:rsidRPr="005F72BD">
        <w:rPr>
          <w:rFonts w:ascii="Times New Roman" w:eastAsia="Times New Roman" w:hAnsi="Times New Roman" w:cs="Times New Roman"/>
          <w:sz w:val="24"/>
          <w:szCs w:val="24"/>
          <w:lang w:eastAsia="ru-RU"/>
        </w:rPr>
        <w:t xml:space="preserve"> поставки товару неналежної якості або товару, що не буде відповідати</w:t>
      </w:r>
      <w:r>
        <w:rPr>
          <w:rFonts w:ascii="Times New Roman" w:eastAsia="Times New Roman" w:hAnsi="Times New Roman" w:cs="Times New Roman"/>
          <w:sz w:val="24"/>
          <w:szCs w:val="24"/>
          <w:lang w:eastAsia="ru-RU"/>
        </w:rPr>
        <w:t xml:space="preserve"> технічним</w:t>
      </w:r>
      <w:r w:rsidRPr="005F72BD">
        <w:rPr>
          <w:rFonts w:ascii="Times New Roman" w:eastAsia="Times New Roman" w:hAnsi="Times New Roman" w:cs="Times New Roman"/>
          <w:sz w:val="24"/>
          <w:szCs w:val="24"/>
          <w:lang w:eastAsia="ru-RU"/>
        </w:rPr>
        <w:t xml:space="preserve"> вимогам, учасник зобов’язується за свій рахунок протягом трьох календарних днів після отримання повідомлення замовника замінити неякісний товар на товар належної якості.</w:t>
      </w:r>
      <w:bookmarkEnd w:id="4"/>
    </w:p>
    <w:p w14:paraId="6C902F26" w14:textId="77777777" w:rsidR="00636512" w:rsidRDefault="00636512" w:rsidP="00636512">
      <w:pPr>
        <w:spacing w:after="0" w:line="240" w:lineRule="auto"/>
        <w:ind w:firstLine="567"/>
        <w:rPr>
          <w:rFonts w:ascii="Times New Roman" w:hAnsi="Times New Roman" w:cs="Times New Roman"/>
          <w:noProof/>
          <w:sz w:val="24"/>
          <w:szCs w:val="24"/>
        </w:rPr>
      </w:pPr>
    </w:p>
    <w:p w14:paraId="726DA981" w14:textId="77777777" w:rsidR="00636512" w:rsidRPr="00263E7F" w:rsidRDefault="00636512" w:rsidP="00636512">
      <w:pPr>
        <w:spacing w:after="0" w:line="240" w:lineRule="auto"/>
        <w:jc w:val="center"/>
        <w:rPr>
          <w:rFonts w:ascii="Times New Roman" w:hAnsi="Times New Roman" w:cs="Times New Roman"/>
          <w:sz w:val="24"/>
          <w:szCs w:val="24"/>
        </w:rPr>
      </w:pPr>
      <w:r w:rsidRPr="00FB6447">
        <w:rPr>
          <w:rFonts w:ascii="Times New Roman" w:hAnsi="Times New Roman" w:cs="Times New Roman"/>
          <w:b/>
          <w:sz w:val="23"/>
          <w:szCs w:val="23"/>
        </w:rPr>
        <w:t>Розділ ІІ. Технічні вимоги</w:t>
      </w:r>
    </w:p>
    <w:p w14:paraId="740CBEDC" w14:textId="77777777" w:rsidR="00636512" w:rsidRDefault="00636512" w:rsidP="00636512">
      <w:pPr>
        <w:tabs>
          <w:tab w:val="left" w:pos="142"/>
        </w:tabs>
        <w:spacing w:line="240" w:lineRule="auto"/>
        <w:ind w:right="424"/>
        <w:contextualSpacing/>
        <w:jc w:val="right"/>
        <w:rPr>
          <w:rFonts w:ascii="Times New Roman" w:hAnsi="Times New Roman" w:cs="Times New Roman"/>
          <w:i/>
        </w:rPr>
      </w:pPr>
      <w:r w:rsidRPr="00263E7F">
        <w:rPr>
          <w:rFonts w:ascii="Times New Roman" w:hAnsi="Times New Roman" w:cs="Times New Roman"/>
          <w:i/>
        </w:rPr>
        <w:t>Таблиця №1</w:t>
      </w:r>
    </w:p>
    <w:p w14:paraId="2802E7A6" w14:textId="77777777" w:rsidR="00636512" w:rsidRPr="00263E7F" w:rsidRDefault="00636512" w:rsidP="00636512">
      <w:pPr>
        <w:tabs>
          <w:tab w:val="left" w:pos="142"/>
        </w:tabs>
        <w:spacing w:line="240" w:lineRule="auto"/>
        <w:ind w:right="424" w:firstLine="567"/>
        <w:contextualSpacing/>
        <w:rPr>
          <w:rFonts w:ascii="Times New Roman" w:hAnsi="Times New Roman" w:cs="Times New Roman"/>
          <w:i/>
        </w:rPr>
      </w:pPr>
      <w:r w:rsidRPr="00CD1D45">
        <w:rPr>
          <w:rFonts w:ascii="Times New Roman" w:eastAsia="Times New Roman" w:hAnsi="Times New Roman" w:cs="Times New Roman"/>
          <w:i/>
          <w:sz w:val="24"/>
          <w:szCs w:val="24"/>
          <w:u w:val="single"/>
          <w:lang w:eastAsia="ru-RU"/>
        </w:rPr>
        <w:t>Кількість кондиціонерів</w:t>
      </w:r>
      <w:r>
        <w:rPr>
          <w:rFonts w:ascii="Times New Roman" w:eastAsia="Times New Roman" w:hAnsi="Times New Roman" w:cs="Times New Roman"/>
          <w:i/>
          <w:sz w:val="24"/>
          <w:szCs w:val="24"/>
          <w:u w:val="single"/>
          <w:lang w:eastAsia="ru-RU"/>
        </w:rPr>
        <w:t>:</w:t>
      </w:r>
      <w:r w:rsidRPr="00CD1D45">
        <w:rPr>
          <w:rFonts w:ascii="Times New Roman" w:eastAsia="Times New Roman" w:hAnsi="Times New Roman" w:cs="Times New Roman"/>
          <w:i/>
          <w:sz w:val="24"/>
          <w:szCs w:val="24"/>
          <w:u w:val="single"/>
          <w:lang w:eastAsia="ru-RU"/>
        </w:rPr>
        <w:t xml:space="preserve"> </w:t>
      </w:r>
      <w:r>
        <w:rPr>
          <w:rFonts w:ascii="Times New Roman" w:eastAsia="Times New Roman" w:hAnsi="Times New Roman" w:cs="Times New Roman"/>
          <w:i/>
          <w:sz w:val="24"/>
          <w:szCs w:val="24"/>
          <w:u w:val="single"/>
          <w:lang w:eastAsia="ru-RU"/>
        </w:rPr>
        <w:t>7</w:t>
      </w:r>
      <w:r w:rsidRPr="00CD1D45">
        <w:rPr>
          <w:rFonts w:ascii="Times New Roman" w:eastAsia="Times New Roman" w:hAnsi="Times New Roman" w:cs="Times New Roman"/>
          <w:i/>
          <w:sz w:val="24"/>
          <w:szCs w:val="24"/>
          <w:u w:val="single"/>
          <w:lang w:eastAsia="ru-RU"/>
        </w:rPr>
        <w:t xml:space="preserve"> (</w:t>
      </w:r>
      <w:r>
        <w:rPr>
          <w:rFonts w:ascii="Times New Roman" w:eastAsia="Times New Roman" w:hAnsi="Times New Roman" w:cs="Times New Roman"/>
          <w:i/>
          <w:sz w:val="24"/>
          <w:szCs w:val="24"/>
          <w:u w:val="single"/>
          <w:lang w:eastAsia="ru-RU"/>
        </w:rPr>
        <w:t>сім</w:t>
      </w:r>
      <w:r w:rsidRPr="00CD1D45">
        <w:rPr>
          <w:rFonts w:ascii="Times New Roman" w:eastAsia="Times New Roman" w:hAnsi="Times New Roman" w:cs="Times New Roman"/>
          <w:i/>
          <w:sz w:val="24"/>
          <w:szCs w:val="24"/>
          <w:u w:val="single"/>
          <w:lang w:eastAsia="ru-RU"/>
        </w:rPr>
        <w:t>) штук.</w:t>
      </w:r>
    </w:p>
    <w:tbl>
      <w:tblPr>
        <w:tblStyle w:val="1"/>
        <w:tblW w:w="10065" w:type="dxa"/>
        <w:jc w:val="center"/>
        <w:tblLayout w:type="fixed"/>
        <w:tblLook w:val="04A0" w:firstRow="1" w:lastRow="0" w:firstColumn="1" w:lastColumn="0" w:noHBand="0" w:noVBand="1"/>
      </w:tblPr>
      <w:tblGrid>
        <w:gridCol w:w="3261"/>
        <w:gridCol w:w="3402"/>
        <w:gridCol w:w="3402"/>
      </w:tblGrid>
      <w:tr w:rsidR="00636512" w:rsidRPr="0049408A" w14:paraId="234E0804" w14:textId="77777777" w:rsidTr="00CD10F0">
        <w:trPr>
          <w:trHeight w:val="340"/>
          <w:jc w:val="center"/>
        </w:trPr>
        <w:tc>
          <w:tcPr>
            <w:tcW w:w="3261" w:type="dxa"/>
            <w:vAlign w:val="center"/>
          </w:tcPr>
          <w:p w14:paraId="127D8A2C" w14:textId="77777777" w:rsidR="00636512" w:rsidRPr="00263E7F" w:rsidRDefault="00636512" w:rsidP="00CD10F0">
            <w:pPr>
              <w:tabs>
                <w:tab w:val="left" w:pos="3150"/>
              </w:tabs>
              <w:ind w:right="-105"/>
              <w:jc w:val="center"/>
              <w:textAlignment w:val="baseline"/>
              <w:outlineLvl w:val="1"/>
              <w:rPr>
                <w:rFonts w:ascii="Times New Roman" w:eastAsia="Times New Roman" w:hAnsi="Times New Roman"/>
                <w:b/>
                <w:sz w:val="23"/>
                <w:szCs w:val="23"/>
              </w:rPr>
            </w:pPr>
            <w:r w:rsidRPr="00263E7F">
              <w:rPr>
                <w:rFonts w:ascii="Times New Roman" w:eastAsia="Times New Roman" w:hAnsi="Times New Roman"/>
                <w:b/>
                <w:sz w:val="23"/>
                <w:szCs w:val="23"/>
                <w:lang w:val="ru-RU"/>
              </w:rPr>
              <w:t>Одиниця виміру/</w:t>
            </w:r>
            <w:proofErr w:type="spellStart"/>
            <w:r w:rsidRPr="00263E7F">
              <w:rPr>
                <w:rFonts w:ascii="Times New Roman" w:eastAsia="Times New Roman" w:hAnsi="Times New Roman"/>
                <w:b/>
                <w:sz w:val="23"/>
                <w:szCs w:val="23"/>
                <w:lang w:val="ru-RU"/>
              </w:rPr>
              <w:t>Показник</w:t>
            </w:r>
            <w:proofErr w:type="spellEnd"/>
          </w:p>
        </w:tc>
        <w:tc>
          <w:tcPr>
            <w:tcW w:w="3402" w:type="dxa"/>
            <w:vAlign w:val="center"/>
          </w:tcPr>
          <w:p w14:paraId="752A7CAB" w14:textId="77777777" w:rsidR="00636512" w:rsidRPr="00263E7F" w:rsidRDefault="00636512" w:rsidP="00CD10F0">
            <w:pPr>
              <w:ind w:left="38" w:right="-101" w:hanging="4"/>
              <w:jc w:val="center"/>
              <w:textAlignment w:val="baseline"/>
              <w:rPr>
                <w:rFonts w:ascii="Times New Roman" w:eastAsia="Times New Roman" w:hAnsi="Times New Roman"/>
                <w:b/>
                <w:sz w:val="23"/>
                <w:szCs w:val="23"/>
                <w:lang w:val="ru-RU"/>
              </w:rPr>
            </w:pPr>
            <w:r w:rsidRPr="00263E7F">
              <w:rPr>
                <w:rFonts w:ascii="Times New Roman" w:eastAsia="Times New Roman" w:hAnsi="Times New Roman"/>
                <w:b/>
                <w:sz w:val="23"/>
                <w:szCs w:val="23"/>
              </w:rPr>
              <w:t>Технічн</w:t>
            </w:r>
            <w:r>
              <w:rPr>
                <w:rFonts w:ascii="Times New Roman" w:eastAsia="Times New Roman" w:hAnsi="Times New Roman"/>
                <w:b/>
                <w:sz w:val="23"/>
                <w:szCs w:val="23"/>
              </w:rPr>
              <w:t>і</w:t>
            </w:r>
            <w:r w:rsidRPr="00263E7F">
              <w:rPr>
                <w:rFonts w:ascii="Times New Roman" w:eastAsia="Times New Roman" w:hAnsi="Times New Roman"/>
                <w:b/>
                <w:sz w:val="23"/>
                <w:szCs w:val="23"/>
              </w:rPr>
              <w:t xml:space="preserve"> </w:t>
            </w:r>
            <w:r>
              <w:rPr>
                <w:rFonts w:ascii="Times New Roman" w:eastAsia="Times New Roman" w:hAnsi="Times New Roman"/>
                <w:b/>
                <w:sz w:val="23"/>
                <w:szCs w:val="23"/>
              </w:rPr>
              <w:t>характеристики</w:t>
            </w:r>
          </w:p>
        </w:tc>
        <w:tc>
          <w:tcPr>
            <w:tcW w:w="3402" w:type="dxa"/>
            <w:vAlign w:val="center"/>
          </w:tcPr>
          <w:p w14:paraId="79FD9F48" w14:textId="77777777" w:rsidR="00636512" w:rsidRDefault="00636512" w:rsidP="00CD10F0">
            <w:pPr>
              <w:ind w:left="-106" w:right="-101" w:hanging="2"/>
              <w:jc w:val="center"/>
              <w:textAlignment w:val="baseline"/>
              <w:rPr>
                <w:rFonts w:ascii="Times New Roman" w:eastAsia="Times New Roman" w:hAnsi="Times New Roman"/>
                <w:b/>
                <w:sz w:val="23"/>
                <w:szCs w:val="23"/>
              </w:rPr>
            </w:pPr>
            <w:r w:rsidRPr="00263E7F">
              <w:rPr>
                <w:rFonts w:ascii="Times New Roman" w:eastAsia="Times New Roman" w:hAnsi="Times New Roman"/>
                <w:b/>
                <w:sz w:val="23"/>
                <w:szCs w:val="23"/>
              </w:rPr>
              <w:t>Технічн</w:t>
            </w:r>
            <w:r>
              <w:rPr>
                <w:rFonts w:ascii="Times New Roman" w:eastAsia="Times New Roman" w:hAnsi="Times New Roman"/>
                <w:b/>
                <w:sz w:val="23"/>
                <w:szCs w:val="23"/>
              </w:rPr>
              <w:t>і</w:t>
            </w:r>
            <w:r w:rsidRPr="00263E7F">
              <w:rPr>
                <w:rFonts w:ascii="Times New Roman" w:eastAsia="Times New Roman" w:hAnsi="Times New Roman"/>
                <w:b/>
                <w:sz w:val="23"/>
                <w:szCs w:val="23"/>
              </w:rPr>
              <w:t xml:space="preserve"> </w:t>
            </w:r>
            <w:r>
              <w:rPr>
                <w:rFonts w:ascii="Times New Roman" w:eastAsia="Times New Roman" w:hAnsi="Times New Roman"/>
                <w:b/>
                <w:sz w:val="23"/>
                <w:szCs w:val="23"/>
              </w:rPr>
              <w:t xml:space="preserve">характеристики </w:t>
            </w:r>
          </w:p>
          <w:p w14:paraId="11D49468" w14:textId="77777777" w:rsidR="00636512" w:rsidRPr="00263E7F" w:rsidRDefault="00636512" w:rsidP="00CD10F0">
            <w:pPr>
              <w:ind w:left="-106" w:right="-101" w:hanging="2"/>
              <w:jc w:val="center"/>
              <w:textAlignment w:val="baseline"/>
              <w:rPr>
                <w:rFonts w:ascii="Times New Roman" w:eastAsia="Times New Roman" w:hAnsi="Times New Roman"/>
                <w:b/>
                <w:sz w:val="23"/>
                <w:szCs w:val="23"/>
                <w:lang w:val="ru-RU"/>
              </w:rPr>
            </w:pPr>
            <w:r>
              <w:rPr>
                <w:rFonts w:ascii="Times New Roman" w:eastAsia="Times New Roman" w:hAnsi="Times New Roman"/>
                <w:b/>
                <w:sz w:val="23"/>
                <w:szCs w:val="23"/>
                <w:lang w:val="ru-RU"/>
              </w:rPr>
              <w:t>(</w:t>
            </w:r>
            <w:r w:rsidRPr="005D2B7B">
              <w:rPr>
                <w:rFonts w:ascii="Times New Roman" w:eastAsia="Times New Roman" w:hAnsi="Times New Roman"/>
                <w:b/>
                <w:color w:val="FF0000"/>
              </w:rPr>
              <w:t>заповнюється Учасником</w:t>
            </w:r>
            <w:r>
              <w:rPr>
                <w:rFonts w:ascii="Times New Roman" w:eastAsia="Times New Roman" w:hAnsi="Times New Roman"/>
                <w:b/>
                <w:sz w:val="23"/>
                <w:szCs w:val="23"/>
                <w:lang w:val="ru-RU"/>
              </w:rPr>
              <w:t xml:space="preserve">) </w:t>
            </w:r>
            <w:r>
              <w:rPr>
                <w:rFonts w:ascii="Times New Roman" w:eastAsia="Times New Roman" w:hAnsi="Times New Roman"/>
                <w:b/>
                <w:bCs/>
                <w:color w:val="000000"/>
                <w:sz w:val="20"/>
                <w:szCs w:val="20"/>
              </w:rPr>
              <w:t>з</w:t>
            </w:r>
            <w:r w:rsidRPr="008B7BDB">
              <w:rPr>
                <w:rFonts w:ascii="Times New Roman" w:eastAsia="Times New Roman" w:hAnsi="Times New Roman"/>
                <w:b/>
                <w:bCs/>
                <w:color w:val="000000"/>
                <w:sz w:val="20"/>
                <w:szCs w:val="20"/>
              </w:rPr>
              <w:t xml:space="preserve"> посилання</w:t>
            </w:r>
            <w:r>
              <w:rPr>
                <w:rFonts w:ascii="Times New Roman" w:eastAsia="Times New Roman" w:hAnsi="Times New Roman"/>
                <w:b/>
                <w:bCs/>
                <w:color w:val="000000"/>
                <w:sz w:val="20"/>
                <w:szCs w:val="20"/>
              </w:rPr>
              <w:t>м</w:t>
            </w:r>
            <w:r w:rsidRPr="008B7BDB">
              <w:rPr>
                <w:rFonts w:ascii="Times New Roman" w:eastAsia="Times New Roman" w:hAnsi="Times New Roman"/>
                <w:b/>
                <w:bCs/>
                <w:color w:val="000000"/>
                <w:sz w:val="20"/>
                <w:szCs w:val="20"/>
              </w:rPr>
              <w:t xml:space="preserve"> на сторінку</w:t>
            </w:r>
            <w:r>
              <w:rPr>
                <w:rFonts w:ascii="Times New Roman" w:eastAsia="Times New Roman" w:hAnsi="Times New Roman"/>
                <w:b/>
                <w:bCs/>
                <w:color w:val="000000"/>
                <w:sz w:val="20"/>
                <w:szCs w:val="20"/>
              </w:rPr>
              <w:t xml:space="preserve"> (пункт)</w:t>
            </w:r>
            <w:r w:rsidRPr="008B7BDB">
              <w:rPr>
                <w:rFonts w:ascii="Times New Roman" w:eastAsia="Times New Roman" w:hAnsi="Times New Roman"/>
                <w:b/>
                <w:bCs/>
                <w:color w:val="000000"/>
                <w:sz w:val="20"/>
                <w:szCs w:val="20"/>
              </w:rPr>
              <w:t xml:space="preserve"> </w:t>
            </w:r>
            <w:r>
              <w:rPr>
                <w:rFonts w:ascii="Times New Roman" w:eastAsia="Times New Roman" w:hAnsi="Times New Roman"/>
                <w:b/>
                <w:bCs/>
                <w:color w:val="000000"/>
                <w:sz w:val="20"/>
                <w:szCs w:val="20"/>
              </w:rPr>
              <w:t xml:space="preserve">технічної </w:t>
            </w:r>
            <w:r w:rsidRPr="008B7BDB">
              <w:rPr>
                <w:rFonts w:ascii="Times New Roman" w:eastAsia="Times New Roman" w:hAnsi="Times New Roman"/>
                <w:b/>
                <w:bCs/>
                <w:color w:val="000000"/>
                <w:sz w:val="20"/>
                <w:szCs w:val="20"/>
              </w:rPr>
              <w:t>документації</w:t>
            </w:r>
            <w:r>
              <w:rPr>
                <w:rFonts w:ascii="Times New Roman" w:eastAsia="Times New Roman" w:hAnsi="Times New Roman"/>
                <w:b/>
                <w:bCs/>
                <w:color w:val="000000"/>
                <w:sz w:val="20"/>
                <w:szCs w:val="20"/>
              </w:rPr>
              <w:t xml:space="preserve"> </w:t>
            </w:r>
            <w:bookmarkStart w:id="5" w:name="_Hlk130997278"/>
            <w:r>
              <w:rPr>
                <w:rFonts w:ascii="Times New Roman" w:eastAsia="Times New Roman" w:hAnsi="Times New Roman"/>
                <w:b/>
                <w:bCs/>
                <w:color w:val="000000"/>
                <w:sz w:val="20"/>
                <w:szCs w:val="20"/>
              </w:rPr>
              <w:t>та/або офіційну інтернет сторінку (сайт)</w:t>
            </w:r>
            <w:r w:rsidRPr="008B7BDB">
              <w:rPr>
                <w:rFonts w:ascii="Times New Roman" w:eastAsia="Times New Roman" w:hAnsi="Times New Roman"/>
                <w:b/>
                <w:bCs/>
                <w:color w:val="000000"/>
                <w:sz w:val="20"/>
                <w:szCs w:val="20"/>
              </w:rPr>
              <w:t xml:space="preserve"> виробника</w:t>
            </w:r>
            <w:bookmarkEnd w:id="5"/>
          </w:p>
        </w:tc>
      </w:tr>
      <w:tr w:rsidR="00636512" w:rsidRPr="0049408A" w14:paraId="03A7CBC1" w14:textId="77777777" w:rsidTr="00CD10F0">
        <w:trPr>
          <w:trHeight w:val="340"/>
          <w:jc w:val="center"/>
        </w:trPr>
        <w:tc>
          <w:tcPr>
            <w:tcW w:w="3261" w:type="dxa"/>
          </w:tcPr>
          <w:p w14:paraId="039637B5" w14:textId="77777777" w:rsidR="00636512" w:rsidRPr="00263E7F" w:rsidRDefault="00636512" w:rsidP="00CD10F0">
            <w:pPr>
              <w:ind w:right="-105"/>
              <w:textAlignment w:val="baseline"/>
              <w:outlineLvl w:val="1"/>
              <w:rPr>
                <w:rFonts w:ascii="Times New Roman" w:eastAsia="Times New Roman" w:hAnsi="Times New Roman"/>
                <w:color w:val="000000"/>
                <w:sz w:val="23"/>
                <w:szCs w:val="23"/>
                <w:bdr w:val="none" w:sz="0" w:space="0" w:color="auto" w:frame="1"/>
              </w:rPr>
            </w:pPr>
            <w:r w:rsidRPr="00263E7F">
              <w:rPr>
                <w:rFonts w:ascii="Times New Roman" w:eastAsia="Times New Roman" w:hAnsi="Times New Roman"/>
                <w:color w:val="000000"/>
                <w:sz w:val="23"/>
                <w:szCs w:val="23"/>
                <w:bdr w:val="none" w:sz="0" w:space="0" w:color="auto" w:frame="1"/>
              </w:rPr>
              <w:t>Тип кондиціонера</w:t>
            </w:r>
          </w:p>
        </w:tc>
        <w:tc>
          <w:tcPr>
            <w:tcW w:w="3402" w:type="dxa"/>
            <w:vAlign w:val="center"/>
          </w:tcPr>
          <w:p w14:paraId="34E3BB59" w14:textId="77777777" w:rsidR="00636512" w:rsidRPr="00263E7F" w:rsidRDefault="00636512" w:rsidP="00CD10F0">
            <w:pPr>
              <w:ind w:left="38" w:right="-101" w:firstLine="326"/>
              <w:jc w:val="center"/>
              <w:textAlignment w:val="baseline"/>
              <w:rPr>
                <w:rFonts w:ascii="Times New Roman" w:hAnsi="Times New Roman"/>
                <w:sz w:val="23"/>
                <w:szCs w:val="23"/>
              </w:rPr>
            </w:pPr>
            <w:hyperlink r:id="rId7" w:history="1">
              <w:r w:rsidRPr="00263E7F">
                <w:rPr>
                  <w:rFonts w:ascii="Times New Roman" w:eastAsia="Times New Roman" w:hAnsi="Times New Roman"/>
                  <w:sz w:val="23"/>
                  <w:szCs w:val="23"/>
                  <w:bdr w:val="none" w:sz="0" w:space="0" w:color="auto" w:frame="1"/>
                </w:rPr>
                <w:t>Спліт-система</w:t>
              </w:r>
            </w:hyperlink>
          </w:p>
        </w:tc>
        <w:tc>
          <w:tcPr>
            <w:tcW w:w="3402" w:type="dxa"/>
          </w:tcPr>
          <w:p w14:paraId="1F971FB3" w14:textId="77777777" w:rsidR="00636512" w:rsidRPr="00263E7F" w:rsidRDefault="00636512" w:rsidP="00CD10F0">
            <w:pPr>
              <w:ind w:left="-106" w:right="-101" w:hanging="2"/>
              <w:jc w:val="center"/>
              <w:textAlignment w:val="baseline"/>
              <w:rPr>
                <w:rFonts w:ascii="Times New Roman" w:hAnsi="Times New Roman"/>
                <w:sz w:val="23"/>
                <w:szCs w:val="23"/>
              </w:rPr>
            </w:pPr>
          </w:p>
        </w:tc>
      </w:tr>
      <w:tr w:rsidR="00636512" w:rsidRPr="0049408A" w14:paraId="6DDBF515" w14:textId="77777777" w:rsidTr="00CD10F0">
        <w:trPr>
          <w:trHeight w:val="340"/>
          <w:jc w:val="center"/>
        </w:trPr>
        <w:tc>
          <w:tcPr>
            <w:tcW w:w="3261" w:type="dxa"/>
          </w:tcPr>
          <w:p w14:paraId="574067A7" w14:textId="77777777" w:rsidR="00636512" w:rsidRPr="00263E7F" w:rsidRDefault="00636512" w:rsidP="00CD10F0">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Тип компресора</w:t>
            </w:r>
          </w:p>
        </w:tc>
        <w:tc>
          <w:tcPr>
            <w:tcW w:w="3402" w:type="dxa"/>
            <w:vAlign w:val="center"/>
          </w:tcPr>
          <w:p w14:paraId="5CD568E1" w14:textId="77777777" w:rsidR="00636512" w:rsidRPr="00263E7F" w:rsidRDefault="00636512" w:rsidP="00CD10F0">
            <w:pPr>
              <w:ind w:left="38" w:right="-101" w:firstLine="326"/>
              <w:jc w:val="center"/>
              <w:textAlignment w:val="baseline"/>
              <w:outlineLvl w:val="1"/>
              <w:rPr>
                <w:rFonts w:ascii="Times New Roman" w:eastAsia="Times New Roman" w:hAnsi="Times New Roman"/>
                <w:sz w:val="23"/>
                <w:szCs w:val="23"/>
              </w:rPr>
            </w:pPr>
            <w:hyperlink r:id="rId8" w:history="1">
              <w:r w:rsidRPr="00263E7F">
                <w:rPr>
                  <w:rFonts w:ascii="Times New Roman" w:eastAsia="Times New Roman" w:hAnsi="Times New Roman"/>
                  <w:sz w:val="23"/>
                  <w:szCs w:val="23"/>
                  <w:bdr w:val="none" w:sz="0" w:space="0" w:color="auto" w:frame="1"/>
                </w:rPr>
                <w:t>Інвертор</w:t>
              </w:r>
            </w:hyperlink>
          </w:p>
        </w:tc>
        <w:tc>
          <w:tcPr>
            <w:tcW w:w="3402" w:type="dxa"/>
          </w:tcPr>
          <w:p w14:paraId="02255935" w14:textId="77777777" w:rsidR="00636512" w:rsidRPr="00263E7F" w:rsidRDefault="00636512" w:rsidP="00CD10F0">
            <w:pPr>
              <w:ind w:left="-106" w:right="-101" w:hanging="2"/>
              <w:jc w:val="center"/>
              <w:textAlignment w:val="baseline"/>
              <w:outlineLvl w:val="1"/>
              <w:rPr>
                <w:rFonts w:ascii="Times New Roman" w:hAnsi="Times New Roman"/>
                <w:sz w:val="23"/>
                <w:szCs w:val="23"/>
              </w:rPr>
            </w:pPr>
          </w:p>
        </w:tc>
      </w:tr>
      <w:tr w:rsidR="00636512" w:rsidRPr="0049408A" w14:paraId="0108AAD1" w14:textId="77777777" w:rsidTr="00CD10F0">
        <w:trPr>
          <w:trHeight w:val="340"/>
          <w:jc w:val="center"/>
        </w:trPr>
        <w:tc>
          <w:tcPr>
            <w:tcW w:w="3261" w:type="dxa"/>
          </w:tcPr>
          <w:p w14:paraId="2A5614A1" w14:textId="77777777" w:rsidR="00636512" w:rsidRPr="00263E7F" w:rsidRDefault="00636512" w:rsidP="00CD10F0">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Площа обслуговування</w:t>
            </w:r>
          </w:p>
        </w:tc>
        <w:tc>
          <w:tcPr>
            <w:tcW w:w="3402" w:type="dxa"/>
            <w:vAlign w:val="center"/>
          </w:tcPr>
          <w:p w14:paraId="4362218E" w14:textId="77777777" w:rsidR="00636512" w:rsidRPr="00263E7F" w:rsidRDefault="00636512" w:rsidP="00CD10F0">
            <w:pPr>
              <w:ind w:left="38" w:right="-101" w:firstLine="326"/>
              <w:jc w:val="center"/>
              <w:textAlignment w:val="baseline"/>
              <w:outlineLvl w:val="1"/>
              <w:rPr>
                <w:rFonts w:ascii="Times New Roman" w:eastAsia="Times New Roman" w:hAnsi="Times New Roman"/>
                <w:sz w:val="23"/>
                <w:szCs w:val="23"/>
              </w:rPr>
            </w:pPr>
            <w:hyperlink r:id="rId9" w:history="1">
              <w:r w:rsidRPr="00263E7F">
                <w:rPr>
                  <w:rFonts w:ascii="Times New Roman" w:eastAsia="Times New Roman" w:hAnsi="Times New Roman"/>
                  <w:sz w:val="23"/>
                  <w:szCs w:val="23"/>
                  <w:bdr w:val="none" w:sz="0" w:space="0" w:color="auto" w:frame="1"/>
                </w:rPr>
                <w:t>до 25 м²</w:t>
              </w:r>
            </w:hyperlink>
          </w:p>
        </w:tc>
        <w:tc>
          <w:tcPr>
            <w:tcW w:w="3402" w:type="dxa"/>
          </w:tcPr>
          <w:p w14:paraId="26AE1FDA" w14:textId="77777777" w:rsidR="00636512" w:rsidRPr="00263E7F" w:rsidRDefault="00636512" w:rsidP="00CD10F0">
            <w:pPr>
              <w:ind w:left="-106" w:right="-101" w:hanging="2"/>
              <w:jc w:val="center"/>
              <w:textAlignment w:val="baseline"/>
              <w:outlineLvl w:val="1"/>
              <w:rPr>
                <w:rFonts w:ascii="Times New Roman" w:hAnsi="Times New Roman"/>
                <w:sz w:val="23"/>
                <w:szCs w:val="23"/>
              </w:rPr>
            </w:pPr>
          </w:p>
        </w:tc>
      </w:tr>
      <w:tr w:rsidR="00636512" w:rsidRPr="0049408A" w14:paraId="474AEF5A" w14:textId="77777777" w:rsidTr="00CD10F0">
        <w:trPr>
          <w:trHeight w:val="340"/>
          <w:jc w:val="center"/>
        </w:trPr>
        <w:tc>
          <w:tcPr>
            <w:tcW w:w="3261" w:type="dxa"/>
          </w:tcPr>
          <w:p w14:paraId="448DC561" w14:textId="77777777" w:rsidR="00636512" w:rsidRPr="00263E7F" w:rsidRDefault="00636512" w:rsidP="00CD10F0">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Енергоспоживання в режимі охолодження, в межах</w:t>
            </w:r>
          </w:p>
        </w:tc>
        <w:tc>
          <w:tcPr>
            <w:tcW w:w="3402" w:type="dxa"/>
            <w:vAlign w:val="center"/>
          </w:tcPr>
          <w:p w14:paraId="0DD9EF96" w14:textId="77777777" w:rsidR="00636512" w:rsidRPr="00263E7F" w:rsidRDefault="00636512" w:rsidP="00CD10F0">
            <w:pPr>
              <w:ind w:left="38" w:right="-101" w:firstLine="326"/>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718 Вт (100-1250)</w:t>
            </w:r>
          </w:p>
        </w:tc>
        <w:tc>
          <w:tcPr>
            <w:tcW w:w="3402" w:type="dxa"/>
          </w:tcPr>
          <w:p w14:paraId="7CC90828" w14:textId="77777777" w:rsidR="00636512" w:rsidRPr="00263E7F" w:rsidRDefault="00636512" w:rsidP="00CD10F0">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636512" w:rsidRPr="0049408A" w14:paraId="4DA9B219" w14:textId="77777777" w:rsidTr="00CD10F0">
        <w:trPr>
          <w:trHeight w:val="340"/>
          <w:jc w:val="center"/>
        </w:trPr>
        <w:tc>
          <w:tcPr>
            <w:tcW w:w="3261" w:type="dxa"/>
          </w:tcPr>
          <w:p w14:paraId="20CD1D40" w14:textId="77777777" w:rsidR="00636512" w:rsidRPr="00263E7F" w:rsidRDefault="00636512" w:rsidP="00CD10F0">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Енергоспоживання в режимі обігріву, в межах</w:t>
            </w:r>
          </w:p>
        </w:tc>
        <w:tc>
          <w:tcPr>
            <w:tcW w:w="3402" w:type="dxa"/>
            <w:vAlign w:val="center"/>
          </w:tcPr>
          <w:p w14:paraId="77E7D3A6" w14:textId="77777777" w:rsidR="00636512" w:rsidRPr="00263E7F" w:rsidRDefault="00636512" w:rsidP="00CD10F0">
            <w:pPr>
              <w:ind w:left="38" w:right="-101" w:firstLine="326"/>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733 Вт (140-1340)</w:t>
            </w:r>
          </w:p>
        </w:tc>
        <w:tc>
          <w:tcPr>
            <w:tcW w:w="3402" w:type="dxa"/>
          </w:tcPr>
          <w:p w14:paraId="13AF7860" w14:textId="77777777" w:rsidR="00636512" w:rsidRPr="00263E7F" w:rsidRDefault="00636512" w:rsidP="00CD10F0">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636512" w:rsidRPr="0049408A" w14:paraId="00AC03B5" w14:textId="77777777" w:rsidTr="00CD10F0">
        <w:trPr>
          <w:trHeight w:val="340"/>
          <w:jc w:val="center"/>
        </w:trPr>
        <w:tc>
          <w:tcPr>
            <w:tcW w:w="3261" w:type="dxa"/>
          </w:tcPr>
          <w:p w14:paraId="02223DE8" w14:textId="77777777" w:rsidR="00636512" w:rsidRPr="00263E7F" w:rsidRDefault="00636512" w:rsidP="00CD10F0">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Холодопродуктивність, в межах</w:t>
            </w:r>
          </w:p>
        </w:tc>
        <w:tc>
          <w:tcPr>
            <w:tcW w:w="3402" w:type="dxa"/>
            <w:vAlign w:val="center"/>
          </w:tcPr>
          <w:p w14:paraId="76AD9211" w14:textId="77777777" w:rsidR="00636512" w:rsidRPr="00263E7F" w:rsidRDefault="00636512" w:rsidP="00CD10F0">
            <w:pPr>
              <w:ind w:left="38" w:right="-101" w:firstLine="326"/>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2,6 кВт (1</w:t>
            </w:r>
            <w:r>
              <w:rPr>
                <w:rFonts w:ascii="Times New Roman" w:eastAsia="Times New Roman" w:hAnsi="Times New Roman"/>
                <w:sz w:val="23"/>
                <w:szCs w:val="23"/>
                <w:bdr w:val="none" w:sz="0" w:space="0" w:color="auto" w:frame="1"/>
              </w:rPr>
              <w:t>,</w:t>
            </w:r>
            <w:r w:rsidRPr="00263E7F">
              <w:rPr>
                <w:rFonts w:ascii="Times New Roman" w:eastAsia="Times New Roman" w:hAnsi="Times New Roman"/>
                <w:sz w:val="23"/>
                <w:szCs w:val="23"/>
                <w:bdr w:val="none" w:sz="0" w:space="0" w:color="auto" w:frame="1"/>
              </w:rPr>
              <w:t>5-3</w:t>
            </w:r>
            <w:r>
              <w:rPr>
                <w:rFonts w:ascii="Times New Roman" w:eastAsia="Times New Roman" w:hAnsi="Times New Roman"/>
                <w:sz w:val="23"/>
                <w:szCs w:val="23"/>
                <w:bdr w:val="none" w:sz="0" w:space="0" w:color="auto" w:frame="1"/>
              </w:rPr>
              <w:t>,</w:t>
            </w:r>
            <w:r w:rsidRPr="00263E7F">
              <w:rPr>
                <w:rFonts w:ascii="Times New Roman" w:eastAsia="Times New Roman" w:hAnsi="Times New Roman"/>
                <w:sz w:val="23"/>
                <w:szCs w:val="23"/>
                <w:bdr w:val="none" w:sz="0" w:space="0" w:color="auto" w:frame="1"/>
              </w:rPr>
              <w:t>3)</w:t>
            </w:r>
          </w:p>
        </w:tc>
        <w:tc>
          <w:tcPr>
            <w:tcW w:w="3402" w:type="dxa"/>
          </w:tcPr>
          <w:p w14:paraId="7BC99D7F" w14:textId="77777777" w:rsidR="00636512" w:rsidRPr="00263E7F" w:rsidRDefault="00636512" w:rsidP="00CD10F0">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636512" w:rsidRPr="0049408A" w14:paraId="34D376FC" w14:textId="77777777" w:rsidTr="00CD10F0">
        <w:trPr>
          <w:trHeight w:val="340"/>
          <w:jc w:val="center"/>
        </w:trPr>
        <w:tc>
          <w:tcPr>
            <w:tcW w:w="3261" w:type="dxa"/>
          </w:tcPr>
          <w:p w14:paraId="6216DFE3" w14:textId="77777777" w:rsidR="00636512" w:rsidRPr="00263E7F" w:rsidRDefault="00636512" w:rsidP="00CD10F0">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Теплопродуктивність, в межах</w:t>
            </w:r>
          </w:p>
        </w:tc>
        <w:tc>
          <w:tcPr>
            <w:tcW w:w="3402" w:type="dxa"/>
            <w:vAlign w:val="center"/>
          </w:tcPr>
          <w:p w14:paraId="2297FCF5" w14:textId="77777777" w:rsidR="00636512" w:rsidRPr="00263E7F" w:rsidRDefault="00636512" w:rsidP="00CD10F0">
            <w:pPr>
              <w:ind w:left="38" w:right="-101" w:firstLine="326"/>
              <w:jc w:val="center"/>
              <w:textAlignment w:val="baseline"/>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2,8 кВт (1</w:t>
            </w:r>
            <w:r>
              <w:rPr>
                <w:rFonts w:ascii="Times New Roman" w:eastAsia="Times New Roman" w:hAnsi="Times New Roman"/>
                <w:sz w:val="23"/>
                <w:szCs w:val="23"/>
                <w:bdr w:val="none" w:sz="0" w:space="0" w:color="auto" w:frame="1"/>
              </w:rPr>
              <w:t>,</w:t>
            </w:r>
            <w:r w:rsidRPr="00263E7F">
              <w:rPr>
                <w:rFonts w:ascii="Times New Roman" w:eastAsia="Times New Roman" w:hAnsi="Times New Roman"/>
                <w:sz w:val="23"/>
                <w:szCs w:val="23"/>
                <w:bdr w:val="none" w:sz="0" w:space="0" w:color="auto" w:frame="1"/>
              </w:rPr>
              <w:t>5-3</w:t>
            </w:r>
            <w:r>
              <w:rPr>
                <w:rFonts w:ascii="Times New Roman" w:eastAsia="Times New Roman" w:hAnsi="Times New Roman"/>
                <w:sz w:val="23"/>
                <w:szCs w:val="23"/>
                <w:bdr w:val="none" w:sz="0" w:space="0" w:color="auto" w:frame="1"/>
              </w:rPr>
              <w:t>,</w:t>
            </w:r>
            <w:r w:rsidRPr="00263E7F">
              <w:rPr>
                <w:rFonts w:ascii="Times New Roman" w:eastAsia="Times New Roman" w:hAnsi="Times New Roman"/>
                <w:sz w:val="23"/>
                <w:szCs w:val="23"/>
                <w:bdr w:val="none" w:sz="0" w:space="0" w:color="auto" w:frame="1"/>
              </w:rPr>
              <w:t>4)</w:t>
            </w:r>
          </w:p>
        </w:tc>
        <w:tc>
          <w:tcPr>
            <w:tcW w:w="3402" w:type="dxa"/>
          </w:tcPr>
          <w:p w14:paraId="3BCFFAC0" w14:textId="77777777" w:rsidR="00636512" w:rsidRPr="00263E7F" w:rsidRDefault="00636512" w:rsidP="00CD10F0">
            <w:pPr>
              <w:ind w:left="-106" w:right="-101" w:hanging="2"/>
              <w:jc w:val="center"/>
              <w:textAlignment w:val="baseline"/>
              <w:rPr>
                <w:rFonts w:ascii="Times New Roman" w:eastAsia="Times New Roman" w:hAnsi="Times New Roman"/>
                <w:sz w:val="23"/>
                <w:szCs w:val="23"/>
                <w:bdr w:val="none" w:sz="0" w:space="0" w:color="auto" w:frame="1"/>
              </w:rPr>
            </w:pPr>
          </w:p>
        </w:tc>
      </w:tr>
      <w:tr w:rsidR="00636512" w:rsidRPr="0049408A" w14:paraId="57445E8B" w14:textId="77777777" w:rsidTr="00CD10F0">
        <w:trPr>
          <w:trHeight w:val="340"/>
          <w:jc w:val="center"/>
        </w:trPr>
        <w:tc>
          <w:tcPr>
            <w:tcW w:w="3261" w:type="dxa"/>
          </w:tcPr>
          <w:p w14:paraId="2F887638" w14:textId="77777777" w:rsidR="00636512" w:rsidRPr="00263E7F" w:rsidRDefault="00636512" w:rsidP="00CD10F0">
            <w:pPr>
              <w:ind w:right="-105"/>
              <w:textAlignment w:val="baseline"/>
              <w:outlineLvl w:val="1"/>
              <w:rPr>
                <w:rFonts w:ascii="Times New Roman" w:hAnsi="Times New Roman"/>
                <w:sz w:val="23"/>
                <w:szCs w:val="23"/>
                <w:shd w:val="clear" w:color="auto" w:fill="FFFFFF"/>
              </w:rPr>
            </w:pPr>
            <w:r w:rsidRPr="00263E7F">
              <w:rPr>
                <w:rFonts w:ascii="Times New Roman" w:eastAsia="Times New Roman" w:hAnsi="Times New Roman"/>
                <w:sz w:val="23"/>
                <w:szCs w:val="23"/>
                <w:bdr w:val="none" w:sz="0" w:space="0" w:color="auto" w:frame="1"/>
              </w:rPr>
              <w:t>Діапазон зовнішніх температур</w:t>
            </w:r>
          </w:p>
        </w:tc>
        <w:tc>
          <w:tcPr>
            <w:tcW w:w="3402" w:type="dxa"/>
            <w:vAlign w:val="center"/>
          </w:tcPr>
          <w:p w14:paraId="212BFF90" w14:textId="77777777" w:rsidR="00636512" w:rsidRPr="00263E7F" w:rsidRDefault="00636512" w:rsidP="00CD10F0">
            <w:pPr>
              <w:ind w:left="38" w:right="-101"/>
              <w:jc w:val="center"/>
              <w:textAlignment w:val="baseline"/>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Від -15°C до +48°C</w:t>
            </w:r>
          </w:p>
        </w:tc>
        <w:tc>
          <w:tcPr>
            <w:tcW w:w="3402" w:type="dxa"/>
          </w:tcPr>
          <w:p w14:paraId="2FF7FA26" w14:textId="77777777" w:rsidR="00636512" w:rsidRPr="00263E7F" w:rsidRDefault="00636512" w:rsidP="00CD10F0">
            <w:pPr>
              <w:ind w:left="-106" w:right="-101" w:hanging="2"/>
              <w:jc w:val="center"/>
              <w:textAlignment w:val="baseline"/>
              <w:rPr>
                <w:rFonts w:ascii="Times New Roman" w:eastAsia="Times New Roman" w:hAnsi="Times New Roman"/>
                <w:sz w:val="23"/>
                <w:szCs w:val="23"/>
                <w:bdr w:val="none" w:sz="0" w:space="0" w:color="auto" w:frame="1"/>
              </w:rPr>
            </w:pPr>
          </w:p>
        </w:tc>
      </w:tr>
      <w:tr w:rsidR="00636512" w:rsidRPr="0049408A" w14:paraId="2F7F1DB4" w14:textId="77777777" w:rsidTr="00CD10F0">
        <w:trPr>
          <w:trHeight w:val="340"/>
          <w:jc w:val="center"/>
        </w:trPr>
        <w:tc>
          <w:tcPr>
            <w:tcW w:w="3261" w:type="dxa"/>
          </w:tcPr>
          <w:p w14:paraId="74EBD30F" w14:textId="77777777" w:rsidR="00636512" w:rsidRPr="00263E7F" w:rsidRDefault="00636512" w:rsidP="00CD10F0">
            <w:pPr>
              <w:ind w:right="-105"/>
              <w:textAlignment w:val="baseline"/>
              <w:outlineLvl w:val="1"/>
              <w:rPr>
                <w:rFonts w:ascii="Times New Roman" w:hAnsi="Times New Roman"/>
                <w:sz w:val="23"/>
                <w:szCs w:val="23"/>
                <w:shd w:val="clear" w:color="auto" w:fill="FFFFFF"/>
              </w:rPr>
            </w:pPr>
            <w:r w:rsidRPr="00263E7F">
              <w:rPr>
                <w:rFonts w:ascii="Times New Roman" w:eastAsia="Times New Roman" w:hAnsi="Times New Roman"/>
                <w:sz w:val="23"/>
                <w:szCs w:val="23"/>
                <w:bdr w:val="none" w:sz="0" w:space="0" w:color="auto" w:frame="1"/>
              </w:rPr>
              <w:t>Тип фреону</w:t>
            </w:r>
          </w:p>
        </w:tc>
        <w:tc>
          <w:tcPr>
            <w:tcW w:w="3402" w:type="dxa"/>
            <w:vAlign w:val="center"/>
          </w:tcPr>
          <w:p w14:paraId="160CDB1E" w14:textId="77777777" w:rsidR="00636512" w:rsidRPr="00FB3868" w:rsidRDefault="00636512" w:rsidP="00CD10F0">
            <w:pPr>
              <w:ind w:left="38" w:right="-101"/>
              <w:jc w:val="center"/>
              <w:textAlignment w:val="baseline"/>
              <w:rPr>
                <w:rFonts w:ascii="Times New Roman" w:eastAsia="Times New Roman" w:hAnsi="Times New Roman"/>
                <w:sz w:val="23"/>
                <w:szCs w:val="23"/>
                <w:lang w:val="en-US"/>
              </w:rPr>
            </w:pPr>
            <w:hyperlink r:id="rId10" w:history="1">
              <w:r w:rsidRPr="00263E7F">
                <w:rPr>
                  <w:rFonts w:ascii="Times New Roman" w:eastAsia="Times New Roman" w:hAnsi="Times New Roman"/>
                  <w:sz w:val="23"/>
                  <w:szCs w:val="23"/>
                  <w:bdr w:val="none" w:sz="0" w:space="0" w:color="auto" w:frame="1"/>
                </w:rPr>
                <w:t>R 410А</w:t>
              </w:r>
            </w:hyperlink>
            <w:r>
              <w:rPr>
                <w:rFonts w:ascii="Times New Roman" w:eastAsia="Times New Roman" w:hAnsi="Times New Roman"/>
                <w:sz w:val="23"/>
                <w:szCs w:val="23"/>
                <w:bdr w:val="none" w:sz="0" w:space="0" w:color="auto" w:frame="1"/>
              </w:rPr>
              <w:t>/</w:t>
            </w:r>
            <w:r>
              <w:rPr>
                <w:rFonts w:ascii="Times New Roman" w:eastAsia="Times New Roman" w:hAnsi="Times New Roman"/>
                <w:sz w:val="23"/>
                <w:szCs w:val="23"/>
                <w:bdr w:val="none" w:sz="0" w:space="0" w:color="auto" w:frame="1"/>
                <w:lang w:val="en-US"/>
              </w:rPr>
              <w:t>R 32</w:t>
            </w:r>
          </w:p>
        </w:tc>
        <w:tc>
          <w:tcPr>
            <w:tcW w:w="3402" w:type="dxa"/>
          </w:tcPr>
          <w:p w14:paraId="063EBA56" w14:textId="77777777" w:rsidR="00636512" w:rsidRPr="00263E7F" w:rsidRDefault="00636512" w:rsidP="00CD10F0">
            <w:pPr>
              <w:ind w:left="-106" w:right="-101" w:hanging="2"/>
              <w:jc w:val="center"/>
              <w:textAlignment w:val="baseline"/>
              <w:rPr>
                <w:rFonts w:ascii="Times New Roman" w:hAnsi="Times New Roman"/>
                <w:sz w:val="23"/>
                <w:szCs w:val="23"/>
              </w:rPr>
            </w:pPr>
          </w:p>
        </w:tc>
      </w:tr>
      <w:tr w:rsidR="00636512" w:rsidRPr="0049408A" w14:paraId="752AE9AC" w14:textId="77777777" w:rsidTr="00CD10F0">
        <w:trPr>
          <w:trHeight w:val="340"/>
          <w:jc w:val="center"/>
        </w:trPr>
        <w:tc>
          <w:tcPr>
            <w:tcW w:w="3261" w:type="dxa"/>
          </w:tcPr>
          <w:p w14:paraId="3AA35F87" w14:textId="77777777" w:rsidR="00636512" w:rsidRPr="00263E7F" w:rsidRDefault="00636512" w:rsidP="00CD10F0">
            <w:pPr>
              <w:ind w:right="-105"/>
              <w:textAlignment w:val="baseline"/>
              <w:outlineLvl w:val="1"/>
              <w:rPr>
                <w:rFonts w:ascii="Times New Roman" w:hAnsi="Times New Roman"/>
                <w:sz w:val="23"/>
                <w:szCs w:val="23"/>
                <w:shd w:val="clear" w:color="auto" w:fill="FFFFFF"/>
              </w:rPr>
            </w:pPr>
            <w:r w:rsidRPr="00263E7F">
              <w:rPr>
                <w:rFonts w:ascii="Times New Roman" w:eastAsia="Times New Roman" w:hAnsi="Times New Roman"/>
                <w:sz w:val="23"/>
                <w:szCs w:val="23"/>
                <w:bdr w:val="none" w:sz="0" w:space="0" w:color="auto" w:frame="1"/>
              </w:rPr>
              <w:lastRenderedPageBreak/>
              <w:t>Дисплей</w:t>
            </w:r>
          </w:p>
        </w:tc>
        <w:tc>
          <w:tcPr>
            <w:tcW w:w="3402" w:type="dxa"/>
            <w:vAlign w:val="center"/>
          </w:tcPr>
          <w:p w14:paraId="28948F6B" w14:textId="77777777" w:rsidR="00636512" w:rsidRPr="00263E7F" w:rsidRDefault="00636512" w:rsidP="00CD10F0">
            <w:pPr>
              <w:ind w:left="38" w:right="-101"/>
              <w:jc w:val="center"/>
              <w:textAlignment w:val="baseline"/>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Так</w:t>
            </w:r>
          </w:p>
        </w:tc>
        <w:tc>
          <w:tcPr>
            <w:tcW w:w="3402" w:type="dxa"/>
          </w:tcPr>
          <w:p w14:paraId="664EB963" w14:textId="77777777" w:rsidR="00636512" w:rsidRPr="00263E7F" w:rsidRDefault="00636512" w:rsidP="00CD10F0">
            <w:pPr>
              <w:ind w:left="-106" w:right="-101" w:hanging="2"/>
              <w:jc w:val="center"/>
              <w:textAlignment w:val="baseline"/>
              <w:rPr>
                <w:rFonts w:ascii="Times New Roman" w:eastAsia="Times New Roman" w:hAnsi="Times New Roman"/>
                <w:sz w:val="23"/>
                <w:szCs w:val="23"/>
                <w:bdr w:val="none" w:sz="0" w:space="0" w:color="auto" w:frame="1"/>
              </w:rPr>
            </w:pPr>
          </w:p>
        </w:tc>
      </w:tr>
      <w:tr w:rsidR="00636512" w:rsidRPr="0049408A" w14:paraId="0F22F52A" w14:textId="77777777" w:rsidTr="00CD10F0">
        <w:trPr>
          <w:trHeight w:val="510"/>
          <w:jc w:val="center"/>
        </w:trPr>
        <w:tc>
          <w:tcPr>
            <w:tcW w:w="3261" w:type="dxa"/>
          </w:tcPr>
          <w:p w14:paraId="0A535C1B" w14:textId="77777777" w:rsidR="00636512" w:rsidRPr="00263E7F" w:rsidRDefault="00636512" w:rsidP="00CD10F0">
            <w:pPr>
              <w:ind w:right="-105"/>
              <w:textAlignment w:val="baseline"/>
              <w:outlineLvl w:val="1"/>
              <w:rPr>
                <w:rFonts w:ascii="Times New Roman" w:hAnsi="Times New Roman"/>
                <w:sz w:val="23"/>
                <w:szCs w:val="23"/>
                <w:shd w:val="clear" w:color="auto" w:fill="FFFFFF"/>
              </w:rPr>
            </w:pPr>
            <w:r w:rsidRPr="00263E7F">
              <w:rPr>
                <w:rFonts w:ascii="Times New Roman" w:eastAsia="Times New Roman" w:hAnsi="Times New Roman"/>
                <w:sz w:val="23"/>
                <w:szCs w:val="23"/>
                <w:bdr w:val="none" w:sz="0" w:space="0" w:color="auto" w:frame="1"/>
              </w:rPr>
              <w:t>Основні режими:</w:t>
            </w:r>
          </w:p>
        </w:tc>
        <w:tc>
          <w:tcPr>
            <w:tcW w:w="3402" w:type="dxa"/>
            <w:vAlign w:val="center"/>
          </w:tcPr>
          <w:p w14:paraId="3B012B96" w14:textId="77777777" w:rsidR="00636512" w:rsidRPr="00263E7F" w:rsidRDefault="00636512" w:rsidP="00636512">
            <w:pPr>
              <w:numPr>
                <w:ilvl w:val="0"/>
                <w:numId w:val="4"/>
              </w:numPr>
              <w:ind w:left="312" w:right="-101" w:hanging="284"/>
              <w:contextualSpacing/>
              <w:textAlignment w:val="baseline"/>
              <w:rPr>
                <w:rFonts w:ascii="Times New Roman" w:eastAsia="Times New Roman" w:hAnsi="Times New Roman"/>
                <w:sz w:val="23"/>
                <w:szCs w:val="23"/>
                <w:bdr w:val="none" w:sz="0" w:space="0" w:color="auto" w:frame="1"/>
              </w:rPr>
            </w:pPr>
            <w:hyperlink r:id="rId11" w:history="1">
              <w:r w:rsidRPr="00263E7F">
                <w:rPr>
                  <w:rFonts w:ascii="Times New Roman" w:eastAsia="Times New Roman" w:hAnsi="Times New Roman"/>
                  <w:sz w:val="23"/>
                  <w:szCs w:val="23"/>
                  <w:bdr w:val="none" w:sz="0" w:space="0" w:color="auto" w:frame="1"/>
                </w:rPr>
                <w:t>Обігрів</w:t>
              </w:r>
            </w:hyperlink>
          </w:p>
          <w:p w14:paraId="36F1E0AD" w14:textId="77777777" w:rsidR="00636512" w:rsidRPr="00263E7F" w:rsidRDefault="00636512" w:rsidP="00636512">
            <w:pPr>
              <w:numPr>
                <w:ilvl w:val="0"/>
                <w:numId w:val="4"/>
              </w:numPr>
              <w:ind w:left="312" w:right="-101" w:hanging="284"/>
              <w:contextualSpacing/>
              <w:textAlignment w:val="baseline"/>
              <w:rPr>
                <w:rFonts w:ascii="Times New Roman" w:eastAsia="Times New Roman" w:hAnsi="Times New Roman"/>
                <w:sz w:val="23"/>
                <w:szCs w:val="23"/>
                <w:bdr w:val="none" w:sz="0" w:space="0" w:color="auto" w:frame="1"/>
              </w:rPr>
            </w:pPr>
            <w:hyperlink r:id="rId12" w:history="1">
              <w:r w:rsidRPr="00263E7F">
                <w:rPr>
                  <w:rFonts w:ascii="Times New Roman" w:eastAsia="Times New Roman" w:hAnsi="Times New Roman"/>
                  <w:sz w:val="23"/>
                  <w:szCs w:val="23"/>
                  <w:bdr w:val="none" w:sz="0" w:space="0" w:color="auto" w:frame="1"/>
                </w:rPr>
                <w:t>Охолодження</w:t>
              </w:r>
            </w:hyperlink>
          </w:p>
          <w:p w14:paraId="784515C0" w14:textId="77777777" w:rsidR="00636512" w:rsidRPr="00263E7F" w:rsidRDefault="00636512" w:rsidP="00636512">
            <w:pPr>
              <w:numPr>
                <w:ilvl w:val="0"/>
                <w:numId w:val="4"/>
              </w:numPr>
              <w:ind w:left="312" w:right="-101" w:hanging="284"/>
              <w:contextualSpacing/>
              <w:textAlignment w:val="baseline"/>
              <w:rPr>
                <w:rFonts w:ascii="Times New Roman" w:eastAsia="Times New Roman" w:hAnsi="Times New Roman"/>
                <w:sz w:val="23"/>
                <w:szCs w:val="23"/>
                <w:bdr w:val="none" w:sz="0" w:space="0" w:color="auto" w:frame="1"/>
              </w:rPr>
            </w:pPr>
            <w:hyperlink r:id="rId13" w:history="1">
              <w:r w:rsidRPr="00263E7F">
                <w:rPr>
                  <w:rFonts w:ascii="Times New Roman" w:eastAsia="Times New Roman" w:hAnsi="Times New Roman"/>
                  <w:sz w:val="23"/>
                  <w:szCs w:val="23"/>
                  <w:bdr w:val="none" w:sz="0" w:space="0" w:color="auto" w:frame="1"/>
                </w:rPr>
                <w:t>Осушення(дегідратація)</w:t>
              </w:r>
            </w:hyperlink>
          </w:p>
          <w:p w14:paraId="0D605CD7" w14:textId="77777777" w:rsidR="00636512" w:rsidRPr="00263E7F" w:rsidRDefault="00636512" w:rsidP="00636512">
            <w:pPr>
              <w:numPr>
                <w:ilvl w:val="0"/>
                <w:numId w:val="4"/>
              </w:numPr>
              <w:ind w:left="312" w:right="-101" w:hanging="284"/>
              <w:contextualSpacing/>
              <w:textAlignment w:val="baseline"/>
              <w:rPr>
                <w:rFonts w:ascii="Times New Roman" w:eastAsia="Times New Roman" w:hAnsi="Times New Roman"/>
                <w:sz w:val="23"/>
                <w:szCs w:val="23"/>
                <w:bdr w:val="none" w:sz="0" w:space="0" w:color="auto" w:frame="1"/>
              </w:rPr>
            </w:pPr>
            <w:hyperlink r:id="rId14" w:history="1">
              <w:r w:rsidRPr="00263E7F">
                <w:rPr>
                  <w:rFonts w:ascii="Times New Roman" w:eastAsia="Times New Roman" w:hAnsi="Times New Roman"/>
                  <w:sz w:val="23"/>
                  <w:szCs w:val="23"/>
                  <w:bdr w:val="none" w:sz="0" w:space="0" w:color="auto" w:frame="1"/>
                </w:rPr>
                <w:t>Рециркуляція</w:t>
              </w:r>
            </w:hyperlink>
          </w:p>
          <w:p w14:paraId="44D661C6" w14:textId="77777777" w:rsidR="00636512" w:rsidRPr="00263E7F" w:rsidRDefault="00636512" w:rsidP="00636512">
            <w:pPr>
              <w:numPr>
                <w:ilvl w:val="0"/>
                <w:numId w:val="4"/>
              </w:numPr>
              <w:ind w:left="312" w:right="-101" w:hanging="284"/>
              <w:contextualSpacing/>
              <w:textAlignment w:val="baseline"/>
              <w:rPr>
                <w:rFonts w:ascii="Times New Roman" w:eastAsia="Times New Roman" w:hAnsi="Times New Roman"/>
                <w:sz w:val="23"/>
                <w:szCs w:val="23"/>
                <w:bdr w:val="none" w:sz="0" w:space="0" w:color="auto" w:frame="1"/>
              </w:rPr>
            </w:pPr>
            <w:hyperlink r:id="rId15" w:history="1">
              <w:r w:rsidRPr="00263E7F">
                <w:rPr>
                  <w:rFonts w:ascii="Times New Roman" w:eastAsia="Times New Roman" w:hAnsi="Times New Roman"/>
                  <w:sz w:val="23"/>
                  <w:szCs w:val="23"/>
                  <w:bdr w:val="none" w:sz="0" w:space="0" w:color="auto" w:frame="1"/>
                </w:rPr>
                <w:t>Нічний режим (сон)</w:t>
              </w:r>
            </w:hyperlink>
          </w:p>
          <w:p w14:paraId="6F71AF36" w14:textId="77777777" w:rsidR="00636512" w:rsidRPr="00263E7F" w:rsidRDefault="00636512" w:rsidP="00636512">
            <w:pPr>
              <w:numPr>
                <w:ilvl w:val="0"/>
                <w:numId w:val="4"/>
              </w:numPr>
              <w:ind w:left="312" w:right="-101" w:hanging="284"/>
              <w:contextualSpacing/>
              <w:textAlignment w:val="baseline"/>
              <w:rPr>
                <w:rFonts w:ascii="Times New Roman" w:eastAsia="Times New Roman" w:hAnsi="Times New Roman"/>
                <w:sz w:val="23"/>
                <w:szCs w:val="23"/>
                <w:bdr w:val="none" w:sz="0" w:space="0" w:color="auto" w:frame="1"/>
              </w:rPr>
            </w:pPr>
            <w:hyperlink r:id="rId16" w:history="1">
              <w:r w:rsidRPr="00263E7F">
                <w:rPr>
                  <w:rFonts w:ascii="Times New Roman" w:eastAsia="Times New Roman" w:hAnsi="Times New Roman"/>
                  <w:sz w:val="23"/>
                  <w:szCs w:val="23"/>
                  <w:bdr w:val="none" w:sz="0" w:space="0" w:color="auto" w:frame="1"/>
                </w:rPr>
                <w:t>Авто підтримка температури (AUTO)</w:t>
              </w:r>
            </w:hyperlink>
          </w:p>
        </w:tc>
        <w:tc>
          <w:tcPr>
            <w:tcW w:w="3402" w:type="dxa"/>
          </w:tcPr>
          <w:p w14:paraId="775B92FD" w14:textId="77777777" w:rsidR="00636512" w:rsidRPr="00263E7F" w:rsidRDefault="00636512" w:rsidP="00CD10F0">
            <w:pPr>
              <w:ind w:left="-106" w:right="-101" w:hanging="2"/>
              <w:contextualSpacing/>
              <w:textAlignment w:val="baseline"/>
              <w:rPr>
                <w:rFonts w:ascii="Times New Roman" w:hAnsi="Times New Roman"/>
                <w:sz w:val="23"/>
                <w:szCs w:val="23"/>
              </w:rPr>
            </w:pPr>
          </w:p>
        </w:tc>
      </w:tr>
      <w:tr w:rsidR="00636512" w:rsidRPr="0049408A" w14:paraId="364D5CBE" w14:textId="77777777" w:rsidTr="00CD10F0">
        <w:trPr>
          <w:trHeight w:val="340"/>
          <w:jc w:val="center"/>
        </w:trPr>
        <w:tc>
          <w:tcPr>
            <w:tcW w:w="3261" w:type="dxa"/>
          </w:tcPr>
          <w:p w14:paraId="4B240C79" w14:textId="77777777" w:rsidR="00636512" w:rsidRPr="00263E7F" w:rsidRDefault="00636512" w:rsidP="00CD10F0">
            <w:pPr>
              <w:ind w:right="-105"/>
              <w:textAlignment w:val="baseline"/>
              <w:outlineLvl w:val="1"/>
              <w:rPr>
                <w:rFonts w:ascii="Times New Roman" w:hAnsi="Times New Roman"/>
                <w:sz w:val="23"/>
                <w:szCs w:val="23"/>
                <w:shd w:val="clear" w:color="auto" w:fill="FFFFFF"/>
              </w:rPr>
            </w:pPr>
            <w:r w:rsidRPr="00263E7F">
              <w:rPr>
                <w:rFonts w:ascii="Times New Roman" w:eastAsia="Times New Roman" w:hAnsi="Times New Roman"/>
                <w:sz w:val="23"/>
                <w:szCs w:val="23"/>
                <w:bdr w:val="none" w:sz="0" w:space="0" w:color="auto" w:frame="1"/>
              </w:rPr>
              <w:t>Таймер</w:t>
            </w:r>
          </w:p>
        </w:tc>
        <w:tc>
          <w:tcPr>
            <w:tcW w:w="3402" w:type="dxa"/>
            <w:vAlign w:val="center"/>
          </w:tcPr>
          <w:p w14:paraId="40FF4AFC" w14:textId="77777777" w:rsidR="00636512" w:rsidRPr="00263E7F" w:rsidRDefault="00636512" w:rsidP="00CD10F0">
            <w:pPr>
              <w:ind w:left="38" w:right="-101"/>
              <w:jc w:val="center"/>
              <w:textAlignment w:val="baseline"/>
              <w:rPr>
                <w:rFonts w:ascii="Times New Roman" w:eastAsia="Times New Roman" w:hAnsi="Times New Roman"/>
                <w:sz w:val="23"/>
                <w:szCs w:val="23"/>
                <w:bdr w:val="none" w:sz="0" w:space="0" w:color="auto" w:frame="1"/>
              </w:rPr>
            </w:pPr>
            <w:r w:rsidRPr="00263E7F">
              <w:rPr>
                <w:rFonts w:ascii="Times New Roman" w:eastAsia="Times New Roman" w:hAnsi="Times New Roman"/>
                <w:sz w:val="23"/>
                <w:szCs w:val="23"/>
                <w:bdr w:val="none" w:sz="0" w:space="0" w:color="auto" w:frame="1"/>
              </w:rPr>
              <w:t>Так, до 24 годин</w:t>
            </w:r>
          </w:p>
        </w:tc>
        <w:tc>
          <w:tcPr>
            <w:tcW w:w="3402" w:type="dxa"/>
          </w:tcPr>
          <w:p w14:paraId="1CEC74E6" w14:textId="77777777" w:rsidR="00636512" w:rsidRPr="00263E7F" w:rsidRDefault="00636512" w:rsidP="00CD10F0">
            <w:pPr>
              <w:ind w:left="-106" w:right="-101" w:hanging="2"/>
              <w:jc w:val="center"/>
              <w:textAlignment w:val="baseline"/>
              <w:rPr>
                <w:rFonts w:ascii="Times New Roman" w:eastAsia="Times New Roman" w:hAnsi="Times New Roman"/>
                <w:sz w:val="23"/>
                <w:szCs w:val="23"/>
                <w:bdr w:val="none" w:sz="0" w:space="0" w:color="auto" w:frame="1"/>
              </w:rPr>
            </w:pPr>
          </w:p>
        </w:tc>
      </w:tr>
      <w:tr w:rsidR="00636512" w:rsidRPr="0049408A" w14:paraId="723800D4" w14:textId="77777777" w:rsidTr="00CD10F0">
        <w:trPr>
          <w:trHeight w:val="340"/>
          <w:jc w:val="center"/>
        </w:trPr>
        <w:tc>
          <w:tcPr>
            <w:tcW w:w="3261" w:type="dxa"/>
          </w:tcPr>
          <w:p w14:paraId="50EBBFE9" w14:textId="77777777" w:rsidR="00636512" w:rsidRPr="00263E7F" w:rsidRDefault="00636512" w:rsidP="00CD10F0">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Рівень шуму внутрішнього блоку</w:t>
            </w:r>
          </w:p>
        </w:tc>
        <w:tc>
          <w:tcPr>
            <w:tcW w:w="3402" w:type="dxa"/>
            <w:vAlign w:val="center"/>
          </w:tcPr>
          <w:p w14:paraId="7F2E3425" w14:textId="77777777" w:rsidR="00636512" w:rsidRPr="00263E7F" w:rsidRDefault="00636512" w:rsidP="00CD10F0">
            <w:pPr>
              <w:ind w:left="38" w:right="-101" w:firstLine="326"/>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23/26/35/38</w:t>
            </w:r>
          </w:p>
        </w:tc>
        <w:tc>
          <w:tcPr>
            <w:tcW w:w="3402" w:type="dxa"/>
          </w:tcPr>
          <w:p w14:paraId="2A935BDD" w14:textId="77777777" w:rsidR="00636512" w:rsidRPr="00263E7F" w:rsidRDefault="00636512" w:rsidP="00CD10F0">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636512" w:rsidRPr="0049408A" w14:paraId="0EB6289D" w14:textId="77777777" w:rsidTr="00CD10F0">
        <w:trPr>
          <w:trHeight w:val="340"/>
          <w:jc w:val="center"/>
        </w:trPr>
        <w:tc>
          <w:tcPr>
            <w:tcW w:w="3261" w:type="dxa"/>
          </w:tcPr>
          <w:p w14:paraId="6984B328" w14:textId="77777777" w:rsidR="00636512" w:rsidRPr="00263E7F" w:rsidRDefault="00636512" w:rsidP="00CD10F0">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Рівень шуму зовнішнього блоку</w:t>
            </w:r>
          </w:p>
        </w:tc>
        <w:tc>
          <w:tcPr>
            <w:tcW w:w="3402" w:type="dxa"/>
            <w:vAlign w:val="center"/>
          </w:tcPr>
          <w:p w14:paraId="22DA0656" w14:textId="77777777" w:rsidR="00636512" w:rsidRPr="00263E7F" w:rsidRDefault="00636512" w:rsidP="00CD10F0">
            <w:pPr>
              <w:ind w:left="38" w:right="-101"/>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 xml:space="preserve">38-49 </w:t>
            </w:r>
            <w:proofErr w:type="spellStart"/>
            <w:r w:rsidRPr="00263E7F">
              <w:rPr>
                <w:rFonts w:ascii="Times New Roman" w:eastAsia="Times New Roman" w:hAnsi="Times New Roman"/>
                <w:sz w:val="23"/>
                <w:szCs w:val="23"/>
                <w:bdr w:val="none" w:sz="0" w:space="0" w:color="auto" w:frame="1"/>
              </w:rPr>
              <w:t>дБ</w:t>
            </w:r>
            <w:proofErr w:type="spellEnd"/>
          </w:p>
        </w:tc>
        <w:tc>
          <w:tcPr>
            <w:tcW w:w="3402" w:type="dxa"/>
          </w:tcPr>
          <w:p w14:paraId="2131CDF0" w14:textId="77777777" w:rsidR="00636512" w:rsidRPr="00263E7F" w:rsidRDefault="00636512" w:rsidP="00CD10F0">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636512" w:rsidRPr="0049408A" w14:paraId="5B1B38B6" w14:textId="77777777" w:rsidTr="00CD10F0">
        <w:trPr>
          <w:trHeight w:val="340"/>
          <w:jc w:val="center"/>
        </w:trPr>
        <w:tc>
          <w:tcPr>
            <w:tcW w:w="3261" w:type="dxa"/>
          </w:tcPr>
          <w:p w14:paraId="7D40B9E4" w14:textId="77777777" w:rsidR="00636512" w:rsidRPr="00263E7F" w:rsidRDefault="00636512" w:rsidP="00CD10F0">
            <w:pPr>
              <w:ind w:right="-105"/>
              <w:textAlignment w:val="baseline"/>
              <w:outlineLvl w:val="1"/>
              <w:rPr>
                <w:rFonts w:ascii="Times New Roman" w:eastAsia="Times New Roman" w:hAnsi="Times New Roman"/>
                <w:sz w:val="23"/>
                <w:szCs w:val="23"/>
                <w:bdr w:val="none" w:sz="0" w:space="0" w:color="auto" w:frame="1"/>
              </w:rPr>
            </w:pPr>
            <w:r w:rsidRPr="00263E7F">
              <w:rPr>
                <w:rFonts w:ascii="Times New Roman" w:eastAsia="Times New Roman" w:hAnsi="Times New Roman"/>
                <w:sz w:val="23"/>
                <w:szCs w:val="23"/>
                <w:bdr w:val="none" w:sz="0" w:space="0" w:color="auto" w:frame="1"/>
              </w:rPr>
              <w:t>Колір внутрішнього блоку</w:t>
            </w:r>
          </w:p>
        </w:tc>
        <w:tc>
          <w:tcPr>
            <w:tcW w:w="3402" w:type="dxa"/>
            <w:vAlign w:val="center"/>
          </w:tcPr>
          <w:p w14:paraId="37285C23" w14:textId="77777777" w:rsidR="00636512" w:rsidRPr="00263E7F" w:rsidRDefault="00636512" w:rsidP="00CD10F0">
            <w:pPr>
              <w:ind w:left="38" w:right="-101"/>
              <w:jc w:val="center"/>
              <w:textAlignment w:val="baseline"/>
              <w:outlineLvl w:val="1"/>
              <w:rPr>
                <w:rFonts w:ascii="Times New Roman" w:eastAsia="Times New Roman" w:hAnsi="Times New Roman"/>
                <w:sz w:val="23"/>
                <w:szCs w:val="23"/>
                <w:bdr w:val="none" w:sz="0" w:space="0" w:color="auto" w:frame="1"/>
              </w:rPr>
            </w:pPr>
            <w:hyperlink r:id="rId17" w:history="1">
              <w:r w:rsidRPr="00263E7F">
                <w:rPr>
                  <w:rFonts w:ascii="Times New Roman" w:eastAsia="Times New Roman" w:hAnsi="Times New Roman"/>
                  <w:sz w:val="23"/>
                  <w:szCs w:val="23"/>
                  <w:bdr w:val="none" w:sz="0" w:space="0" w:color="auto" w:frame="1"/>
                </w:rPr>
                <w:t>Білий</w:t>
              </w:r>
            </w:hyperlink>
          </w:p>
        </w:tc>
        <w:tc>
          <w:tcPr>
            <w:tcW w:w="3402" w:type="dxa"/>
          </w:tcPr>
          <w:p w14:paraId="22636B61" w14:textId="77777777" w:rsidR="00636512" w:rsidRPr="00263E7F" w:rsidRDefault="00636512" w:rsidP="00CD10F0">
            <w:pPr>
              <w:ind w:left="-106" w:right="-101" w:hanging="2"/>
              <w:jc w:val="center"/>
              <w:textAlignment w:val="baseline"/>
              <w:outlineLvl w:val="1"/>
              <w:rPr>
                <w:rFonts w:ascii="Times New Roman" w:hAnsi="Times New Roman"/>
                <w:sz w:val="23"/>
                <w:szCs w:val="23"/>
              </w:rPr>
            </w:pPr>
          </w:p>
        </w:tc>
      </w:tr>
      <w:tr w:rsidR="00636512" w:rsidRPr="0049408A" w14:paraId="692223E6" w14:textId="77777777" w:rsidTr="00CD10F0">
        <w:trPr>
          <w:trHeight w:val="340"/>
          <w:jc w:val="center"/>
        </w:trPr>
        <w:tc>
          <w:tcPr>
            <w:tcW w:w="3261" w:type="dxa"/>
          </w:tcPr>
          <w:p w14:paraId="3E5B7B1B" w14:textId="77777777" w:rsidR="00636512" w:rsidRPr="00263E7F" w:rsidRDefault="00636512" w:rsidP="00CD10F0">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Розміри внутрішнього блоку</w:t>
            </w:r>
            <w:r>
              <w:rPr>
                <w:rFonts w:ascii="Times New Roman" w:eastAsia="Times New Roman" w:hAnsi="Times New Roman"/>
                <w:sz w:val="23"/>
                <w:szCs w:val="23"/>
                <w:bdr w:val="none" w:sz="0" w:space="0" w:color="auto" w:frame="1"/>
              </w:rPr>
              <w:t xml:space="preserve"> (можливе відхилення +/-5%)</w:t>
            </w:r>
          </w:p>
        </w:tc>
        <w:tc>
          <w:tcPr>
            <w:tcW w:w="3402" w:type="dxa"/>
            <w:vAlign w:val="center"/>
          </w:tcPr>
          <w:p w14:paraId="568E7E3E" w14:textId="77777777" w:rsidR="00636512" w:rsidRPr="00263E7F" w:rsidRDefault="00636512" w:rsidP="00CD10F0">
            <w:pPr>
              <w:ind w:left="38" w:right="-101"/>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27,5 x 79 x 20 см</w:t>
            </w:r>
          </w:p>
        </w:tc>
        <w:tc>
          <w:tcPr>
            <w:tcW w:w="3402" w:type="dxa"/>
          </w:tcPr>
          <w:p w14:paraId="338DFCA5" w14:textId="77777777" w:rsidR="00636512" w:rsidRPr="00263E7F" w:rsidRDefault="00636512" w:rsidP="00CD10F0">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636512" w:rsidRPr="0049408A" w14:paraId="3987FE46" w14:textId="77777777" w:rsidTr="00CD10F0">
        <w:trPr>
          <w:trHeight w:val="340"/>
          <w:jc w:val="center"/>
        </w:trPr>
        <w:tc>
          <w:tcPr>
            <w:tcW w:w="3261" w:type="dxa"/>
          </w:tcPr>
          <w:p w14:paraId="5DC82637" w14:textId="77777777" w:rsidR="00636512" w:rsidRPr="00D01D80" w:rsidRDefault="00636512" w:rsidP="00CD10F0">
            <w:pPr>
              <w:ind w:right="-105"/>
              <w:textAlignment w:val="baseline"/>
              <w:outlineLvl w:val="1"/>
              <w:rPr>
                <w:rFonts w:ascii="Times New Roman" w:eastAsia="Times New Roman" w:hAnsi="Times New Roman"/>
                <w:sz w:val="23"/>
                <w:szCs w:val="23"/>
                <w:lang w:val="ru-RU"/>
              </w:rPr>
            </w:pPr>
            <w:r w:rsidRPr="00263E7F">
              <w:rPr>
                <w:rFonts w:ascii="Times New Roman" w:eastAsia="Times New Roman" w:hAnsi="Times New Roman"/>
                <w:sz w:val="23"/>
                <w:szCs w:val="23"/>
                <w:bdr w:val="none" w:sz="0" w:space="0" w:color="auto" w:frame="1"/>
              </w:rPr>
              <w:t>Розміри зовнішнього блоку</w:t>
            </w:r>
            <w:r>
              <w:rPr>
                <w:rFonts w:ascii="Times New Roman" w:eastAsia="Times New Roman" w:hAnsi="Times New Roman"/>
                <w:sz w:val="23"/>
                <w:szCs w:val="23"/>
                <w:bdr w:val="none" w:sz="0" w:space="0" w:color="auto" w:frame="1"/>
              </w:rPr>
              <w:t xml:space="preserve"> (можливе відхилення +/-5%)</w:t>
            </w:r>
          </w:p>
        </w:tc>
        <w:tc>
          <w:tcPr>
            <w:tcW w:w="3402" w:type="dxa"/>
            <w:vAlign w:val="center"/>
          </w:tcPr>
          <w:p w14:paraId="626EE8E4" w14:textId="77777777" w:rsidR="00636512" w:rsidRPr="00263E7F" w:rsidRDefault="00636512" w:rsidP="00CD10F0">
            <w:pPr>
              <w:ind w:left="38" w:right="-101"/>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54 x 77,6 x 32 см</w:t>
            </w:r>
          </w:p>
        </w:tc>
        <w:tc>
          <w:tcPr>
            <w:tcW w:w="3402" w:type="dxa"/>
          </w:tcPr>
          <w:p w14:paraId="53E955A8" w14:textId="77777777" w:rsidR="00636512" w:rsidRPr="00263E7F" w:rsidRDefault="00636512" w:rsidP="00CD10F0">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636512" w:rsidRPr="0049408A" w14:paraId="57CEE029" w14:textId="77777777" w:rsidTr="00CD10F0">
        <w:trPr>
          <w:trHeight w:val="340"/>
          <w:jc w:val="center"/>
        </w:trPr>
        <w:tc>
          <w:tcPr>
            <w:tcW w:w="3261" w:type="dxa"/>
          </w:tcPr>
          <w:p w14:paraId="3132A104" w14:textId="77777777" w:rsidR="00636512" w:rsidRPr="00263E7F" w:rsidRDefault="00636512" w:rsidP="00CD10F0">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Діаметр трубопроводу (рідина/газ)</w:t>
            </w:r>
          </w:p>
        </w:tc>
        <w:tc>
          <w:tcPr>
            <w:tcW w:w="3402" w:type="dxa"/>
            <w:vAlign w:val="center"/>
          </w:tcPr>
          <w:p w14:paraId="7E57EB45" w14:textId="77777777" w:rsidR="00636512" w:rsidRPr="00263E7F" w:rsidRDefault="00636512" w:rsidP="00CD10F0">
            <w:pPr>
              <w:ind w:left="38" w:right="-101"/>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6,35/9,52 мм</w:t>
            </w:r>
          </w:p>
        </w:tc>
        <w:tc>
          <w:tcPr>
            <w:tcW w:w="3402" w:type="dxa"/>
          </w:tcPr>
          <w:p w14:paraId="0DE9A796" w14:textId="77777777" w:rsidR="00636512" w:rsidRPr="00263E7F" w:rsidRDefault="00636512" w:rsidP="00CD10F0">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636512" w:rsidRPr="0049408A" w14:paraId="60CFFC97" w14:textId="77777777" w:rsidTr="00CD10F0">
        <w:trPr>
          <w:trHeight w:val="340"/>
          <w:jc w:val="center"/>
        </w:trPr>
        <w:tc>
          <w:tcPr>
            <w:tcW w:w="3261" w:type="dxa"/>
          </w:tcPr>
          <w:p w14:paraId="367A675A" w14:textId="77777777" w:rsidR="00636512" w:rsidRPr="00263E7F" w:rsidRDefault="00636512" w:rsidP="00CD10F0">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Довжина траси (магістралі)</w:t>
            </w:r>
          </w:p>
        </w:tc>
        <w:tc>
          <w:tcPr>
            <w:tcW w:w="3402" w:type="dxa"/>
            <w:vAlign w:val="center"/>
          </w:tcPr>
          <w:p w14:paraId="10DBB519" w14:textId="77777777" w:rsidR="00636512" w:rsidRPr="00263E7F" w:rsidRDefault="00636512" w:rsidP="00CD10F0">
            <w:pPr>
              <w:ind w:left="38" w:right="-101"/>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17 м</w:t>
            </w:r>
          </w:p>
        </w:tc>
        <w:tc>
          <w:tcPr>
            <w:tcW w:w="3402" w:type="dxa"/>
          </w:tcPr>
          <w:p w14:paraId="57BF4BE9" w14:textId="77777777" w:rsidR="00636512" w:rsidRPr="00263E7F" w:rsidRDefault="00636512" w:rsidP="00CD10F0">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636512" w:rsidRPr="0049408A" w14:paraId="4740A4FC" w14:textId="77777777" w:rsidTr="00CD10F0">
        <w:trPr>
          <w:trHeight w:val="340"/>
          <w:jc w:val="center"/>
        </w:trPr>
        <w:tc>
          <w:tcPr>
            <w:tcW w:w="3261" w:type="dxa"/>
          </w:tcPr>
          <w:p w14:paraId="261A099E" w14:textId="77777777" w:rsidR="00636512" w:rsidRPr="00263E7F" w:rsidRDefault="00636512" w:rsidP="00CD10F0">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Комплектація</w:t>
            </w:r>
          </w:p>
        </w:tc>
        <w:tc>
          <w:tcPr>
            <w:tcW w:w="3402" w:type="dxa"/>
            <w:vAlign w:val="center"/>
          </w:tcPr>
          <w:p w14:paraId="4FEFC74B" w14:textId="77777777" w:rsidR="00636512" w:rsidRPr="00263E7F" w:rsidRDefault="00636512" w:rsidP="00CD10F0">
            <w:pPr>
              <w:ind w:left="38" w:right="-101"/>
              <w:jc w:val="center"/>
              <w:textAlignment w:val="baseline"/>
              <w:outlineLvl w:val="1"/>
              <w:rPr>
                <w:rFonts w:ascii="Times New Roman" w:eastAsia="Times New Roman" w:hAnsi="Times New Roman"/>
                <w:sz w:val="23"/>
                <w:szCs w:val="23"/>
                <w:lang w:val="ru-RU"/>
              </w:rPr>
            </w:pPr>
            <w:r w:rsidRPr="00263E7F">
              <w:rPr>
                <w:rFonts w:ascii="Times New Roman" w:eastAsia="Times New Roman" w:hAnsi="Times New Roman"/>
                <w:sz w:val="23"/>
                <w:szCs w:val="23"/>
                <w:bdr w:val="none" w:sz="0" w:space="0" w:color="auto" w:frame="1"/>
              </w:rPr>
              <w:t>Кондиціонер спліт, пульт ДУ</w:t>
            </w:r>
            <w:r w:rsidRPr="00263E7F">
              <w:rPr>
                <w:rFonts w:ascii="Times New Roman" w:eastAsia="Times New Roman" w:hAnsi="Times New Roman"/>
                <w:sz w:val="23"/>
                <w:szCs w:val="23"/>
                <w:bdr w:val="none" w:sz="0" w:space="0" w:color="auto" w:frame="1"/>
                <w:lang w:val="ru-RU"/>
              </w:rPr>
              <w:t xml:space="preserve"> </w:t>
            </w:r>
            <w:r w:rsidRPr="00263E7F">
              <w:rPr>
                <w:rFonts w:ascii="Times New Roman" w:eastAsia="Times New Roman" w:hAnsi="Times New Roman"/>
                <w:sz w:val="23"/>
                <w:szCs w:val="23"/>
                <w:bdr w:val="none" w:sz="0" w:space="0" w:color="auto" w:frame="1"/>
              </w:rPr>
              <w:t>гарантійний талон</w:t>
            </w:r>
          </w:p>
        </w:tc>
        <w:tc>
          <w:tcPr>
            <w:tcW w:w="3402" w:type="dxa"/>
          </w:tcPr>
          <w:p w14:paraId="3CBD5A5E" w14:textId="77777777" w:rsidR="00636512" w:rsidRPr="00263E7F" w:rsidRDefault="00636512" w:rsidP="00CD10F0">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636512" w:rsidRPr="0049408A" w14:paraId="4C870002" w14:textId="77777777" w:rsidTr="00CD10F0">
        <w:trPr>
          <w:trHeight w:val="340"/>
          <w:jc w:val="center"/>
        </w:trPr>
        <w:tc>
          <w:tcPr>
            <w:tcW w:w="3261" w:type="dxa"/>
          </w:tcPr>
          <w:p w14:paraId="16063369" w14:textId="77777777" w:rsidR="00636512" w:rsidRPr="00263E7F" w:rsidRDefault="00636512" w:rsidP="00CD10F0">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Гарантійний термін</w:t>
            </w:r>
            <w:r>
              <w:rPr>
                <w:rFonts w:ascii="Times New Roman" w:eastAsia="Times New Roman" w:hAnsi="Times New Roman"/>
                <w:sz w:val="23"/>
                <w:szCs w:val="23"/>
                <w:bdr w:val="none" w:sz="0" w:space="0" w:color="auto" w:frame="1"/>
              </w:rPr>
              <w:t>, не менше</w:t>
            </w:r>
          </w:p>
        </w:tc>
        <w:tc>
          <w:tcPr>
            <w:tcW w:w="3402" w:type="dxa"/>
            <w:vAlign w:val="center"/>
          </w:tcPr>
          <w:p w14:paraId="06EF1126" w14:textId="77777777" w:rsidR="00636512" w:rsidRPr="00263E7F" w:rsidRDefault="00636512" w:rsidP="00CD10F0">
            <w:pPr>
              <w:ind w:left="38" w:right="-101"/>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3 роки</w:t>
            </w:r>
          </w:p>
        </w:tc>
        <w:tc>
          <w:tcPr>
            <w:tcW w:w="3402" w:type="dxa"/>
          </w:tcPr>
          <w:p w14:paraId="1C7195A8" w14:textId="77777777" w:rsidR="00636512" w:rsidRPr="00263E7F" w:rsidRDefault="00636512" w:rsidP="00CD10F0">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636512" w:rsidRPr="0049408A" w14:paraId="08D9E453" w14:textId="77777777" w:rsidTr="00CD10F0">
        <w:trPr>
          <w:trHeight w:val="340"/>
          <w:jc w:val="center"/>
        </w:trPr>
        <w:tc>
          <w:tcPr>
            <w:tcW w:w="3261" w:type="dxa"/>
          </w:tcPr>
          <w:p w14:paraId="72182C7B" w14:textId="77777777" w:rsidR="00636512" w:rsidRPr="004B67E4" w:rsidRDefault="00636512" w:rsidP="00CD10F0">
            <w:pPr>
              <w:ind w:right="-105"/>
              <w:textAlignment w:val="baseline"/>
              <w:outlineLvl w:val="1"/>
              <w:rPr>
                <w:rFonts w:ascii="Times New Roman" w:eastAsia="Times New Roman" w:hAnsi="Times New Roman"/>
                <w:sz w:val="23"/>
                <w:szCs w:val="23"/>
                <w:highlight w:val="red"/>
              </w:rPr>
            </w:pPr>
            <w:r w:rsidRPr="00502992">
              <w:rPr>
                <w:rFonts w:ascii="Times New Roman" w:eastAsia="Times New Roman" w:hAnsi="Times New Roman"/>
                <w:sz w:val="23"/>
                <w:szCs w:val="23"/>
                <w:bdr w:val="none" w:sz="0" w:space="0" w:color="auto" w:frame="1"/>
              </w:rPr>
              <w:t>Бренд</w:t>
            </w:r>
          </w:p>
        </w:tc>
        <w:tc>
          <w:tcPr>
            <w:tcW w:w="3402" w:type="dxa"/>
            <w:vAlign w:val="center"/>
          </w:tcPr>
          <w:p w14:paraId="246F7022" w14:textId="77777777" w:rsidR="00636512" w:rsidRPr="00263E7F" w:rsidRDefault="00636512" w:rsidP="00CD10F0">
            <w:pPr>
              <w:ind w:left="38" w:right="-101"/>
              <w:jc w:val="center"/>
              <w:textAlignment w:val="baseline"/>
              <w:outlineLvl w:val="1"/>
              <w:rPr>
                <w:rFonts w:ascii="Times New Roman" w:eastAsia="Times New Roman" w:hAnsi="Times New Roman"/>
                <w:sz w:val="23"/>
                <w:szCs w:val="23"/>
              </w:rPr>
            </w:pPr>
            <w:hyperlink r:id="rId18" w:history="1">
              <w:proofErr w:type="spellStart"/>
              <w:r w:rsidRPr="00502992">
                <w:rPr>
                  <w:rFonts w:ascii="Times New Roman" w:eastAsia="Times New Roman" w:hAnsi="Times New Roman"/>
                  <w:sz w:val="23"/>
                  <w:szCs w:val="23"/>
                  <w:bdr w:val="none" w:sz="0" w:space="0" w:color="auto" w:frame="1"/>
                </w:rPr>
                <w:t>Cooper&amp;Hunter</w:t>
              </w:r>
              <w:proofErr w:type="spellEnd"/>
            </w:hyperlink>
          </w:p>
        </w:tc>
        <w:tc>
          <w:tcPr>
            <w:tcW w:w="3402" w:type="dxa"/>
          </w:tcPr>
          <w:p w14:paraId="622D8F28" w14:textId="77777777" w:rsidR="00636512" w:rsidRPr="00263E7F" w:rsidRDefault="00636512" w:rsidP="00CD10F0">
            <w:pPr>
              <w:ind w:left="-106" w:right="-101" w:hanging="2"/>
              <w:jc w:val="center"/>
              <w:textAlignment w:val="baseline"/>
              <w:outlineLvl w:val="1"/>
              <w:rPr>
                <w:rFonts w:ascii="Times New Roman" w:hAnsi="Times New Roman"/>
                <w:sz w:val="23"/>
                <w:szCs w:val="23"/>
              </w:rPr>
            </w:pPr>
          </w:p>
        </w:tc>
      </w:tr>
    </w:tbl>
    <w:p w14:paraId="2A19021F" w14:textId="77777777" w:rsidR="00636512" w:rsidRDefault="00636512" w:rsidP="00636512">
      <w:pPr>
        <w:suppressLineNumbers/>
        <w:tabs>
          <w:tab w:val="num" w:pos="0"/>
          <w:tab w:val="left" w:pos="540"/>
        </w:tabs>
        <w:spacing w:after="0" w:line="240" w:lineRule="auto"/>
        <w:ind w:firstLine="567"/>
        <w:jc w:val="both"/>
        <w:rPr>
          <w:rFonts w:ascii="Times New Roman" w:hAnsi="Times New Roman" w:cs="Times New Roman"/>
          <w:i/>
          <w:sz w:val="24"/>
          <w:szCs w:val="24"/>
        </w:rPr>
      </w:pPr>
    </w:p>
    <w:p w14:paraId="1C731B0F" w14:textId="77777777" w:rsidR="00636512" w:rsidRDefault="00636512" w:rsidP="00636512">
      <w:pPr>
        <w:suppressLineNumbers/>
        <w:tabs>
          <w:tab w:val="num" w:pos="0"/>
          <w:tab w:val="left" w:pos="540"/>
        </w:tabs>
        <w:spacing w:after="0" w:line="240" w:lineRule="auto"/>
        <w:ind w:right="424" w:firstLine="567"/>
        <w:jc w:val="right"/>
        <w:rPr>
          <w:rFonts w:ascii="Times New Roman" w:hAnsi="Times New Roman" w:cs="Times New Roman"/>
          <w:i/>
        </w:rPr>
      </w:pPr>
      <w:r w:rsidRPr="00263E7F">
        <w:rPr>
          <w:rFonts w:ascii="Times New Roman" w:hAnsi="Times New Roman" w:cs="Times New Roman"/>
          <w:i/>
        </w:rPr>
        <w:t>Таблиця №</w:t>
      </w:r>
      <w:r>
        <w:rPr>
          <w:rFonts w:ascii="Times New Roman" w:hAnsi="Times New Roman" w:cs="Times New Roman"/>
          <w:i/>
        </w:rPr>
        <w:t>2</w:t>
      </w:r>
    </w:p>
    <w:p w14:paraId="06E1BFFB" w14:textId="77777777" w:rsidR="00636512" w:rsidRDefault="00636512" w:rsidP="00636512">
      <w:pPr>
        <w:suppressLineNumbers/>
        <w:tabs>
          <w:tab w:val="num" w:pos="0"/>
          <w:tab w:val="left" w:pos="540"/>
        </w:tabs>
        <w:spacing w:after="0" w:line="240" w:lineRule="auto"/>
        <w:ind w:right="424" w:firstLine="567"/>
        <w:rPr>
          <w:rFonts w:ascii="Times New Roman" w:hAnsi="Times New Roman" w:cs="Times New Roman"/>
          <w:i/>
        </w:rPr>
      </w:pPr>
      <w:r w:rsidRPr="00CD1D45">
        <w:rPr>
          <w:rFonts w:ascii="Times New Roman" w:eastAsia="Times New Roman" w:hAnsi="Times New Roman" w:cs="Times New Roman"/>
          <w:i/>
          <w:sz w:val="24"/>
          <w:szCs w:val="24"/>
          <w:u w:val="single"/>
          <w:lang w:eastAsia="ru-RU"/>
        </w:rPr>
        <w:t>Кількість кондиціонерів</w:t>
      </w:r>
      <w:r>
        <w:rPr>
          <w:rFonts w:ascii="Times New Roman" w:eastAsia="Times New Roman" w:hAnsi="Times New Roman" w:cs="Times New Roman"/>
          <w:i/>
          <w:sz w:val="24"/>
          <w:szCs w:val="24"/>
          <w:u w:val="single"/>
          <w:lang w:eastAsia="ru-RU"/>
        </w:rPr>
        <w:t>:</w:t>
      </w:r>
      <w:r w:rsidRPr="00CD1D45">
        <w:rPr>
          <w:rFonts w:ascii="Times New Roman" w:eastAsia="Times New Roman" w:hAnsi="Times New Roman" w:cs="Times New Roman"/>
          <w:i/>
          <w:sz w:val="24"/>
          <w:szCs w:val="24"/>
          <w:u w:val="single"/>
          <w:lang w:eastAsia="ru-RU"/>
        </w:rPr>
        <w:t xml:space="preserve"> </w:t>
      </w:r>
      <w:r>
        <w:rPr>
          <w:rFonts w:ascii="Times New Roman" w:eastAsia="Times New Roman" w:hAnsi="Times New Roman" w:cs="Times New Roman"/>
          <w:i/>
          <w:sz w:val="24"/>
          <w:szCs w:val="24"/>
          <w:u w:val="single"/>
          <w:lang w:eastAsia="ru-RU"/>
        </w:rPr>
        <w:t>1</w:t>
      </w:r>
      <w:r w:rsidRPr="00CD1D45">
        <w:rPr>
          <w:rFonts w:ascii="Times New Roman" w:eastAsia="Times New Roman" w:hAnsi="Times New Roman" w:cs="Times New Roman"/>
          <w:i/>
          <w:sz w:val="24"/>
          <w:szCs w:val="24"/>
          <w:u w:val="single"/>
          <w:lang w:eastAsia="ru-RU"/>
        </w:rPr>
        <w:t xml:space="preserve"> (</w:t>
      </w:r>
      <w:r>
        <w:rPr>
          <w:rFonts w:ascii="Times New Roman" w:eastAsia="Times New Roman" w:hAnsi="Times New Roman" w:cs="Times New Roman"/>
          <w:i/>
          <w:sz w:val="24"/>
          <w:szCs w:val="24"/>
          <w:u w:val="single"/>
          <w:lang w:eastAsia="ru-RU"/>
        </w:rPr>
        <w:t>одна</w:t>
      </w:r>
      <w:r w:rsidRPr="00CD1D45">
        <w:rPr>
          <w:rFonts w:ascii="Times New Roman" w:eastAsia="Times New Roman" w:hAnsi="Times New Roman" w:cs="Times New Roman"/>
          <w:i/>
          <w:sz w:val="24"/>
          <w:szCs w:val="24"/>
          <w:u w:val="single"/>
          <w:lang w:eastAsia="ru-RU"/>
        </w:rPr>
        <w:t>) штук</w:t>
      </w:r>
      <w:r>
        <w:rPr>
          <w:rFonts w:ascii="Times New Roman" w:eastAsia="Times New Roman" w:hAnsi="Times New Roman" w:cs="Times New Roman"/>
          <w:i/>
          <w:sz w:val="24"/>
          <w:szCs w:val="24"/>
          <w:u w:val="single"/>
          <w:lang w:eastAsia="ru-RU"/>
        </w:rPr>
        <w:t>а</w:t>
      </w:r>
      <w:r w:rsidRPr="00CD1D45">
        <w:rPr>
          <w:rFonts w:ascii="Times New Roman" w:eastAsia="Times New Roman" w:hAnsi="Times New Roman" w:cs="Times New Roman"/>
          <w:i/>
          <w:sz w:val="24"/>
          <w:szCs w:val="24"/>
          <w:u w:val="single"/>
          <w:lang w:eastAsia="ru-RU"/>
        </w:rPr>
        <w:t>.</w:t>
      </w:r>
    </w:p>
    <w:tbl>
      <w:tblPr>
        <w:tblStyle w:val="1"/>
        <w:tblW w:w="10030" w:type="dxa"/>
        <w:tblInd w:w="-12" w:type="dxa"/>
        <w:tblLayout w:type="fixed"/>
        <w:tblLook w:val="04A0" w:firstRow="1" w:lastRow="0" w:firstColumn="1" w:lastColumn="0" w:noHBand="0" w:noVBand="1"/>
      </w:tblPr>
      <w:tblGrid>
        <w:gridCol w:w="3268"/>
        <w:gridCol w:w="3402"/>
        <w:gridCol w:w="3360"/>
      </w:tblGrid>
      <w:tr w:rsidR="00636512" w:rsidRPr="0049408A" w14:paraId="2879BDED" w14:textId="77777777" w:rsidTr="00CD10F0">
        <w:trPr>
          <w:trHeight w:val="340"/>
        </w:trPr>
        <w:tc>
          <w:tcPr>
            <w:tcW w:w="3268" w:type="dxa"/>
            <w:vAlign w:val="center"/>
          </w:tcPr>
          <w:p w14:paraId="1D8EB622" w14:textId="77777777" w:rsidR="00636512" w:rsidRPr="00AC3D5B" w:rsidRDefault="00636512" w:rsidP="00CD10F0">
            <w:pPr>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b/>
                <w:sz w:val="23"/>
                <w:szCs w:val="23"/>
                <w:lang w:val="ru-RU"/>
              </w:rPr>
              <w:t>Одиниця виміру/</w:t>
            </w:r>
            <w:proofErr w:type="spellStart"/>
            <w:r w:rsidRPr="00263E7F">
              <w:rPr>
                <w:rFonts w:ascii="Times New Roman" w:eastAsia="Times New Roman" w:hAnsi="Times New Roman"/>
                <w:b/>
                <w:sz w:val="23"/>
                <w:szCs w:val="23"/>
                <w:lang w:val="ru-RU"/>
              </w:rPr>
              <w:t>Показник</w:t>
            </w:r>
            <w:proofErr w:type="spellEnd"/>
          </w:p>
        </w:tc>
        <w:tc>
          <w:tcPr>
            <w:tcW w:w="3402" w:type="dxa"/>
            <w:vAlign w:val="center"/>
          </w:tcPr>
          <w:p w14:paraId="06EE07CD" w14:textId="77777777" w:rsidR="00636512" w:rsidRPr="00AC3D5B" w:rsidRDefault="00636512" w:rsidP="00CD10F0">
            <w:pPr>
              <w:ind w:firstLine="326"/>
              <w:jc w:val="center"/>
              <w:textAlignment w:val="baseline"/>
              <w:rPr>
                <w:rFonts w:ascii="Times New Roman" w:eastAsia="Times New Roman" w:hAnsi="Times New Roman"/>
                <w:sz w:val="23"/>
                <w:szCs w:val="23"/>
                <w:lang w:val="ru-RU"/>
              </w:rPr>
            </w:pPr>
            <w:r w:rsidRPr="00263E7F">
              <w:rPr>
                <w:rFonts w:ascii="Times New Roman" w:eastAsia="Times New Roman" w:hAnsi="Times New Roman"/>
                <w:b/>
                <w:sz w:val="23"/>
                <w:szCs w:val="23"/>
              </w:rPr>
              <w:t>Технічн</w:t>
            </w:r>
            <w:r>
              <w:rPr>
                <w:rFonts w:ascii="Times New Roman" w:eastAsia="Times New Roman" w:hAnsi="Times New Roman"/>
                <w:b/>
                <w:sz w:val="23"/>
                <w:szCs w:val="23"/>
              </w:rPr>
              <w:t>і</w:t>
            </w:r>
            <w:r w:rsidRPr="00263E7F">
              <w:rPr>
                <w:rFonts w:ascii="Times New Roman" w:eastAsia="Times New Roman" w:hAnsi="Times New Roman"/>
                <w:b/>
                <w:sz w:val="23"/>
                <w:szCs w:val="23"/>
              </w:rPr>
              <w:t xml:space="preserve"> </w:t>
            </w:r>
            <w:r>
              <w:rPr>
                <w:rFonts w:ascii="Times New Roman" w:eastAsia="Times New Roman" w:hAnsi="Times New Roman"/>
                <w:b/>
                <w:sz w:val="23"/>
                <w:szCs w:val="23"/>
              </w:rPr>
              <w:t>характеристики</w:t>
            </w:r>
          </w:p>
        </w:tc>
        <w:tc>
          <w:tcPr>
            <w:tcW w:w="3360" w:type="dxa"/>
            <w:vAlign w:val="center"/>
          </w:tcPr>
          <w:p w14:paraId="74AE07F4" w14:textId="77777777" w:rsidR="00636512" w:rsidRDefault="00636512" w:rsidP="00CD10F0">
            <w:pPr>
              <w:ind w:left="-106" w:right="-101" w:hanging="2"/>
              <w:jc w:val="center"/>
              <w:textAlignment w:val="baseline"/>
              <w:rPr>
                <w:rFonts w:ascii="Times New Roman" w:eastAsia="Times New Roman" w:hAnsi="Times New Roman"/>
                <w:b/>
                <w:sz w:val="23"/>
                <w:szCs w:val="23"/>
              </w:rPr>
            </w:pPr>
            <w:r w:rsidRPr="00263E7F">
              <w:rPr>
                <w:rFonts w:ascii="Times New Roman" w:eastAsia="Times New Roman" w:hAnsi="Times New Roman"/>
                <w:b/>
                <w:sz w:val="23"/>
                <w:szCs w:val="23"/>
              </w:rPr>
              <w:t>Технічн</w:t>
            </w:r>
            <w:r>
              <w:rPr>
                <w:rFonts w:ascii="Times New Roman" w:eastAsia="Times New Roman" w:hAnsi="Times New Roman"/>
                <w:b/>
                <w:sz w:val="23"/>
                <w:szCs w:val="23"/>
              </w:rPr>
              <w:t>і</w:t>
            </w:r>
            <w:r w:rsidRPr="00263E7F">
              <w:rPr>
                <w:rFonts w:ascii="Times New Roman" w:eastAsia="Times New Roman" w:hAnsi="Times New Roman"/>
                <w:b/>
                <w:sz w:val="23"/>
                <w:szCs w:val="23"/>
              </w:rPr>
              <w:t xml:space="preserve"> </w:t>
            </w:r>
            <w:r>
              <w:rPr>
                <w:rFonts w:ascii="Times New Roman" w:eastAsia="Times New Roman" w:hAnsi="Times New Roman"/>
                <w:b/>
                <w:sz w:val="23"/>
                <w:szCs w:val="23"/>
              </w:rPr>
              <w:t xml:space="preserve">характеристики </w:t>
            </w:r>
          </w:p>
          <w:p w14:paraId="53741C97" w14:textId="77777777" w:rsidR="00636512" w:rsidRPr="00AC3D5B" w:rsidRDefault="00636512" w:rsidP="00CD10F0">
            <w:pPr>
              <w:ind w:firstLine="326"/>
              <w:jc w:val="center"/>
              <w:textAlignment w:val="baseline"/>
              <w:rPr>
                <w:rFonts w:ascii="Times New Roman" w:hAnsi="Times New Roman"/>
                <w:sz w:val="23"/>
                <w:szCs w:val="23"/>
              </w:rPr>
            </w:pPr>
            <w:r>
              <w:rPr>
                <w:rFonts w:ascii="Times New Roman" w:eastAsia="Times New Roman" w:hAnsi="Times New Roman"/>
                <w:b/>
                <w:sz w:val="23"/>
                <w:szCs w:val="23"/>
                <w:lang w:val="ru-RU"/>
              </w:rPr>
              <w:t>(</w:t>
            </w:r>
            <w:r w:rsidRPr="005D2B7B">
              <w:rPr>
                <w:rFonts w:ascii="Times New Roman" w:eastAsia="Times New Roman" w:hAnsi="Times New Roman"/>
                <w:b/>
                <w:color w:val="FF0000"/>
              </w:rPr>
              <w:t>заповнюється Учасником</w:t>
            </w:r>
            <w:r>
              <w:rPr>
                <w:rFonts w:ascii="Times New Roman" w:eastAsia="Times New Roman" w:hAnsi="Times New Roman"/>
                <w:b/>
                <w:sz w:val="23"/>
                <w:szCs w:val="23"/>
                <w:lang w:val="ru-RU"/>
              </w:rPr>
              <w:t xml:space="preserve">) </w:t>
            </w:r>
            <w:r>
              <w:rPr>
                <w:rFonts w:ascii="Times New Roman" w:eastAsia="Times New Roman" w:hAnsi="Times New Roman"/>
                <w:b/>
                <w:bCs/>
                <w:color w:val="000000"/>
                <w:sz w:val="20"/>
                <w:szCs w:val="20"/>
              </w:rPr>
              <w:t>з</w:t>
            </w:r>
            <w:r w:rsidRPr="008B7BDB">
              <w:rPr>
                <w:rFonts w:ascii="Times New Roman" w:eastAsia="Times New Roman" w:hAnsi="Times New Roman"/>
                <w:b/>
                <w:bCs/>
                <w:color w:val="000000"/>
                <w:sz w:val="20"/>
                <w:szCs w:val="20"/>
              </w:rPr>
              <w:t xml:space="preserve"> посилання</w:t>
            </w:r>
            <w:r>
              <w:rPr>
                <w:rFonts w:ascii="Times New Roman" w:eastAsia="Times New Roman" w:hAnsi="Times New Roman"/>
                <w:b/>
                <w:bCs/>
                <w:color w:val="000000"/>
                <w:sz w:val="20"/>
                <w:szCs w:val="20"/>
              </w:rPr>
              <w:t>м</w:t>
            </w:r>
            <w:r w:rsidRPr="008B7BDB">
              <w:rPr>
                <w:rFonts w:ascii="Times New Roman" w:eastAsia="Times New Roman" w:hAnsi="Times New Roman"/>
                <w:b/>
                <w:bCs/>
                <w:color w:val="000000"/>
                <w:sz w:val="20"/>
                <w:szCs w:val="20"/>
              </w:rPr>
              <w:t xml:space="preserve"> на сторінку</w:t>
            </w:r>
            <w:r>
              <w:rPr>
                <w:rFonts w:ascii="Times New Roman" w:eastAsia="Times New Roman" w:hAnsi="Times New Roman"/>
                <w:b/>
                <w:bCs/>
                <w:color w:val="000000"/>
                <w:sz w:val="20"/>
                <w:szCs w:val="20"/>
              </w:rPr>
              <w:t xml:space="preserve"> (пункт)</w:t>
            </w:r>
            <w:r w:rsidRPr="008B7BDB">
              <w:rPr>
                <w:rFonts w:ascii="Times New Roman" w:eastAsia="Times New Roman" w:hAnsi="Times New Roman"/>
                <w:b/>
                <w:bCs/>
                <w:color w:val="000000"/>
                <w:sz w:val="20"/>
                <w:szCs w:val="20"/>
              </w:rPr>
              <w:t xml:space="preserve"> </w:t>
            </w:r>
            <w:r>
              <w:rPr>
                <w:rFonts w:ascii="Times New Roman" w:eastAsia="Times New Roman" w:hAnsi="Times New Roman"/>
                <w:b/>
                <w:bCs/>
                <w:color w:val="000000"/>
                <w:sz w:val="20"/>
                <w:szCs w:val="20"/>
              </w:rPr>
              <w:t xml:space="preserve">технічної </w:t>
            </w:r>
            <w:r w:rsidRPr="008B7BDB">
              <w:rPr>
                <w:rFonts w:ascii="Times New Roman" w:eastAsia="Times New Roman" w:hAnsi="Times New Roman"/>
                <w:b/>
                <w:bCs/>
                <w:color w:val="000000"/>
                <w:sz w:val="20"/>
                <w:szCs w:val="20"/>
              </w:rPr>
              <w:t>документації</w:t>
            </w:r>
            <w:r>
              <w:rPr>
                <w:rFonts w:ascii="Times New Roman" w:eastAsia="Times New Roman" w:hAnsi="Times New Roman"/>
                <w:b/>
                <w:bCs/>
                <w:color w:val="000000"/>
                <w:sz w:val="20"/>
                <w:szCs w:val="20"/>
              </w:rPr>
              <w:t xml:space="preserve"> та/або офіційну інтернет сторінку (сайт)</w:t>
            </w:r>
            <w:r w:rsidRPr="008B7BDB">
              <w:rPr>
                <w:rFonts w:ascii="Times New Roman" w:eastAsia="Times New Roman" w:hAnsi="Times New Roman"/>
                <w:b/>
                <w:bCs/>
                <w:color w:val="000000"/>
                <w:sz w:val="20"/>
                <w:szCs w:val="20"/>
              </w:rPr>
              <w:t xml:space="preserve"> виробника</w:t>
            </w:r>
          </w:p>
        </w:tc>
      </w:tr>
      <w:tr w:rsidR="00636512" w:rsidRPr="0049408A" w14:paraId="03BBD069" w14:textId="77777777" w:rsidTr="00CD10F0">
        <w:trPr>
          <w:trHeight w:val="340"/>
        </w:trPr>
        <w:tc>
          <w:tcPr>
            <w:tcW w:w="3268" w:type="dxa"/>
            <w:vAlign w:val="center"/>
          </w:tcPr>
          <w:p w14:paraId="6177E43E" w14:textId="77777777" w:rsidR="00636512" w:rsidRPr="00AC3D5B" w:rsidRDefault="00636512" w:rsidP="00CD10F0">
            <w:pPr>
              <w:jc w:val="center"/>
              <w:textAlignment w:val="baseline"/>
              <w:outlineLvl w:val="1"/>
              <w:rPr>
                <w:rFonts w:ascii="Times New Roman" w:eastAsia="Times New Roman" w:hAnsi="Times New Roman"/>
                <w:color w:val="000000"/>
                <w:sz w:val="23"/>
                <w:szCs w:val="23"/>
                <w:bdr w:val="none" w:sz="0" w:space="0" w:color="auto" w:frame="1"/>
              </w:rPr>
            </w:pPr>
            <w:r w:rsidRPr="00AC3D5B">
              <w:rPr>
                <w:rFonts w:ascii="Times New Roman" w:eastAsia="Times New Roman" w:hAnsi="Times New Roman"/>
                <w:color w:val="000000"/>
                <w:sz w:val="23"/>
                <w:szCs w:val="23"/>
                <w:bdr w:val="none" w:sz="0" w:space="0" w:color="auto" w:frame="1"/>
              </w:rPr>
              <w:t>Тип кондиціонера</w:t>
            </w:r>
          </w:p>
        </w:tc>
        <w:tc>
          <w:tcPr>
            <w:tcW w:w="3402" w:type="dxa"/>
            <w:vAlign w:val="center"/>
          </w:tcPr>
          <w:p w14:paraId="4F7C12BD" w14:textId="77777777" w:rsidR="00636512" w:rsidRPr="00AC3D5B" w:rsidRDefault="00636512" w:rsidP="00CD10F0">
            <w:pPr>
              <w:ind w:firstLine="326"/>
              <w:jc w:val="center"/>
              <w:textAlignment w:val="baseline"/>
              <w:rPr>
                <w:rFonts w:ascii="Times New Roman" w:hAnsi="Times New Roman"/>
                <w:sz w:val="23"/>
                <w:szCs w:val="23"/>
              </w:rPr>
            </w:pPr>
            <w:hyperlink r:id="rId19" w:history="1">
              <w:r w:rsidRPr="00AC3D5B">
                <w:rPr>
                  <w:rFonts w:ascii="Times New Roman" w:eastAsia="Times New Roman" w:hAnsi="Times New Roman"/>
                  <w:sz w:val="23"/>
                  <w:szCs w:val="23"/>
                  <w:bdr w:val="none" w:sz="0" w:space="0" w:color="auto" w:frame="1"/>
                </w:rPr>
                <w:t>Спліт-система</w:t>
              </w:r>
            </w:hyperlink>
          </w:p>
        </w:tc>
        <w:tc>
          <w:tcPr>
            <w:tcW w:w="3360" w:type="dxa"/>
            <w:vAlign w:val="center"/>
          </w:tcPr>
          <w:p w14:paraId="65E7ABEF" w14:textId="77777777" w:rsidR="00636512" w:rsidRPr="00AC3D5B" w:rsidRDefault="00636512" w:rsidP="00CD10F0">
            <w:pPr>
              <w:ind w:firstLine="326"/>
              <w:jc w:val="center"/>
              <w:textAlignment w:val="baseline"/>
              <w:rPr>
                <w:rFonts w:ascii="Times New Roman" w:hAnsi="Times New Roman"/>
                <w:sz w:val="23"/>
                <w:szCs w:val="23"/>
              </w:rPr>
            </w:pPr>
          </w:p>
        </w:tc>
      </w:tr>
      <w:tr w:rsidR="00636512" w:rsidRPr="0049408A" w14:paraId="09930FDA" w14:textId="77777777" w:rsidTr="00CD10F0">
        <w:trPr>
          <w:trHeight w:val="340"/>
        </w:trPr>
        <w:tc>
          <w:tcPr>
            <w:tcW w:w="3268" w:type="dxa"/>
            <w:vAlign w:val="center"/>
          </w:tcPr>
          <w:p w14:paraId="573704CA" w14:textId="77777777" w:rsidR="00636512" w:rsidRPr="00AC3D5B" w:rsidRDefault="00636512" w:rsidP="00CD10F0">
            <w:pPr>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Тип компресора</w:t>
            </w:r>
          </w:p>
        </w:tc>
        <w:tc>
          <w:tcPr>
            <w:tcW w:w="3402" w:type="dxa"/>
            <w:vAlign w:val="center"/>
          </w:tcPr>
          <w:p w14:paraId="74BF9F82" w14:textId="77777777" w:rsidR="00636512" w:rsidRPr="00AC3D5B" w:rsidRDefault="00636512" w:rsidP="00CD10F0">
            <w:pPr>
              <w:ind w:firstLine="326"/>
              <w:jc w:val="center"/>
              <w:textAlignment w:val="baseline"/>
              <w:outlineLvl w:val="1"/>
              <w:rPr>
                <w:rFonts w:ascii="Times New Roman" w:eastAsia="Times New Roman" w:hAnsi="Times New Roman"/>
                <w:sz w:val="23"/>
                <w:szCs w:val="23"/>
              </w:rPr>
            </w:pPr>
            <w:hyperlink r:id="rId20" w:history="1">
              <w:proofErr w:type="spellStart"/>
              <w:r w:rsidRPr="00AC3D5B">
                <w:rPr>
                  <w:rFonts w:ascii="Times New Roman" w:eastAsia="Times New Roman" w:hAnsi="Times New Roman"/>
                  <w:sz w:val="23"/>
                  <w:szCs w:val="23"/>
                  <w:bdr w:val="none" w:sz="0" w:space="0" w:color="auto" w:frame="1"/>
                </w:rPr>
                <w:t>Інверторний</w:t>
              </w:r>
              <w:proofErr w:type="spellEnd"/>
            </w:hyperlink>
          </w:p>
        </w:tc>
        <w:tc>
          <w:tcPr>
            <w:tcW w:w="3360" w:type="dxa"/>
            <w:vAlign w:val="center"/>
          </w:tcPr>
          <w:p w14:paraId="76572E2B" w14:textId="77777777" w:rsidR="00636512" w:rsidRPr="00AC3D5B" w:rsidRDefault="00636512" w:rsidP="00CD10F0">
            <w:pPr>
              <w:ind w:firstLine="326"/>
              <w:jc w:val="center"/>
              <w:textAlignment w:val="baseline"/>
              <w:outlineLvl w:val="1"/>
              <w:rPr>
                <w:rFonts w:ascii="Times New Roman" w:hAnsi="Times New Roman"/>
                <w:sz w:val="23"/>
                <w:szCs w:val="23"/>
              </w:rPr>
            </w:pPr>
          </w:p>
        </w:tc>
      </w:tr>
      <w:tr w:rsidR="00636512" w:rsidRPr="0049408A" w14:paraId="0C9CD129" w14:textId="77777777" w:rsidTr="00CD10F0">
        <w:trPr>
          <w:trHeight w:val="340"/>
        </w:trPr>
        <w:tc>
          <w:tcPr>
            <w:tcW w:w="3268" w:type="dxa"/>
            <w:vAlign w:val="center"/>
          </w:tcPr>
          <w:p w14:paraId="69D3C4C8" w14:textId="77777777" w:rsidR="00636512" w:rsidRPr="00AC3D5B" w:rsidRDefault="00636512" w:rsidP="00CD10F0">
            <w:pPr>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Площа обслуговування</w:t>
            </w:r>
          </w:p>
        </w:tc>
        <w:tc>
          <w:tcPr>
            <w:tcW w:w="3402" w:type="dxa"/>
            <w:vAlign w:val="center"/>
          </w:tcPr>
          <w:p w14:paraId="7C311B66" w14:textId="77777777" w:rsidR="00636512" w:rsidRPr="00AC3D5B" w:rsidRDefault="00636512" w:rsidP="00CD10F0">
            <w:pPr>
              <w:ind w:firstLine="326"/>
              <w:jc w:val="center"/>
              <w:textAlignment w:val="baseline"/>
              <w:outlineLvl w:val="1"/>
              <w:rPr>
                <w:rFonts w:ascii="Times New Roman" w:eastAsia="Times New Roman" w:hAnsi="Times New Roman"/>
                <w:sz w:val="23"/>
                <w:szCs w:val="23"/>
              </w:rPr>
            </w:pPr>
            <w:hyperlink r:id="rId21" w:history="1">
              <w:r w:rsidRPr="00AC3D5B">
                <w:rPr>
                  <w:rFonts w:ascii="Times New Roman" w:eastAsia="Times New Roman" w:hAnsi="Times New Roman"/>
                  <w:sz w:val="23"/>
                  <w:szCs w:val="23"/>
                  <w:bdr w:val="none" w:sz="0" w:space="0" w:color="auto" w:frame="1"/>
                </w:rPr>
                <w:t>до 40 м²</w:t>
              </w:r>
            </w:hyperlink>
          </w:p>
        </w:tc>
        <w:tc>
          <w:tcPr>
            <w:tcW w:w="3360" w:type="dxa"/>
            <w:vAlign w:val="center"/>
          </w:tcPr>
          <w:p w14:paraId="02F503BB" w14:textId="77777777" w:rsidR="00636512" w:rsidRPr="00AC3D5B" w:rsidRDefault="00636512" w:rsidP="00CD10F0">
            <w:pPr>
              <w:ind w:firstLine="326"/>
              <w:jc w:val="center"/>
              <w:textAlignment w:val="baseline"/>
              <w:outlineLvl w:val="1"/>
              <w:rPr>
                <w:rFonts w:ascii="Times New Roman" w:hAnsi="Times New Roman"/>
                <w:sz w:val="23"/>
                <w:szCs w:val="23"/>
              </w:rPr>
            </w:pPr>
          </w:p>
        </w:tc>
      </w:tr>
      <w:tr w:rsidR="00636512" w:rsidRPr="0049408A" w14:paraId="10C9F81A" w14:textId="77777777" w:rsidTr="00CD10F0">
        <w:trPr>
          <w:trHeight w:val="340"/>
        </w:trPr>
        <w:tc>
          <w:tcPr>
            <w:tcW w:w="3268" w:type="dxa"/>
            <w:vAlign w:val="center"/>
          </w:tcPr>
          <w:p w14:paraId="7710DC86" w14:textId="77777777" w:rsidR="00636512" w:rsidRPr="00AC3D5B" w:rsidRDefault="00636512" w:rsidP="00CD10F0">
            <w:pPr>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Енергоспоживання в режимі охолодження, в межах</w:t>
            </w:r>
          </w:p>
        </w:tc>
        <w:tc>
          <w:tcPr>
            <w:tcW w:w="3402" w:type="dxa"/>
            <w:vAlign w:val="center"/>
          </w:tcPr>
          <w:p w14:paraId="5CE8EE37" w14:textId="77777777" w:rsidR="00636512" w:rsidRPr="00AC3D5B" w:rsidRDefault="00636512" w:rsidP="00CD10F0">
            <w:pPr>
              <w:ind w:firstLine="326"/>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1</w:t>
            </w:r>
            <w:r>
              <w:rPr>
                <w:rFonts w:ascii="Times New Roman" w:eastAsia="Times New Roman" w:hAnsi="Times New Roman"/>
                <w:sz w:val="23"/>
                <w:szCs w:val="23"/>
                <w:bdr w:val="none" w:sz="0" w:space="0" w:color="auto" w:frame="1"/>
              </w:rPr>
              <w:t xml:space="preserve"> </w:t>
            </w:r>
            <w:r w:rsidRPr="00AC3D5B">
              <w:rPr>
                <w:rFonts w:ascii="Times New Roman" w:eastAsia="Times New Roman" w:hAnsi="Times New Roman"/>
                <w:sz w:val="23"/>
                <w:szCs w:val="23"/>
                <w:bdr w:val="none" w:sz="0" w:space="0" w:color="auto" w:frame="1"/>
              </w:rPr>
              <w:t>009 Вт</w:t>
            </w:r>
            <w:r>
              <w:rPr>
                <w:rFonts w:ascii="Times New Roman" w:eastAsia="Times New Roman" w:hAnsi="Times New Roman"/>
                <w:sz w:val="23"/>
                <w:szCs w:val="23"/>
                <w:bdr w:val="none" w:sz="0" w:space="0" w:color="auto" w:frame="1"/>
              </w:rPr>
              <w:t xml:space="preserve"> (400-1600)</w:t>
            </w:r>
          </w:p>
        </w:tc>
        <w:tc>
          <w:tcPr>
            <w:tcW w:w="3360" w:type="dxa"/>
            <w:vAlign w:val="center"/>
          </w:tcPr>
          <w:p w14:paraId="6F07941C" w14:textId="77777777" w:rsidR="00636512" w:rsidRPr="00AC3D5B" w:rsidRDefault="00636512" w:rsidP="00CD10F0">
            <w:pPr>
              <w:ind w:firstLine="326"/>
              <w:jc w:val="center"/>
              <w:textAlignment w:val="baseline"/>
              <w:outlineLvl w:val="1"/>
              <w:rPr>
                <w:rFonts w:ascii="Times New Roman" w:eastAsia="Times New Roman" w:hAnsi="Times New Roman"/>
                <w:sz w:val="23"/>
                <w:szCs w:val="23"/>
                <w:bdr w:val="none" w:sz="0" w:space="0" w:color="auto" w:frame="1"/>
              </w:rPr>
            </w:pPr>
          </w:p>
        </w:tc>
      </w:tr>
      <w:tr w:rsidR="00636512" w:rsidRPr="0049408A" w14:paraId="32630CF7" w14:textId="77777777" w:rsidTr="00CD10F0">
        <w:trPr>
          <w:trHeight w:val="340"/>
        </w:trPr>
        <w:tc>
          <w:tcPr>
            <w:tcW w:w="3268" w:type="dxa"/>
            <w:vAlign w:val="center"/>
          </w:tcPr>
          <w:p w14:paraId="2F3FAFB9" w14:textId="77777777" w:rsidR="00636512" w:rsidRPr="00AC3D5B" w:rsidRDefault="00636512" w:rsidP="00CD10F0">
            <w:pPr>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Енергоспоживання в режимі обігріву, в межах</w:t>
            </w:r>
          </w:p>
        </w:tc>
        <w:tc>
          <w:tcPr>
            <w:tcW w:w="3402" w:type="dxa"/>
            <w:vAlign w:val="center"/>
          </w:tcPr>
          <w:p w14:paraId="3945217A" w14:textId="77777777" w:rsidR="00636512" w:rsidRPr="00AC3D5B" w:rsidRDefault="00636512" w:rsidP="00CD10F0">
            <w:pPr>
              <w:ind w:firstLine="326"/>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942 Вт</w:t>
            </w:r>
            <w:r>
              <w:rPr>
                <w:rFonts w:ascii="Times New Roman" w:eastAsia="Times New Roman" w:hAnsi="Times New Roman"/>
                <w:sz w:val="23"/>
                <w:szCs w:val="23"/>
                <w:bdr w:val="none" w:sz="0" w:space="0" w:color="auto" w:frame="1"/>
              </w:rPr>
              <w:t xml:space="preserve"> (350-1500)</w:t>
            </w:r>
          </w:p>
        </w:tc>
        <w:tc>
          <w:tcPr>
            <w:tcW w:w="3360" w:type="dxa"/>
            <w:vAlign w:val="center"/>
          </w:tcPr>
          <w:p w14:paraId="2C2213EC" w14:textId="77777777" w:rsidR="00636512" w:rsidRPr="00AC3D5B" w:rsidRDefault="00636512" w:rsidP="00CD10F0">
            <w:pPr>
              <w:ind w:firstLine="326"/>
              <w:jc w:val="center"/>
              <w:textAlignment w:val="baseline"/>
              <w:outlineLvl w:val="1"/>
              <w:rPr>
                <w:rFonts w:ascii="Times New Roman" w:eastAsia="Times New Roman" w:hAnsi="Times New Roman"/>
                <w:sz w:val="23"/>
                <w:szCs w:val="23"/>
                <w:bdr w:val="none" w:sz="0" w:space="0" w:color="auto" w:frame="1"/>
              </w:rPr>
            </w:pPr>
          </w:p>
        </w:tc>
      </w:tr>
      <w:tr w:rsidR="00636512" w:rsidRPr="0049408A" w14:paraId="72C7B5FE" w14:textId="77777777" w:rsidTr="00CD10F0">
        <w:trPr>
          <w:trHeight w:val="340"/>
        </w:trPr>
        <w:tc>
          <w:tcPr>
            <w:tcW w:w="3268" w:type="dxa"/>
            <w:vAlign w:val="center"/>
          </w:tcPr>
          <w:p w14:paraId="1CF53D78" w14:textId="77777777" w:rsidR="00636512" w:rsidRPr="00AC3D5B" w:rsidRDefault="00636512" w:rsidP="00CD10F0">
            <w:pPr>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Холодопродуктивність</w:t>
            </w:r>
            <w:r w:rsidRPr="00263E7F">
              <w:rPr>
                <w:rFonts w:ascii="Times New Roman" w:eastAsia="Times New Roman" w:hAnsi="Times New Roman"/>
                <w:sz w:val="23"/>
                <w:szCs w:val="23"/>
                <w:bdr w:val="none" w:sz="0" w:space="0" w:color="auto" w:frame="1"/>
              </w:rPr>
              <w:t>, в межах</w:t>
            </w:r>
          </w:p>
        </w:tc>
        <w:tc>
          <w:tcPr>
            <w:tcW w:w="3402" w:type="dxa"/>
            <w:vAlign w:val="center"/>
          </w:tcPr>
          <w:p w14:paraId="0743E0FD" w14:textId="77777777" w:rsidR="00636512" w:rsidRPr="00530885" w:rsidRDefault="00636512" w:rsidP="00CD10F0">
            <w:pPr>
              <w:ind w:firstLine="326"/>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lang w:val="ru-RU"/>
              </w:rPr>
              <w:t>3,25</w:t>
            </w:r>
            <w:r w:rsidRPr="00AC3D5B">
              <w:rPr>
                <w:rFonts w:ascii="Times New Roman" w:eastAsia="Times New Roman" w:hAnsi="Times New Roman"/>
                <w:sz w:val="23"/>
                <w:szCs w:val="23"/>
                <w:bdr w:val="none" w:sz="0" w:space="0" w:color="auto" w:frame="1"/>
              </w:rPr>
              <w:t>кВт</w:t>
            </w:r>
            <w:r>
              <w:rPr>
                <w:rFonts w:ascii="Times New Roman" w:eastAsia="Times New Roman" w:hAnsi="Times New Roman"/>
                <w:sz w:val="23"/>
                <w:szCs w:val="23"/>
                <w:bdr w:val="none" w:sz="0" w:space="0" w:color="auto" w:frame="1"/>
                <w:lang w:val="en-US"/>
              </w:rPr>
              <w:t xml:space="preserve"> (1</w:t>
            </w:r>
            <w:r>
              <w:rPr>
                <w:rFonts w:ascii="Times New Roman" w:eastAsia="Times New Roman" w:hAnsi="Times New Roman"/>
                <w:sz w:val="23"/>
                <w:szCs w:val="23"/>
                <w:bdr w:val="none" w:sz="0" w:space="0" w:color="auto" w:frame="1"/>
              </w:rPr>
              <w:t>,6-3,5</w:t>
            </w:r>
          </w:p>
        </w:tc>
        <w:tc>
          <w:tcPr>
            <w:tcW w:w="3360" w:type="dxa"/>
            <w:vAlign w:val="center"/>
          </w:tcPr>
          <w:p w14:paraId="521B0CD2" w14:textId="77777777" w:rsidR="00636512" w:rsidRPr="00AC3D5B" w:rsidRDefault="00636512" w:rsidP="00CD10F0">
            <w:pPr>
              <w:ind w:firstLine="326"/>
              <w:jc w:val="center"/>
              <w:textAlignment w:val="baseline"/>
              <w:outlineLvl w:val="1"/>
              <w:rPr>
                <w:rFonts w:ascii="Times New Roman" w:eastAsia="Times New Roman" w:hAnsi="Times New Roman"/>
                <w:sz w:val="23"/>
                <w:szCs w:val="23"/>
                <w:bdr w:val="none" w:sz="0" w:space="0" w:color="auto" w:frame="1"/>
                <w:lang w:val="ru-RU"/>
              </w:rPr>
            </w:pPr>
          </w:p>
        </w:tc>
      </w:tr>
      <w:tr w:rsidR="00636512" w:rsidRPr="0049408A" w14:paraId="3F4A5E25" w14:textId="77777777" w:rsidTr="00CD10F0">
        <w:trPr>
          <w:trHeight w:val="340"/>
        </w:trPr>
        <w:tc>
          <w:tcPr>
            <w:tcW w:w="3268" w:type="dxa"/>
            <w:vAlign w:val="center"/>
          </w:tcPr>
          <w:p w14:paraId="729DCC14" w14:textId="77777777" w:rsidR="00636512" w:rsidRPr="00AC3D5B" w:rsidRDefault="00636512" w:rsidP="00CD10F0">
            <w:pPr>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Теплопродуктивність</w:t>
            </w:r>
            <w:r w:rsidRPr="00263E7F">
              <w:rPr>
                <w:rFonts w:ascii="Times New Roman" w:eastAsia="Times New Roman" w:hAnsi="Times New Roman"/>
                <w:sz w:val="23"/>
                <w:szCs w:val="23"/>
                <w:bdr w:val="none" w:sz="0" w:space="0" w:color="auto" w:frame="1"/>
              </w:rPr>
              <w:t>, в межах</w:t>
            </w:r>
          </w:p>
        </w:tc>
        <w:tc>
          <w:tcPr>
            <w:tcW w:w="3402" w:type="dxa"/>
            <w:vAlign w:val="center"/>
          </w:tcPr>
          <w:p w14:paraId="2AAB1061" w14:textId="77777777" w:rsidR="00636512" w:rsidRPr="00AC3D5B" w:rsidRDefault="00636512" w:rsidP="00CD10F0">
            <w:pPr>
              <w:ind w:firstLine="326"/>
              <w:jc w:val="center"/>
              <w:textAlignment w:val="baseline"/>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3,4 кВт</w:t>
            </w:r>
            <w:r>
              <w:rPr>
                <w:rFonts w:ascii="Times New Roman" w:eastAsia="Times New Roman" w:hAnsi="Times New Roman"/>
                <w:sz w:val="23"/>
                <w:szCs w:val="23"/>
                <w:bdr w:val="none" w:sz="0" w:space="0" w:color="auto" w:frame="1"/>
              </w:rPr>
              <w:t xml:space="preserve"> (1,7-3,6)</w:t>
            </w:r>
          </w:p>
        </w:tc>
        <w:tc>
          <w:tcPr>
            <w:tcW w:w="3360" w:type="dxa"/>
            <w:vAlign w:val="center"/>
          </w:tcPr>
          <w:p w14:paraId="7FA02F7A" w14:textId="77777777" w:rsidR="00636512" w:rsidRPr="00AC3D5B" w:rsidRDefault="00636512" w:rsidP="00CD10F0">
            <w:pPr>
              <w:ind w:firstLine="326"/>
              <w:jc w:val="center"/>
              <w:textAlignment w:val="baseline"/>
              <w:rPr>
                <w:rFonts w:ascii="Times New Roman" w:eastAsia="Times New Roman" w:hAnsi="Times New Roman"/>
                <w:sz w:val="23"/>
                <w:szCs w:val="23"/>
                <w:bdr w:val="none" w:sz="0" w:space="0" w:color="auto" w:frame="1"/>
              </w:rPr>
            </w:pPr>
          </w:p>
        </w:tc>
      </w:tr>
      <w:tr w:rsidR="00636512" w:rsidRPr="0049408A" w14:paraId="6932036A" w14:textId="77777777" w:rsidTr="00CD10F0">
        <w:trPr>
          <w:trHeight w:val="340"/>
        </w:trPr>
        <w:tc>
          <w:tcPr>
            <w:tcW w:w="3268" w:type="dxa"/>
            <w:vAlign w:val="center"/>
          </w:tcPr>
          <w:p w14:paraId="230A90FA" w14:textId="77777777" w:rsidR="00636512" w:rsidRPr="00AC3D5B" w:rsidRDefault="00636512" w:rsidP="00CD10F0">
            <w:pPr>
              <w:jc w:val="center"/>
              <w:textAlignment w:val="baseline"/>
              <w:outlineLvl w:val="1"/>
              <w:rPr>
                <w:rFonts w:ascii="Times New Roman" w:hAnsi="Times New Roman"/>
                <w:sz w:val="23"/>
                <w:szCs w:val="23"/>
                <w:shd w:val="clear" w:color="auto" w:fill="FFFFFF"/>
              </w:rPr>
            </w:pPr>
            <w:r w:rsidRPr="00AC3D5B">
              <w:rPr>
                <w:rFonts w:ascii="Times New Roman" w:eastAsia="Times New Roman" w:hAnsi="Times New Roman"/>
                <w:sz w:val="23"/>
                <w:szCs w:val="23"/>
                <w:bdr w:val="none" w:sz="0" w:space="0" w:color="auto" w:frame="1"/>
              </w:rPr>
              <w:t>Діапазон зовнішніх температур</w:t>
            </w:r>
          </w:p>
        </w:tc>
        <w:tc>
          <w:tcPr>
            <w:tcW w:w="3402" w:type="dxa"/>
            <w:vAlign w:val="center"/>
          </w:tcPr>
          <w:p w14:paraId="676890FF" w14:textId="77777777" w:rsidR="00636512" w:rsidRPr="00AC3D5B" w:rsidRDefault="00636512" w:rsidP="00CD10F0">
            <w:pPr>
              <w:ind w:left="360"/>
              <w:jc w:val="center"/>
              <w:textAlignment w:val="baseline"/>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Від -15°C до +4</w:t>
            </w:r>
            <w:r w:rsidRPr="00AC3D5B">
              <w:rPr>
                <w:rFonts w:ascii="Times New Roman" w:eastAsia="Times New Roman" w:hAnsi="Times New Roman"/>
                <w:sz w:val="23"/>
                <w:szCs w:val="23"/>
                <w:bdr w:val="none" w:sz="0" w:space="0" w:color="auto" w:frame="1"/>
                <w:lang w:val="ru-RU"/>
              </w:rPr>
              <w:t>3</w:t>
            </w:r>
            <w:r w:rsidRPr="00AC3D5B">
              <w:rPr>
                <w:rFonts w:ascii="Times New Roman" w:eastAsia="Times New Roman" w:hAnsi="Times New Roman"/>
                <w:sz w:val="23"/>
                <w:szCs w:val="23"/>
                <w:bdr w:val="none" w:sz="0" w:space="0" w:color="auto" w:frame="1"/>
              </w:rPr>
              <w:t>°C</w:t>
            </w:r>
          </w:p>
        </w:tc>
        <w:tc>
          <w:tcPr>
            <w:tcW w:w="3360" w:type="dxa"/>
            <w:vAlign w:val="center"/>
          </w:tcPr>
          <w:p w14:paraId="318F8019" w14:textId="77777777" w:rsidR="00636512" w:rsidRPr="00AC3D5B" w:rsidRDefault="00636512" w:rsidP="00CD10F0">
            <w:pPr>
              <w:ind w:left="360"/>
              <w:jc w:val="center"/>
              <w:textAlignment w:val="baseline"/>
              <w:rPr>
                <w:rFonts w:ascii="Times New Roman" w:eastAsia="Times New Roman" w:hAnsi="Times New Roman"/>
                <w:sz w:val="23"/>
                <w:szCs w:val="23"/>
                <w:bdr w:val="none" w:sz="0" w:space="0" w:color="auto" w:frame="1"/>
              </w:rPr>
            </w:pPr>
          </w:p>
        </w:tc>
      </w:tr>
      <w:tr w:rsidR="00636512" w:rsidRPr="0049408A" w14:paraId="6F70288A" w14:textId="77777777" w:rsidTr="00CD10F0">
        <w:trPr>
          <w:trHeight w:val="340"/>
        </w:trPr>
        <w:tc>
          <w:tcPr>
            <w:tcW w:w="3268" w:type="dxa"/>
            <w:vAlign w:val="center"/>
          </w:tcPr>
          <w:p w14:paraId="3EB9EC86" w14:textId="77777777" w:rsidR="00636512" w:rsidRPr="00AC3D5B" w:rsidRDefault="00636512" w:rsidP="00CD10F0">
            <w:pPr>
              <w:jc w:val="center"/>
              <w:textAlignment w:val="baseline"/>
              <w:outlineLvl w:val="1"/>
              <w:rPr>
                <w:rFonts w:ascii="Times New Roman" w:hAnsi="Times New Roman"/>
                <w:sz w:val="23"/>
                <w:szCs w:val="23"/>
                <w:shd w:val="clear" w:color="auto" w:fill="FFFFFF"/>
              </w:rPr>
            </w:pPr>
            <w:r w:rsidRPr="00AC3D5B">
              <w:rPr>
                <w:rFonts w:ascii="Times New Roman" w:eastAsia="Times New Roman" w:hAnsi="Times New Roman"/>
                <w:sz w:val="23"/>
                <w:szCs w:val="23"/>
                <w:bdr w:val="none" w:sz="0" w:space="0" w:color="auto" w:frame="1"/>
              </w:rPr>
              <w:t>Тип фреону</w:t>
            </w:r>
          </w:p>
        </w:tc>
        <w:tc>
          <w:tcPr>
            <w:tcW w:w="3402" w:type="dxa"/>
            <w:vAlign w:val="center"/>
          </w:tcPr>
          <w:p w14:paraId="7DB3A38C" w14:textId="77777777" w:rsidR="00636512" w:rsidRPr="001A65BF" w:rsidRDefault="00636512" w:rsidP="00CD10F0">
            <w:pPr>
              <w:ind w:left="360"/>
              <w:jc w:val="center"/>
              <w:textAlignment w:val="baseline"/>
              <w:rPr>
                <w:rFonts w:ascii="Times New Roman" w:eastAsia="Times New Roman" w:hAnsi="Times New Roman"/>
                <w:sz w:val="23"/>
                <w:szCs w:val="23"/>
                <w:lang w:val="en-US"/>
              </w:rPr>
            </w:pPr>
            <w:hyperlink r:id="rId22" w:history="1">
              <w:r w:rsidRPr="00AC3D5B">
                <w:rPr>
                  <w:rFonts w:ascii="Times New Roman" w:eastAsia="Times New Roman" w:hAnsi="Times New Roman"/>
                  <w:sz w:val="23"/>
                  <w:szCs w:val="23"/>
                  <w:bdr w:val="none" w:sz="0" w:space="0" w:color="auto" w:frame="1"/>
                </w:rPr>
                <w:t>R 410А</w:t>
              </w:r>
            </w:hyperlink>
            <w:r>
              <w:rPr>
                <w:rFonts w:ascii="Times New Roman" w:eastAsia="Times New Roman" w:hAnsi="Times New Roman"/>
                <w:sz w:val="23"/>
                <w:szCs w:val="23"/>
                <w:bdr w:val="none" w:sz="0" w:space="0" w:color="auto" w:frame="1"/>
              </w:rPr>
              <w:t>/</w:t>
            </w:r>
            <w:r>
              <w:rPr>
                <w:rFonts w:ascii="Times New Roman" w:eastAsia="Times New Roman" w:hAnsi="Times New Roman"/>
                <w:sz w:val="23"/>
                <w:szCs w:val="23"/>
                <w:bdr w:val="none" w:sz="0" w:space="0" w:color="auto" w:frame="1"/>
                <w:lang w:val="en-US"/>
              </w:rPr>
              <w:t>R 32</w:t>
            </w:r>
          </w:p>
        </w:tc>
        <w:tc>
          <w:tcPr>
            <w:tcW w:w="3360" w:type="dxa"/>
            <w:vAlign w:val="center"/>
          </w:tcPr>
          <w:p w14:paraId="6F962E03" w14:textId="77777777" w:rsidR="00636512" w:rsidRPr="00AC3D5B" w:rsidRDefault="00636512" w:rsidP="00CD10F0">
            <w:pPr>
              <w:ind w:left="360"/>
              <w:jc w:val="center"/>
              <w:textAlignment w:val="baseline"/>
              <w:rPr>
                <w:rFonts w:ascii="Times New Roman" w:hAnsi="Times New Roman"/>
                <w:sz w:val="23"/>
                <w:szCs w:val="23"/>
              </w:rPr>
            </w:pPr>
          </w:p>
        </w:tc>
      </w:tr>
      <w:tr w:rsidR="00636512" w:rsidRPr="0049408A" w14:paraId="41AD8255" w14:textId="77777777" w:rsidTr="00CD10F0">
        <w:trPr>
          <w:trHeight w:val="425"/>
        </w:trPr>
        <w:tc>
          <w:tcPr>
            <w:tcW w:w="3268" w:type="dxa"/>
            <w:vAlign w:val="center"/>
          </w:tcPr>
          <w:p w14:paraId="3CD03549" w14:textId="77777777" w:rsidR="00636512" w:rsidRPr="00AC3D5B" w:rsidRDefault="00636512" w:rsidP="00CD10F0">
            <w:pPr>
              <w:jc w:val="center"/>
              <w:textAlignment w:val="baseline"/>
              <w:outlineLvl w:val="1"/>
              <w:rPr>
                <w:rFonts w:ascii="Times New Roman" w:hAnsi="Times New Roman"/>
                <w:sz w:val="23"/>
                <w:szCs w:val="23"/>
                <w:shd w:val="clear" w:color="auto" w:fill="FFFFFF"/>
              </w:rPr>
            </w:pPr>
            <w:r w:rsidRPr="00AC3D5B">
              <w:rPr>
                <w:rFonts w:ascii="Times New Roman" w:eastAsia="Times New Roman" w:hAnsi="Times New Roman"/>
                <w:sz w:val="23"/>
                <w:szCs w:val="23"/>
                <w:bdr w:val="none" w:sz="0" w:space="0" w:color="auto" w:frame="1"/>
              </w:rPr>
              <w:t>Дисплей</w:t>
            </w:r>
          </w:p>
        </w:tc>
        <w:tc>
          <w:tcPr>
            <w:tcW w:w="3402" w:type="dxa"/>
            <w:vAlign w:val="center"/>
          </w:tcPr>
          <w:p w14:paraId="1A9914CD" w14:textId="77777777" w:rsidR="00636512" w:rsidRPr="00AC3D5B" w:rsidRDefault="00636512" w:rsidP="00CD10F0">
            <w:pPr>
              <w:ind w:left="360"/>
              <w:jc w:val="center"/>
              <w:textAlignment w:val="baseline"/>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Так</w:t>
            </w:r>
          </w:p>
        </w:tc>
        <w:tc>
          <w:tcPr>
            <w:tcW w:w="3360" w:type="dxa"/>
            <w:vAlign w:val="center"/>
          </w:tcPr>
          <w:p w14:paraId="7DBFC9CC" w14:textId="77777777" w:rsidR="00636512" w:rsidRPr="00AC3D5B" w:rsidRDefault="00636512" w:rsidP="00CD10F0">
            <w:pPr>
              <w:ind w:left="360"/>
              <w:jc w:val="center"/>
              <w:textAlignment w:val="baseline"/>
              <w:rPr>
                <w:rFonts w:ascii="Times New Roman" w:eastAsia="Times New Roman" w:hAnsi="Times New Roman"/>
                <w:sz w:val="23"/>
                <w:szCs w:val="23"/>
                <w:bdr w:val="none" w:sz="0" w:space="0" w:color="auto" w:frame="1"/>
              </w:rPr>
            </w:pPr>
          </w:p>
        </w:tc>
      </w:tr>
      <w:tr w:rsidR="00636512" w:rsidRPr="0049408A" w14:paraId="793A4CFD" w14:textId="77777777" w:rsidTr="00CD10F0">
        <w:trPr>
          <w:trHeight w:val="510"/>
        </w:trPr>
        <w:tc>
          <w:tcPr>
            <w:tcW w:w="3268" w:type="dxa"/>
            <w:vAlign w:val="center"/>
          </w:tcPr>
          <w:p w14:paraId="386DCE05" w14:textId="77777777" w:rsidR="00636512" w:rsidRPr="00AC3D5B" w:rsidRDefault="00636512" w:rsidP="00CD10F0">
            <w:pPr>
              <w:jc w:val="center"/>
              <w:textAlignment w:val="baseline"/>
              <w:outlineLvl w:val="1"/>
              <w:rPr>
                <w:rFonts w:ascii="Times New Roman" w:hAnsi="Times New Roman"/>
                <w:sz w:val="23"/>
                <w:szCs w:val="23"/>
                <w:shd w:val="clear" w:color="auto" w:fill="FFFFFF"/>
              </w:rPr>
            </w:pPr>
            <w:r w:rsidRPr="00AC3D5B">
              <w:rPr>
                <w:rFonts w:ascii="Times New Roman" w:eastAsia="Times New Roman" w:hAnsi="Times New Roman"/>
                <w:sz w:val="23"/>
                <w:szCs w:val="23"/>
                <w:bdr w:val="none" w:sz="0" w:space="0" w:color="auto" w:frame="1"/>
              </w:rPr>
              <w:t>Основні режими:</w:t>
            </w:r>
          </w:p>
        </w:tc>
        <w:tc>
          <w:tcPr>
            <w:tcW w:w="3402" w:type="dxa"/>
            <w:vAlign w:val="center"/>
          </w:tcPr>
          <w:p w14:paraId="6785792B" w14:textId="77777777" w:rsidR="00636512" w:rsidRPr="00AC3D5B" w:rsidRDefault="00636512" w:rsidP="00636512">
            <w:pPr>
              <w:numPr>
                <w:ilvl w:val="0"/>
                <w:numId w:val="4"/>
              </w:numPr>
              <w:ind w:left="312"/>
              <w:contextualSpacing/>
              <w:textAlignment w:val="baseline"/>
              <w:rPr>
                <w:rFonts w:ascii="Times New Roman" w:eastAsia="Times New Roman" w:hAnsi="Times New Roman"/>
                <w:sz w:val="23"/>
                <w:szCs w:val="23"/>
                <w:bdr w:val="none" w:sz="0" w:space="0" w:color="auto" w:frame="1"/>
              </w:rPr>
            </w:pPr>
            <w:hyperlink r:id="rId23" w:history="1">
              <w:r w:rsidRPr="00AC3D5B">
                <w:rPr>
                  <w:rFonts w:ascii="Times New Roman" w:eastAsia="Times New Roman" w:hAnsi="Times New Roman"/>
                  <w:sz w:val="23"/>
                  <w:szCs w:val="23"/>
                  <w:bdr w:val="none" w:sz="0" w:space="0" w:color="auto" w:frame="1"/>
                </w:rPr>
                <w:t>Обігрів</w:t>
              </w:r>
            </w:hyperlink>
          </w:p>
          <w:p w14:paraId="06866148" w14:textId="77777777" w:rsidR="00636512" w:rsidRPr="00AC3D5B" w:rsidRDefault="00636512" w:rsidP="00636512">
            <w:pPr>
              <w:numPr>
                <w:ilvl w:val="0"/>
                <w:numId w:val="4"/>
              </w:numPr>
              <w:ind w:left="312"/>
              <w:contextualSpacing/>
              <w:textAlignment w:val="baseline"/>
              <w:rPr>
                <w:rFonts w:ascii="Times New Roman" w:eastAsia="Times New Roman" w:hAnsi="Times New Roman"/>
                <w:sz w:val="23"/>
                <w:szCs w:val="23"/>
                <w:bdr w:val="none" w:sz="0" w:space="0" w:color="auto" w:frame="1"/>
              </w:rPr>
            </w:pPr>
            <w:hyperlink r:id="rId24" w:history="1">
              <w:r w:rsidRPr="00AC3D5B">
                <w:rPr>
                  <w:rFonts w:ascii="Times New Roman" w:eastAsia="Times New Roman" w:hAnsi="Times New Roman"/>
                  <w:sz w:val="23"/>
                  <w:szCs w:val="23"/>
                  <w:bdr w:val="none" w:sz="0" w:space="0" w:color="auto" w:frame="1"/>
                </w:rPr>
                <w:t>Охолодження</w:t>
              </w:r>
            </w:hyperlink>
          </w:p>
          <w:p w14:paraId="6C4EC7E4" w14:textId="77777777" w:rsidR="00636512" w:rsidRPr="00AC3D5B" w:rsidRDefault="00636512" w:rsidP="00636512">
            <w:pPr>
              <w:numPr>
                <w:ilvl w:val="0"/>
                <w:numId w:val="4"/>
              </w:numPr>
              <w:ind w:left="312"/>
              <w:contextualSpacing/>
              <w:textAlignment w:val="baseline"/>
              <w:rPr>
                <w:rFonts w:ascii="Times New Roman" w:eastAsia="Times New Roman" w:hAnsi="Times New Roman"/>
                <w:sz w:val="23"/>
                <w:szCs w:val="23"/>
                <w:bdr w:val="none" w:sz="0" w:space="0" w:color="auto" w:frame="1"/>
              </w:rPr>
            </w:pPr>
            <w:hyperlink r:id="rId25" w:history="1">
              <w:r w:rsidRPr="00AC3D5B">
                <w:rPr>
                  <w:rFonts w:ascii="Times New Roman" w:eastAsia="Times New Roman" w:hAnsi="Times New Roman"/>
                  <w:sz w:val="23"/>
                  <w:szCs w:val="23"/>
                  <w:bdr w:val="none" w:sz="0" w:space="0" w:color="auto" w:frame="1"/>
                </w:rPr>
                <w:t>Осушення(дегідратація)</w:t>
              </w:r>
            </w:hyperlink>
          </w:p>
          <w:p w14:paraId="255773A2" w14:textId="77777777" w:rsidR="00636512" w:rsidRPr="00AC3D5B" w:rsidRDefault="00636512" w:rsidP="00636512">
            <w:pPr>
              <w:numPr>
                <w:ilvl w:val="0"/>
                <w:numId w:val="4"/>
              </w:numPr>
              <w:ind w:left="312"/>
              <w:contextualSpacing/>
              <w:textAlignment w:val="baseline"/>
              <w:rPr>
                <w:rFonts w:ascii="Times New Roman" w:eastAsia="Times New Roman" w:hAnsi="Times New Roman"/>
                <w:sz w:val="23"/>
                <w:szCs w:val="23"/>
                <w:bdr w:val="none" w:sz="0" w:space="0" w:color="auto" w:frame="1"/>
              </w:rPr>
            </w:pPr>
            <w:r w:rsidRPr="00AC3D5B">
              <w:rPr>
                <w:rFonts w:ascii="Times New Roman" w:eastAsia="Times New Roman" w:hAnsi="Times New Roman"/>
                <w:sz w:val="23"/>
                <w:szCs w:val="23"/>
                <w:bdr w:val="none" w:sz="0" w:space="0" w:color="auto" w:frame="1"/>
              </w:rPr>
              <w:t>Самоочищення</w:t>
            </w:r>
          </w:p>
          <w:p w14:paraId="26FBE6CB" w14:textId="77777777" w:rsidR="00636512" w:rsidRPr="00AC3D5B" w:rsidRDefault="00636512" w:rsidP="00636512">
            <w:pPr>
              <w:numPr>
                <w:ilvl w:val="0"/>
                <w:numId w:val="4"/>
              </w:numPr>
              <w:ind w:left="312"/>
              <w:contextualSpacing/>
              <w:textAlignment w:val="baseline"/>
              <w:rPr>
                <w:rFonts w:ascii="Times New Roman" w:eastAsia="Times New Roman" w:hAnsi="Times New Roman"/>
                <w:sz w:val="23"/>
                <w:szCs w:val="23"/>
                <w:bdr w:val="none" w:sz="0" w:space="0" w:color="auto" w:frame="1"/>
              </w:rPr>
            </w:pPr>
            <w:r w:rsidRPr="00AC3D5B">
              <w:rPr>
                <w:rFonts w:ascii="Times New Roman" w:eastAsia="Times New Roman" w:hAnsi="Times New Roman"/>
                <w:sz w:val="23"/>
                <w:szCs w:val="23"/>
                <w:bdr w:val="none" w:sz="0" w:space="0" w:color="auto" w:frame="1"/>
              </w:rPr>
              <w:lastRenderedPageBreak/>
              <w:t>Тотального очищення повітря</w:t>
            </w:r>
          </w:p>
          <w:p w14:paraId="28D1C487" w14:textId="77777777" w:rsidR="00636512" w:rsidRPr="00AC3D5B" w:rsidRDefault="00636512" w:rsidP="00636512">
            <w:pPr>
              <w:numPr>
                <w:ilvl w:val="0"/>
                <w:numId w:val="4"/>
              </w:numPr>
              <w:ind w:left="312"/>
              <w:contextualSpacing/>
              <w:textAlignment w:val="baseline"/>
              <w:rPr>
                <w:rFonts w:ascii="Times New Roman" w:eastAsia="Times New Roman" w:hAnsi="Times New Roman"/>
                <w:sz w:val="23"/>
                <w:szCs w:val="23"/>
                <w:bdr w:val="none" w:sz="0" w:space="0" w:color="auto" w:frame="1"/>
              </w:rPr>
            </w:pPr>
            <w:hyperlink r:id="rId26" w:history="1">
              <w:r w:rsidRPr="00AC3D5B">
                <w:rPr>
                  <w:rFonts w:ascii="Times New Roman" w:eastAsia="Times New Roman" w:hAnsi="Times New Roman"/>
                  <w:sz w:val="23"/>
                  <w:szCs w:val="23"/>
                  <w:bdr w:val="none" w:sz="0" w:space="0" w:color="auto" w:frame="1"/>
                </w:rPr>
                <w:t>Рециркуляція</w:t>
              </w:r>
            </w:hyperlink>
          </w:p>
          <w:p w14:paraId="126D2D29" w14:textId="77777777" w:rsidR="00636512" w:rsidRPr="00AC3D5B" w:rsidRDefault="00636512" w:rsidP="00636512">
            <w:pPr>
              <w:numPr>
                <w:ilvl w:val="0"/>
                <w:numId w:val="4"/>
              </w:numPr>
              <w:ind w:left="312"/>
              <w:contextualSpacing/>
              <w:textAlignment w:val="baseline"/>
              <w:rPr>
                <w:rFonts w:ascii="Times New Roman" w:eastAsia="Times New Roman" w:hAnsi="Times New Roman"/>
                <w:sz w:val="23"/>
                <w:szCs w:val="23"/>
                <w:bdr w:val="none" w:sz="0" w:space="0" w:color="auto" w:frame="1"/>
              </w:rPr>
            </w:pPr>
            <w:hyperlink r:id="rId27" w:history="1">
              <w:r w:rsidRPr="00AC3D5B">
                <w:rPr>
                  <w:rFonts w:ascii="Times New Roman" w:eastAsia="Times New Roman" w:hAnsi="Times New Roman"/>
                  <w:sz w:val="23"/>
                  <w:szCs w:val="23"/>
                  <w:bdr w:val="none" w:sz="0" w:space="0" w:color="auto" w:frame="1"/>
                </w:rPr>
                <w:t>Нічний режим (сон)</w:t>
              </w:r>
            </w:hyperlink>
          </w:p>
          <w:p w14:paraId="016A47A1" w14:textId="77777777" w:rsidR="00636512" w:rsidRPr="00AC3D5B" w:rsidRDefault="00636512" w:rsidP="00636512">
            <w:pPr>
              <w:numPr>
                <w:ilvl w:val="0"/>
                <w:numId w:val="4"/>
              </w:numPr>
              <w:ind w:left="312"/>
              <w:contextualSpacing/>
              <w:textAlignment w:val="baseline"/>
              <w:rPr>
                <w:rFonts w:ascii="Times New Roman" w:eastAsia="Times New Roman" w:hAnsi="Times New Roman"/>
                <w:sz w:val="23"/>
                <w:szCs w:val="23"/>
                <w:bdr w:val="none" w:sz="0" w:space="0" w:color="auto" w:frame="1"/>
              </w:rPr>
            </w:pPr>
            <w:hyperlink r:id="rId28" w:history="1">
              <w:r w:rsidRPr="00AC3D5B">
                <w:rPr>
                  <w:rFonts w:ascii="Times New Roman" w:eastAsia="Times New Roman" w:hAnsi="Times New Roman"/>
                  <w:sz w:val="23"/>
                  <w:szCs w:val="23"/>
                  <w:bdr w:val="none" w:sz="0" w:space="0" w:color="auto" w:frame="1"/>
                </w:rPr>
                <w:t>Авто підтримка температури (AUTO)</w:t>
              </w:r>
            </w:hyperlink>
          </w:p>
        </w:tc>
        <w:tc>
          <w:tcPr>
            <w:tcW w:w="3360" w:type="dxa"/>
            <w:vAlign w:val="center"/>
          </w:tcPr>
          <w:p w14:paraId="654A94C6" w14:textId="77777777" w:rsidR="00636512" w:rsidRPr="00AC3D5B" w:rsidRDefault="00636512" w:rsidP="00CD10F0">
            <w:pPr>
              <w:contextualSpacing/>
              <w:textAlignment w:val="baseline"/>
              <w:rPr>
                <w:rFonts w:ascii="Times New Roman" w:hAnsi="Times New Roman"/>
                <w:sz w:val="23"/>
                <w:szCs w:val="23"/>
              </w:rPr>
            </w:pPr>
          </w:p>
        </w:tc>
      </w:tr>
      <w:tr w:rsidR="00636512" w:rsidRPr="0049408A" w14:paraId="11E5BB5B" w14:textId="77777777" w:rsidTr="00CD10F0">
        <w:trPr>
          <w:trHeight w:val="340"/>
        </w:trPr>
        <w:tc>
          <w:tcPr>
            <w:tcW w:w="3268" w:type="dxa"/>
            <w:vAlign w:val="center"/>
          </w:tcPr>
          <w:p w14:paraId="4CA88224" w14:textId="77777777" w:rsidR="00636512" w:rsidRPr="00AC3D5B" w:rsidRDefault="00636512" w:rsidP="00CD10F0">
            <w:pPr>
              <w:jc w:val="center"/>
              <w:textAlignment w:val="baseline"/>
              <w:outlineLvl w:val="1"/>
              <w:rPr>
                <w:rFonts w:ascii="Times New Roman" w:hAnsi="Times New Roman"/>
                <w:sz w:val="23"/>
                <w:szCs w:val="23"/>
                <w:shd w:val="clear" w:color="auto" w:fill="FFFFFF"/>
              </w:rPr>
            </w:pPr>
            <w:r w:rsidRPr="00AC3D5B">
              <w:rPr>
                <w:rFonts w:ascii="Times New Roman" w:eastAsia="Times New Roman" w:hAnsi="Times New Roman"/>
                <w:sz w:val="23"/>
                <w:szCs w:val="23"/>
                <w:bdr w:val="none" w:sz="0" w:space="0" w:color="auto" w:frame="1"/>
              </w:rPr>
              <w:t>Таймер</w:t>
            </w:r>
          </w:p>
        </w:tc>
        <w:tc>
          <w:tcPr>
            <w:tcW w:w="3402" w:type="dxa"/>
            <w:vAlign w:val="center"/>
          </w:tcPr>
          <w:p w14:paraId="77957F35" w14:textId="77777777" w:rsidR="00636512" w:rsidRPr="00AC3D5B" w:rsidRDefault="00636512" w:rsidP="00CD10F0">
            <w:pPr>
              <w:ind w:left="720"/>
              <w:jc w:val="center"/>
              <w:textAlignment w:val="baseline"/>
              <w:rPr>
                <w:rFonts w:ascii="Times New Roman" w:eastAsia="Times New Roman" w:hAnsi="Times New Roman"/>
                <w:sz w:val="23"/>
                <w:szCs w:val="23"/>
                <w:bdr w:val="none" w:sz="0" w:space="0" w:color="auto" w:frame="1"/>
              </w:rPr>
            </w:pPr>
            <w:r w:rsidRPr="00AC3D5B">
              <w:rPr>
                <w:rFonts w:ascii="Times New Roman" w:eastAsia="Times New Roman" w:hAnsi="Times New Roman"/>
                <w:sz w:val="23"/>
                <w:szCs w:val="23"/>
                <w:bdr w:val="none" w:sz="0" w:space="0" w:color="auto" w:frame="1"/>
              </w:rPr>
              <w:t>Так, до 24 годин</w:t>
            </w:r>
          </w:p>
        </w:tc>
        <w:tc>
          <w:tcPr>
            <w:tcW w:w="3360" w:type="dxa"/>
            <w:vAlign w:val="center"/>
          </w:tcPr>
          <w:p w14:paraId="3D3E162E" w14:textId="77777777" w:rsidR="00636512" w:rsidRPr="00AC3D5B" w:rsidRDefault="00636512" w:rsidP="00CD10F0">
            <w:pPr>
              <w:ind w:left="720"/>
              <w:jc w:val="center"/>
              <w:textAlignment w:val="baseline"/>
              <w:rPr>
                <w:rFonts w:ascii="Times New Roman" w:eastAsia="Times New Roman" w:hAnsi="Times New Roman"/>
                <w:sz w:val="23"/>
                <w:szCs w:val="23"/>
                <w:bdr w:val="none" w:sz="0" w:space="0" w:color="auto" w:frame="1"/>
              </w:rPr>
            </w:pPr>
          </w:p>
        </w:tc>
      </w:tr>
      <w:tr w:rsidR="00636512" w:rsidRPr="0049408A" w14:paraId="51D282E8" w14:textId="77777777" w:rsidTr="00CD10F0">
        <w:trPr>
          <w:trHeight w:val="340"/>
        </w:trPr>
        <w:tc>
          <w:tcPr>
            <w:tcW w:w="3268" w:type="dxa"/>
            <w:vAlign w:val="center"/>
          </w:tcPr>
          <w:p w14:paraId="355140F7" w14:textId="77777777" w:rsidR="00636512" w:rsidRPr="00AC3D5B" w:rsidRDefault="00636512" w:rsidP="00CD10F0">
            <w:pPr>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Рівень шуму внутрішнього блоку</w:t>
            </w:r>
          </w:p>
        </w:tc>
        <w:tc>
          <w:tcPr>
            <w:tcW w:w="3402" w:type="dxa"/>
            <w:vAlign w:val="center"/>
          </w:tcPr>
          <w:p w14:paraId="09361255" w14:textId="77777777" w:rsidR="00636512" w:rsidRPr="00AC3D5B" w:rsidRDefault="00636512" w:rsidP="00CD10F0">
            <w:pPr>
              <w:ind w:firstLine="326"/>
              <w:jc w:val="center"/>
              <w:textAlignment w:val="baseline"/>
              <w:outlineLvl w:val="1"/>
              <w:rPr>
                <w:rFonts w:ascii="Times New Roman" w:eastAsia="Times New Roman" w:hAnsi="Times New Roman"/>
                <w:sz w:val="23"/>
                <w:szCs w:val="23"/>
                <w:lang w:val="ru-RU"/>
              </w:rPr>
            </w:pPr>
            <w:r w:rsidRPr="00AC3D5B">
              <w:rPr>
                <w:rFonts w:ascii="Times New Roman" w:eastAsia="Times New Roman" w:hAnsi="Times New Roman"/>
                <w:sz w:val="23"/>
                <w:szCs w:val="23"/>
                <w:bdr w:val="none" w:sz="0" w:space="0" w:color="auto" w:frame="1"/>
              </w:rPr>
              <w:t>25/28/32/34</w:t>
            </w:r>
            <w:r w:rsidRPr="00AC3D5B">
              <w:rPr>
                <w:rFonts w:ascii="Times New Roman" w:eastAsia="Times New Roman" w:hAnsi="Times New Roman"/>
                <w:sz w:val="23"/>
                <w:szCs w:val="23"/>
                <w:bdr w:val="none" w:sz="0" w:space="0" w:color="auto" w:frame="1"/>
                <w:lang w:val="ru-RU"/>
              </w:rPr>
              <w:t>/37</w:t>
            </w:r>
          </w:p>
        </w:tc>
        <w:tc>
          <w:tcPr>
            <w:tcW w:w="3360" w:type="dxa"/>
            <w:vAlign w:val="center"/>
          </w:tcPr>
          <w:p w14:paraId="7A6A0F1B" w14:textId="77777777" w:rsidR="00636512" w:rsidRPr="00AC3D5B" w:rsidRDefault="00636512" w:rsidP="00CD10F0">
            <w:pPr>
              <w:ind w:firstLine="326"/>
              <w:jc w:val="center"/>
              <w:textAlignment w:val="baseline"/>
              <w:outlineLvl w:val="1"/>
              <w:rPr>
                <w:rFonts w:ascii="Times New Roman" w:eastAsia="Times New Roman" w:hAnsi="Times New Roman"/>
                <w:sz w:val="23"/>
                <w:szCs w:val="23"/>
                <w:bdr w:val="none" w:sz="0" w:space="0" w:color="auto" w:frame="1"/>
              </w:rPr>
            </w:pPr>
          </w:p>
        </w:tc>
      </w:tr>
      <w:tr w:rsidR="00636512" w:rsidRPr="0049408A" w14:paraId="2420448A" w14:textId="77777777" w:rsidTr="00CD10F0">
        <w:trPr>
          <w:trHeight w:val="340"/>
        </w:trPr>
        <w:tc>
          <w:tcPr>
            <w:tcW w:w="3268" w:type="dxa"/>
            <w:vAlign w:val="center"/>
          </w:tcPr>
          <w:p w14:paraId="13F4E11D" w14:textId="77777777" w:rsidR="00636512" w:rsidRPr="00AC3D5B" w:rsidRDefault="00636512" w:rsidP="00CD10F0">
            <w:pPr>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Рівень шуму зовнішнього блоку</w:t>
            </w:r>
          </w:p>
        </w:tc>
        <w:tc>
          <w:tcPr>
            <w:tcW w:w="3402" w:type="dxa"/>
            <w:vAlign w:val="center"/>
          </w:tcPr>
          <w:p w14:paraId="346CDF6A" w14:textId="77777777" w:rsidR="00636512" w:rsidRPr="00AC3D5B" w:rsidRDefault="00636512" w:rsidP="00CD10F0">
            <w:pPr>
              <w:jc w:val="center"/>
              <w:textAlignment w:val="baseline"/>
              <w:outlineLvl w:val="1"/>
              <w:rPr>
                <w:rFonts w:ascii="Times New Roman" w:eastAsia="Times New Roman" w:hAnsi="Times New Roman"/>
                <w:sz w:val="23"/>
                <w:szCs w:val="23"/>
              </w:rPr>
            </w:pPr>
            <w:r>
              <w:rPr>
                <w:rFonts w:ascii="Times New Roman" w:eastAsia="Times New Roman" w:hAnsi="Times New Roman"/>
                <w:sz w:val="23"/>
                <w:szCs w:val="23"/>
                <w:bdr w:val="none" w:sz="0" w:space="0" w:color="auto" w:frame="1"/>
              </w:rPr>
              <w:t>38-</w:t>
            </w:r>
            <w:r w:rsidRPr="00AC3D5B">
              <w:rPr>
                <w:rFonts w:ascii="Times New Roman" w:eastAsia="Times New Roman" w:hAnsi="Times New Roman"/>
                <w:sz w:val="23"/>
                <w:szCs w:val="23"/>
                <w:bdr w:val="none" w:sz="0" w:space="0" w:color="auto" w:frame="1"/>
              </w:rPr>
              <w:t xml:space="preserve">52 </w:t>
            </w:r>
            <w:proofErr w:type="spellStart"/>
            <w:r w:rsidRPr="00AC3D5B">
              <w:rPr>
                <w:rFonts w:ascii="Times New Roman" w:eastAsia="Times New Roman" w:hAnsi="Times New Roman"/>
                <w:sz w:val="23"/>
                <w:szCs w:val="23"/>
                <w:bdr w:val="none" w:sz="0" w:space="0" w:color="auto" w:frame="1"/>
              </w:rPr>
              <w:t>дБ</w:t>
            </w:r>
            <w:proofErr w:type="spellEnd"/>
          </w:p>
        </w:tc>
        <w:tc>
          <w:tcPr>
            <w:tcW w:w="3360" w:type="dxa"/>
            <w:vAlign w:val="center"/>
          </w:tcPr>
          <w:p w14:paraId="4FC3C318" w14:textId="77777777" w:rsidR="00636512" w:rsidRPr="00AC3D5B" w:rsidRDefault="00636512" w:rsidP="00CD10F0">
            <w:pPr>
              <w:jc w:val="center"/>
              <w:textAlignment w:val="baseline"/>
              <w:outlineLvl w:val="1"/>
              <w:rPr>
                <w:rFonts w:ascii="Times New Roman" w:eastAsia="Times New Roman" w:hAnsi="Times New Roman"/>
                <w:sz w:val="23"/>
                <w:szCs w:val="23"/>
                <w:bdr w:val="none" w:sz="0" w:space="0" w:color="auto" w:frame="1"/>
              </w:rPr>
            </w:pPr>
          </w:p>
        </w:tc>
      </w:tr>
      <w:tr w:rsidR="00636512" w:rsidRPr="0049408A" w14:paraId="419087B9" w14:textId="77777777" w:rsidTr="00CD10F0">
        <w:trPr>
          <w:trHeight w:val="340"/>
        </w:trPr>
        <w:tc>
          <w:tcPr>
            <w:tcW w:w="3268" w:type="dxa"/>
            <w:vAlign w:val="center"/>
          </w:tcPr>
          <w:p w14:paraId="04F22D4A" w14:textId="77777777" w:rsidR="00636512" w:rsidRPr="00AC3D5B" w:rsidRDefault="00636512" w:rsidP="00CD10F0">
            <w:pPr>
              <w:jc w:val="center"/>
              <w:textAlignment w:val="baseline"/>
              <w:outlineLvl w:val="1"/>
              <w:rPr>
                <w:rFonts w:ascii="Times New Roman" w:eastAsia="Times New Roman" w:hAnsi="Times New Roman"/>
                <w:sz w:val="23"/>
                <w:szCs w:val="23"/>
                <w:bdr w:val="none" w:sz="0" w:space="0" w:color="auto" w:frame="1"/>
              </w:rPr>
            </w:pPr>
            <w:r w:rsidRPr="00AC3D5B">
              <w:rPr>
                <w:rFonts w:ascii="Times New Roman" w:eastAsia="Times New Roman" w:hAnsi="Times New Roman"/>
                <w:sz w:val="23"/>
                <w:szCs w:val="23"/>
                <w:bdr w:val="none" w:sz="0" w:space="0" w:color="auto" w:frame="1"/>
              </w:rPr>
              <w:t>Колір внутрішнього блоку</w:t>
            </w:r>
          </w:p>
        </w:tc>
        <w:tc>
          <w:tcPr>
            <w:tcW w:w="3402" w:type="dxa"/>
            <w:vAlign w:val="center"/>
          </w:tcPr>
          <w:p w14:paraId="59C02A7A" w14:textId="77777777" w:rsidR="00636512" w:rsidRPr="00AC3D5B" w:rsidRDefault="00636512" w:rsidP="00CD10F0">
            <w:pPr>
              <w:jc w:val="center"/>
              <w:textAlignment w:val="baseline"/>
              <w:outlineLvl w:val="1"/>
              <w:rPr>
                <w:rFonts w:ascii="Times New Roman" w:eastAsia="Times New Roman" w:hAnsi="Times New Roman"/>
                <w:sz w:val="23"/>
                <w:szCs w:val="23"/>
                <w:bdr w:val="none" w:sz="0" w:space="0" w:color="auto" w:frame="1"/>
              </w:rPr>
            </w:pPr>
            <w:hyperlink r:id="rId29" w:history="1">
              <w:r w:rsidRPr="00AC3D5B">
                <w:rPr>
                  <w:rFonts w:ascii="Times New Roman" w:eastAsia="Times New Roman" w:hAnsi="Times New Roman"/>
                  <w:sz w:val="23"/>
                  <w:szCs w:val="23"/>
                  <w:bdr w:val="none" w:sz="0" w:space="0" w:color="auto" w:frame="1"/>
                </w:rPr>
                <w:t>Білий</w:t>
              </w:r>
            </w:hyperlink>
          </w:p>
        </w:tc>
        <w:tc>
          <w:tcPr>
            <w:tcW w:w="3360" w:type="dxa"/>
            <w:vAlign w:val="center"/>
          </w:tcPr>
          <w:p w14:paraId="3C2A65CF" w14:textId="77777777" w:rsidR="00636512" w:rsidRPr="00AC3D5B" w:rsidRDefault="00636512" w:rsidP="00CD10F0">
            <w:pPr>
              <w:jc w:val="center"/>
              <w:textAlignment w:val="baseline"/>
              <w:outlineLvl w:val="1"/>
              <w:rPr>
                <w:rFonts w:ascii="Times New Roman" w:hAnsi="Times New Roman"/>
                <w:sz w:val="23"/>
                <w:szCs w:val="23"/>
              </w:rPr>
            </w:pPr>
          </w:p>
        </w:tc>
      </w:tr>
      <w:tr w:rsidR="00636512" w:rsidRPr="0049408A" w14:paraId="67D08AE7" w14:textId="77777777" w:rsidTr="00CD10F0">
        <w:trPr>
          <w:trHeight w:val="340"/>
        </w:trPr>
        <w:tc>
          <w:tcPr>
            <w:tcW w:w="3268" w:type="dxa"/>
            <w:vAlign w:val="center"/>
          </w:tcPr>
          <w:p w14:paraId="60B38FA8" w14:textId="77777777" w:rsidR="00636512" w:rsidRPr="00AC3D5B" w:rsidRDefault="00636512" w:rsidP="00CD10F0">
            <w:pPr>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Розміри внутрішнього блоку</w:t>
            </w:r>
            <w:r>
              <w:rPr>
                <w:rFonts w:ascii="Times New Roman" w:eastAsia="Times New Roman" w:hAnsi="Times New Roman"/>
                <w:sz w:val="23"/>
                <w:szCs w:val="23"/>
                <w:bdr w:val="none" w:sz="0" w:space="0" w:color="auto" w:frame="1"/>
              </w:rPr>
              <w:t xml:space="preserve"> (можливе відхилення +/-5%)</w:t>
            </w:r>
          </w:p>
        </w:tc>
        <w:tc>
          <w:tcPr>
            <w:tcW w:w="3402" w:type="dxa"/>
            <w:vAlign w:val="center"/>
          </w:tcPr>
          <w:p w14:paraId="639B1CDC" w14:textId="77777777" w:rsidR="00636512" w:rsidRPr="00AC3D5B" w:rsidRDefault="00636512" w:rsidP="00CD10F0">
            <w:pPr>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2</w:t>
            </w:r>
            <w:r w:rsidRPr="00AC3D5B">
              <w:rPr>
                <w:rFonts w:ascii="Times New Roman" w:eastAsia="Times New Roman" w:hAnsi="Times New Roman"/>
                <w:sz w:val="23"/>
                <w:szCs w:val="23"/>
                <w:bdr w:val="none" w:sz="0" w:space="0" w:color="auto" w:frame="1"/>
                <w:lang w:val="ru-RU"/>
              </w:rPr>
              <w:t>6</w:t>
            </w:r>
            <w:r w:rsidRPr="00AC3D5B">
              <w:rPr>
                <w:rFonts w:ascii="Times New Roman" w:eastAsia="Times New Roman" w:hAnsi="Times New Roman"/>
                <w:sz w:val="23"/>
                <w:szCs w:val="23"/>
                <w:bdr w:val="none" w:sz="0" w:space="0" w:color="auto" w:frame="1"/>
              </w:rPr>
              <w:t xml:space="preserve"> x 77</w:t>
            </w:r>
            <w:r w:rsidRPr="00AC3D5B">
              <w:rPr>
                <w:rFonts w:ascii="Times New Roman" w:eastAsia="Times New Roman" w:hAnsi="Times New Roman"/>
                <w:sz w:val="23"/>
                <w:szCs w:val="23"/>
                <w:bdr w:val="none" w:sz="0" w:space="0" w:color="auto" w:frame="1"/>
                <w:lang w:val="ru-RU"/>
              </w:rPr>
              <w:t xml:space="preserve">,9 </w:t>
            </w:r>
            <w:r w:rsidRPr="00AC3D5B">
              <w:rPr>
                <w:rFonts w:ascii="Times New Roman" w:eastAsia="Times New Roman" w:hAnsi="Times New Roman"/>
                <w:sz w:val="23"/>
                <w:szCs w:val="23"/>
                <w:bdr w:val="none" w:sz="0" w:space="0" w:color="auto" w:frame="1"/>
              </w:rPr>
              <w:t xml:space="preserve">x </w:t>
            </w:r>
            <w:r w:rsidRPr="00AC3D5B">
              <w:rPr>
                <w:rFonts w:ascii="Times New Roman" w:eastAsia="Times New Roman" w:hAnsi="Times New Roman"/>
                <w:sz w:val="23"/>
                <w:szCs w:val="23"/>
                <w:bdr w:val="none" w:sz="0" w:space="0" w:color="auto" w:frame="1"/>
                <w:lang w:val="ru-RU"/>
              </w:rPr>
              <w:t>18,5</w:t>
            </w:r>
            <w:r w:rsidRPr="00AC3D5B">
              <w:rPr>
                <w:rFonts w:ascii="Times New Roman" w:eastAsia="Times New Roman" w:hAnsi="Times New Roman"/>
                <w:sz w:val="23"/>
                <w:szCs w:val="23"/>
                <w:bdr w:val="none" w:sz="0" w:space="0" w:color="auto" w:frame="1"/>
              </w:rPr>
              <w:t xml:space="preserve"> см</w:t>
            </w:r>
          </w:p>
        </w:tc>
        <w:tc>
          <w:tcPr>
            <w:tcW w:w="3360" w:type="dxa"/>
            <w:vAlign w:val="center"/>
          </w:tcPr>
          <w:p w14:paraId="50AF154A" w14:textId="77777777" w:rsidR="00636512" w:rsidRPr="00AC3D5B" w:rsidRDefault="00636512" w:rsidP="00CD10F0">
            <w:pPr>
              <w:jc w:val="center"/>
              <w:textAlignment w:val="baseline"/>
              <w:outlineLvl w:val="1"/>
              <w:rPr>
                <w:rFonts w:ascii="Times New Roman" w:eastAsia="Times New Roman" w:hAnsi="Times New Roman"/>
                <w:sz w:val="23"/>
                <w:szCs w:val="23"/>
                <w:bdr w:val="none" w:sz="0" w:space="0" w:color="auto" w:frame="1"/>
              </w:rPr>
            </w:pPr>
          </w:p>
        </w:tc>
      </w:tr>
      <w:tr w:rsidR="00636512" w:rsidRPr="0049408A" w14:paraId="5CB0273A" w14:textId="77777777" w:rsidTr="00CD10F0">
        <w:trPr>
          <w:trHeight w:val="340"/>
        </w:trPr>
        <w:tc>
          <w:tcPr>
            <w:tcW w:w="3268" w:type="dxa"/>
            <w:vAlign w:val="center"/>
          </w:tcPr>
          <w:p w14:paraId="466DA3A6" w14:textId="77777777" w:rsidR="00636512" w:rsidRPr="00AC3D5B" w:rsidRDefault="00636512" w:rsidP="00CD10F0">
            <w:pPr>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Розміри зовнішнього блоку</w:t>
            </w:r>
            <w:r>
              <w:rPr>
                <w:rFonts w:ascii="Times New Roman" w:eastAsia="Times New Roman" w:hAnsi="Times New Roman"/>
                <w:sz w:val="23"/>
                <w:szCs w:val="23"/>
                <w:bdr w:val="none" w:sz="0" w:space="0" w:color="auto" w:frame="1"/>
              </w:rPr>
              <w:t xml:space="preserve"> (можливе відхилення +/-5%)</w:t>
            </w:r>
          </w:p>
        </w:tc>
        <w:tc>
          <w:tcPr>
            <w:tcW w:w="3402" w:type="dxa"/>
            <w:vAlign w:val="center"/>
          </w:tcPr>
          <w:p w14:paraId="772BE813" w14:textId="77777777" w:rsidR="00636512" w:rsidRPr="00AC3D5B" w:rsidRDefault="00636512" w:rsidP="00CD10F0">
            <w:pPr>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5</w:t>
            </w:r>
            <w:r w:rsidRPr="00AC3D5B">
              <w:rPr>
                <w:rFonts w:ascii="Times New Roman" w:eastAsia="Times New Roman" w:hAnsi="Times New Roman"/>
                <w:sz w:val="23"/>
                <w:szCs w:val="23"/>
                <w:bdr w:val="none" w:sz="0" w:space="0" w:color="auto" w:frame="1"/>
                <w:lang w:val="ru-RU"/>
              </w:rPr>
              <w:t>5,5</w:t>
            </w:r>
            <w:r w:rsidRPr="00AC3D5B">
              <w:rPr>
                <w:rFonts w:ascii="Times New Roman" w:eastAsia="Times New Roman" w:hAnsi="Times New Roman"/>
                <w:sz w:val="23"/>
                <w:szCs w:val="23"/>
                <w:bdr w:val="none" w:sz="0" w:space="0" w:color="auto" w:frame="1"/>
              </w:rPr>
              <w:t xml:space="preserve"> x 73,2 x 3</w:t>
            </w:r>
            <w:r w:rsidRPr="00AC3D5B">
              <w:rPr>
                <w:rFonts w:ascii="Times New Roman" w:eastAsia="Times New Roman" w:hAnsi="Times New Roman"/>
                <w:sz w:val="23"/>
                <w:szCs w:val="23"/>
                <w:bdr w:val="none" w:sz="0" w:space="0" w:color="auto" w:frame="1"/>
                <w:lang w:val="ru-RU"/>
              </w:rPr>
              <w:t>3</w:t>
            </w:r>
            <w:r w:rsidRPr="00AC3D5B">
              <w:rPr>
                <w:rFonts w:ascii="Times New Roman" w:eastAsia="Times New Roman" w:hAnsi="Times New Roman"/>
                <w:sz w:val="23"/>
                <w:szCs w:val="23"/>
                <w:bdr w:val="none" w:sz="0" w:space="0" w:color="auto" w:frame="1"/>
              </w:rPr>
              <w:t xml:space="preserve"> см</w:t>
            </w:r>
          </w:p>
        </w:tc>
        <w:tc>
          <w:tcPr>
            <w:tcW w:w="3360" w:type="dxa"/>
            <w:vAlign w:val="center"/>
          </w:tcPr>
          <w:p w14:paraId="6A7319C2" w14:textId="77777777" w:rsidR="00636512" w:rsidRPr="00AC3D5B" w:rsidRDefault="00636512" w:rsidP="00CD10F0">
            <w:pPr>
              <w:jc w:val="center"/>
              <w:textAlignment w:val="baseline"/>
              <w:outlineLvl w:val="1"/>
              <w:rPr>
                <w:rFonts w:ascii="Times New Roman" w:eastAsia="Times New Roman" w:hAnsi="Times New Roman"/>
                <w:sz w:val="23"/>
                <w:szCs w:val="23"/>
                <w:bdr w:val="none" w:sz="0" w:space="0" w:color="auto" w:frame="1"/>
              </w:rPr>
            </w:pPr>
          </w:p>
        </w:tc>
      </w:tr>
      <w:tr w:rsidR="00636512" w:rsidRPr="0049408A" w14:paraId="21198969" w14:textId="77777777" w:rsidTr="00CD10F0">
        <w:trPr>
          <w:trHeight w:val="340"/>
        </w:trPr>
        <w:tc>
          <w:tcPr>
            <w:tcW w:w="3268" w:type="dxa"/>
            <w:vAlign w:val="center"/>
          </w:tcPr>
          <w:p w14:paraId="6CDDD0A8" w14:textId="77777777" w:rsidR="00636512" w:rsidRPr="00AC3D5B" w:rsidRDefault="00636512" w:rsidP="00CD10F0">
            <w:pPr>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Діаметр трубопроводу (рідина/газ)</w:t>
            </w:r>
          </w:p>
        </w:tc>
        <w:tc>
          <w:tcPr>
            <w:tcW w:w="3402" w:type="dxa"/>
            <w:vAlign w:val="center"/>
          </w:tcPr>
          <w:p w14:paraId="149AAF26" w14:textId="77777777" w:rsidR="00636512" w:rsidRPr="00AC3D5B" w:rsidRDefault="00636512" w:rsidP="00CD10F0">
            <w:pPr>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6,35/12,7 мм</w:t>
            </w:r>
          </w:p>
        </w:tc>
        <w:tc>
          <w:tcPr>
            <w:tcW w:w="3360" w:type="dxa"/>
            <w:vAlign w:val="center"/>
          </w:tcPr>
          <w:p w14:paraId="0D3E10DC" w14:textId="77777777" w:rsidR="00636512" w:rsidRPr="00AC3D5B" w:rsidRDefault="00636512" w:rsidP="00CD10F0">
            <w:pPr>
              <w:jc w:val="center"/>
              <w:textAlignment w:val="baseline"/>
              <w:outlineLvl w:val="1"/>
              <w:rPr>
                <w:rFonts w:ascii="Times New Roman" w:eastAsia="Times New Roman" w:hAnsi="Times New Roman"/>
                <w:sz w:val="23"/>
                <w:szCs w:val="23"/>
                <w:bdr w:val="none" w:sz="0" w:space="0" w:color="auto" w:frame="1"/>
              </w:rPr>
            </w:pPr>
          </w:p>
        </w:tc>
      </w:tr>
      <w:tr w:rsidR="00636512" w:rsidRPr="0049408A" w14:paraId="6E0568F9" w14:textId="77777777" w:rsidTr="00CD10F0">
        <w:trPr>
          <w:trHeight w:val="340"/>
        </w:trPr>
        <w:tc>
          <w:tcPr>
            <w:tcW w:w="3268" w:type="dxa"/>
            <w:vAlign w:val="center"/>
          </w:tcPr>
          <w:p w14:paraId="6BB9518A" w14:textId="77777777" w:rsidR="00636512" w:rsidRPr="00AC3D5B" w:rsidRDefault="00636512" w:rsidP="00CD10F0">
            <w:pPr>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Довжина траси</w:t>
            </w:r>
          </w:p>
        </w:tc>
        <w:tc>
          <w:tcPr>
            <w:tcW w:w="3402" w:type="dxa"/>
            <w:vAlign w:val="center"/>
          </w:tcPr>
          <w:p w14:paraId="3F7A1784" w14:textId="77777777" w:rsidR="00636512" w:rsidRPr="00AC3D5B" w:rsidRDefault="00636512" w:rsidP="00CD10F0">
            <w:pPr>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20 м</w:t>
            </w:r>
          </w:p>
        </w:tc>
        <w:tc>
          <w:tcPr>
            <w:tcW w:w="3360" w:type="dxa"/>
            <w:vAlign w:val="center"/>
          </w:tcPr>
          <w:p w14:paraId="49E4EA82" w14:textId="77777777" w:rsidR="00636512" w:rsidRPr="00AC3D5B" w:rsidRDefault="00636512" w:rsidP="00CD10F0">
            <w:pPr>
              <w:jc w:val="center"/>
              <w:textAlignment w:val="baseline"/>
              <w:outlineLvl w:val="1"/>
              <w:rPr>
                <w:rFonts w:ascii="Times New Roman" w:eastAsia="Times New Roman" w:hAnsi="Times New Roman"/>
                <w:sz w:val="23"/>
                <w:szCs w:val="23"/>
                <w:bdr w:val="none" w:sz="0" w:space="0" w:color="auto" w:frame="1"/>
              </w:rPr>
            </w:pPr>
          </w:p>
        </w:tc>
      </w:tr>
      <w:tr w:rsidR="00636512" w:rsidRPr="0049408A" w14:paraId="39C7B5A8" w14:textId="77777777" w:rsidTr="00CD10F0">
        <w:trPr>
          <w:trHeight w:val="340"/>
        </w:trPr>
        <w:tc>
          <w:tcPr>
            <w:tcW w:w="3268" w:type="dxa"/>
            <w:vAlign w:val="center"/>
          </w:tcPr>
          <w:p w14:paraId="6098F9F0" w14:textId="77777777" w:rsidR="00636512" w:rsidRPr="00AC3D5B" w:rsidRDefault="00636512" w:rsidP="00CD10F0">
            <w:pPr>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Комплектація</w:t>
            </w:r>
          </w:p>
        </w:tc>
        <w:tc>
          <w:tcPr>
            <w:tcW w:w="3402" w:type="dxa"/>
            <w:vAlign w:val="center"/>
          </w:tcPr>
          <w:p w14:paraId="67B9522A" w14:textId="77777777" w:rsidR="00636512" w:rsidRPr="00AC3D5B" w:rsidRDefault="00636512" w:rsidP="00CD10F0">
            <w:pPr>
              <w:jc w:val="center"/>
              <w:textAlignment w:val="baseline"/>
              <w:outlineLvl w:val="1"/>
              <w:rPr>
                <w:rFonts w:ascii="Times New Roman" w:eastAsia="Times New Roman" w:hAnsi="Times New Roman"/>
                <w:sz w:val="23"/>
                <w:szCs w:val="23"/>
                <w:lang w:val="ru-RU"/>
              </w:rPr>
            </w:pPr>
            <w:r w:rsidRPr="00AC3D5B">
              <w:rPr>
                <w:rFonts w:ascii="Times New Roman" w:eastAsia="Times New Roman" w:hAnsi="Times New Roman"/>
                <w:sz w:val="23"/>
                <w:szCs w:val="23"/>
                <w:bdr w:val="none" w:sz="0" w:space="0" w:color="auto" w:frame="1"/>
              </w:rPr>
              <w:t>Кондиціонер спліт, пульт ДУ</w:t>
            </w:r>
            <w:r w:rsidRPr="00AC3D5B">
              <w:rPr>
                <w:rFonts w:ascii="Times New Roman" w:eastAsia="Times New Roman" w:hAnsi="Times New Roman"/>
                <w:sz w:val="23"/>
                <w:szCs w:val="23"/>
                <w:bdr w:val="none" w:sz="0" w:space="0" w:color="auto" w:frame="1"/>
                <w:lang w:val="ru-RU"/>
              </w:rPr>
              <w:t xml:space="preserve"> </w:t>
            </w:r>
            <w:r w:rsidRPr="00AC3D5B">
              <w:rPr>
                <w:rFonts w:ascii="Times New Roman" w:eastAsia="Times New Roman" w:hAnsi="Times New Roman"/>
                <w:sz w:val="23"/>
                <w:szCs w:val="23"/>
                <w:bdr w:val="none" w:sz="0" w:space="0" w:color="auto" w:frame="1"/>
              </w:rPr>
              <w:t>гарантійний талон</w:t>
            </w:r>
          </w:p>
        </w:tc>
        <w:tc>
          <w:tcPr>
            <w:tcW w:w="3360" w:type="dxa"/>
            <w:vAlign w:val="center"/>
          </w:tcPr>
          <w:p w14:paraId="4B91F743" w14:textId="77777777" w:rsidR="00636512" w:rsidRPr="00AC3D5B" w:rsidRDefault="00636512" w:rsidP="00CD10F0">
            <w:pPr>
              <w:jc w:val="center"/>
              <w:textAlignment w:val="baseline"/>
              <w:outlineLvl w:val="1"/>
              <w:rPr>
                <w:rFonts w:ascii="Times New Roman" w:eastAsia="Times New Roman" w:hAnsi="Times New Roman"/>
                <w:sz w:val="23"/>
                <w:szCs w:val="23"/>
                <w:bdr w:val="none" w:sz="0" w:space="0" w:color="auto" w:frame="1"/>
              </w:rPr>
            </w:pPr>
          </w:p>
        </w:tc>
      </w:tr>
      <w:tr w:rsidR="00636512" w:rsidRPr="0049408A" w14:paraId="2E9527F4" w14:textId="77777777" w:rsidTr="00CD10F0">
        <w:trPr>
          <w:trHeight w:val="340"/>
        </w:trPr>
        <w:tc>
          <w:tcPr>
            <w:tcW w:w="3268" w:type="dxa"/>
            <w:vAlign w:val="center"/>
          </w:tcPr>
          <w:p w14:paraId="3D90D296" w14:textId="77777777" w:rsidR="00636512" w:rsidRPr="00AC3D5B" w:rsidRDefault="00636512" w:rsidP="00CD10F0">
            <w:pPr>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Гарантійний термін</w:t>
            </w:r>
            <w:r>
              <w:rPr>
                <w:rFonts w:ascii="Times New Roman" w:eastAsia="Times New Roman" w:hAnsi="Times New Roman"/>
                <w:sz w:val="23"/>
                <w:szCs w:val="23"/>
                <w:bdr w:val="none" w:sz="0" w:space="0" w:color="auto" w:frame="1"/>
              </w:rPr>
              <w:t>, не менше</w:t>
            </w:r>
          </w:p>
        </w:tc>
        <w:tc>
          <w:tcPr>
            <w:tcW w:w="3402" w:type="dxa"/>
            <w:vAlign w:val="center"/>
          </w:tcPr>
          <w:p w14:paraId="77EB9530" w14:textId="77777777" w:rsidR="00636512" w:rsidRPr="00AC3D5B" w:rsidRDefault="00636512" w:rsidP="00CD10F0">
            <w:pPr>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2 роки</w:t>
            </w:r>
          </w:p>
        </w:tc>
        <w:tc>
          <w:tcPr>
            <w:tcW w:w="3360" w:type="dxa"/>
            <w:vAlign w:val="center"/>
          </w:tcPr>
          <w:p w14:paraId="23C74455" w14:textId="77777777" w:rsidR="00636512" w:rsidRPr="00AC3D5B" w:rsidRDefault="00636512" w:rsidP="00CD10F0">
            <w:pPr>
              <w:jc w:val="center"/>
              <w:textAlignment w:val="baseline"/>
              <w:outlineLvl w:val="1"/>
              <w:rPr>
                <w:rFonts w:ascii="Times New Roman" w:eastAsia="Times New Roman" w:hAnsi="Times New Roman"/>
                <w:sz w:val="23"/>
                <w:szCs w:val="23"/>
                <w:bdr w:val="none" w:sz="0" w:space="0" w:color="auto" w:frame="1"/>
              </w:rPr>
            </w:pPr>
          </w:p>
        </w:tc>
      </w:tr>
      <w:tr w:rsidR="00636512" w:rsidRPr="0049408A" w14:paraId="28BFFBB4" w14:textId="77777777" w:rsidTr="00CD10F0">
        <w:trPr>
          <w:trHeight w:val="340"/>
        </w:trPr>
        <w:tc>
          <w:tcPr>
            <w:tcW w:w="3268" w:type="dxa"/>
            <w:vAlign w:val="center"/>
          </w:tcPr>
          <w:p w14:paraId="2B2A8286" w14:textId="77777777" w:rsidR="00636512" w:rsidRPr="00AC3D5B" w:rsidRDefault="00636512" w:rsidP="00CD10F0">
            <w:pPr>
              <w:jc w:val="center"/>
              <w:textAlignment w:val="baseline"/>
              <w:outlineLvl w:val="1"/>
              <w:rPr>
                <w:rFonts w:ascii="Times New Roman" w:eastAsia="Times New Roman" w:hAnsi="Times New Roman"/>
                <w:sz w:val="23"/>
                <w:szCs w:val="23"/>
              </w:rPr>
            </w:pPr>
            <w:r w:rsidRPr="00AC3D5B">
              <w:rPr>
                <w:rFonts w:ascii="Times New Roman" w:eastAsia="Times New Roman" w:hAnsi="Times New Roman"/>
                <w:sz w:val="23"/>
                <w:szCs w:val="23"/>
                <w:bdr w:val="none" w:sz="0" w:space="0" w:color="auto" w:frame="1"/>
              </w:rPr>
              <w:t>Бренд</w:t>
            </w:r>
          </w:p>
        </w:tc>
        <w:tc>
          <w:tcPr>
            <w:tcW w:w="3402" w:type="dxa"/>
            <w:vAlign w:val="center"/>
          </w:tcPr>
          <w:p w14:paraId="18DE2214" w14:textId="77777777" w:rsidR="00636512" w:rsidRPr="00AC3D5B" w:rsidRDefault="00636512" w:rsidP="00CD10F0">
            <w:pPr>
              <w:jc w:val="center"/>
              <w:textAlignment w:val="baseline"/>
              <w:outlineLvl w:val="1"/>
              <w:rPr>
                <w:rFonts w:ascii="Times New Roman" w:eastAsia="Times New Roman" w:hAnsi="Times New Roman"/>
                <w:sz w:val="23"/>
                <w:szCs w:val="23"/>
              </w:rPr>
            </w:pPr>
            <w:hyperlink r:id="rId30" w:history="1">
              <w:proofErr w:type="spellStart"/>
              <w:r w:rsidRPr="00AC3D5B">
                <w:rPr>
                  <w:rFonts w:ascii="Times New Roman" w:eastAsia="Times New Roman" w:hAnsi="Times New Roman"/>
                  <w:sz w:val="23"/>
                  <w:szCs w:val="23"/>
                  <w:bdr w:val="none" w:sz="0" w:space="0" w:color="auto" w:frame="1"/>
                </w:rPr>
                <w:t>Cooper&amp;Hunter</w:t>
              </w:r>
              <w:proofErr w:type="spellEnd"/>
            </w:hyperlink>
          </w:p>
        </w:tc>
        <w:tc>
          <w:tcPr>
            <w:tcW w:w="3360" w:type="dxa"/>
            <w:vAlign w:val="center"/>
          </w:tcPr>
          <w:p w14:paraId="1CCE131D" w14:textId="77777777" w:rsidR="00636512" w:rsidRPr="00AC3D5B" w:rsidRDefault="00636512" w:rsidP="00CD10F0">
            <w:pPr>
              <w:jc w:val="center"/>
              <w:textAlignment w:val="baseline"/>
              <w:outlineLvl w:val="1"/>
              <w:rPr>
                <w:rFonts w:ascii="Times New Roman" w:hAnsi="Times New Roman"/>
                <w:sz w:val="23"/>
                <w:szCs w:val="23"/>
              </w:rPr>
            </w:pPr>
          </w:p>
        </w:tc>
      </w:tr>
    </w:tbl>
    <w:p w14:paraId="6827FCC2" w14:textId="77777777" w:rsidR="00636512" w:rsidRDefault="00636512" w:rsidP="00636512">
      <w:pPr>
        <w:suppressLineNumbers/>
        <w:tabs>
          <w:tab w:val="num" w:pos="0"/>
          <w:tab w:val="left" w:pos="540"/>
        </w:tabs>
        <w:spacing w:after="0" w:line="240" w:lineRule="auto"/>
        <w:ind w:firstLine="567"/>
        <w:jc w:val="both"/>
        <w:rPr>
          <w:rFonts w:ascii="Times New Roman" w:hAnsi="Times New Roman" w:cs="Times New Roman"/>
          <w:i/>
          <w:sz w:val="24"/>
          <w:szCs w:val="24"/>
        </w:rPr>
      </w:pPr>
      <w:r w:rsidRPr="00286E6F">
        <w:rPr>
          <w:rFonts w:ascii="Times New Roman" w:hAnsi="Times New Roman" w:cs="Times New Roman"/>
          <w:i/>
          <w:sz w:val="24"/>
          <w:szCs w:val="24"/>
        </w:rPr>
        <w:t>Учасник повинен зазначити конкретні технічні, якісні та інші характеристики товару (без слів: не менше,  не більше</w:t>
      </w:r>
      <w:r>
        <w:rPr>
          <w:rFonts w:ascii="Times New Roman" w:hAnsi="Times New Roman" w:cs="Times New Roman"/>
          <w:i/>
          <w:sz w:val="24"/>
          <w:szCs w:val="24"/>
        </w:rPr>
        <w:t>, в межах, «або», тощо</w:t>
      </w:r>
      <w:r w:rsidRPr="00286E6F">
        <w:rPr>
          <w:rFonts w:ascii="Times New Roman" w:hAnsi="Times New Roman" w:cs="Times New Roman"/>
          <w:i/>
          <w:sz w:val="24"/>
          <w:szCs w:val="24"/>
        </w:rPr>
        <w:t>), що пропонує в повному обсязі за кожною позицією, що підтверджують відповідність товару вимогам Замовника, а також учасник повинен зазначити торгівельну марку та/або виробника товару за кожною позицією, артикул та/або штриховий код товару.</w:t>
      </w:r>
    </w:p>
    <w:p w14:paraId="61188C8B" w14:textId="77777777" w:rsidR="00636512" w:rsidRPr="00E11C75" w:rsidRDefault="00636512" w:rsidP="00636512">
      <w:pPr>
        <w:suppressLineNumbers/>
        <w:tabs>
          <w:tab w:val="num" w:pos="0"/>
          <w:tab w:val="left" w:pos="540"/>
        </w:tabs>
        <w:spacing w:after="0" w:line="240" w:lineRule="auto"/>
        <w:ind w:firstLine="567"/>
        <w:jc w:val="both"/>
        <w:rPr>
          <w:rFonts w:ascii="Times New Roman" w:hAnsi="Times New Roman" w:cs="Times New Roman"/>
          <w:bCs/>
          <w:color w:val="000000"/>
          <w:kern w:val="2"/>
          <w:sz w:val="24"/>
          <w:szCs w:val="24"/>
          <w:lang w:eastAsia="ar-SA"/>
        </w:rPr>
      </w:pPr>
      <w:r w:rsidRPr="00E11C75">
        <w:rPr>
          <w:rFonts w:ascii="Times New Roman" w:hAnsi="Times New Roman" w:cs="Times New Roman"/>
          <w:i/>
          <w:sz w:val="24"/>
          <w:szCs w:val="24"/>
        </w:rPr>
        <w:t>У разі, якщо технічні вимоги Замовника містять посилання на конкретну торговельну марку чи фірму, виробника,</w:t>
      </w:r>
      <w:r>
        <w:rPr>
          <w:rFonts w:ascii="Times New Roman" w:hAnsi="Times New Roman" w:cs="Times New Roman"/>
          <w:i/>
          <w:sz w:val="24"/>
          <w:szCs w:val="24"/>
        </w:rPr>
        <w:t xml:space="preserve"> випробовування або патент,</w:t>
      </w:r>
      <w:r w:rsidRPr="00E11C75">
        <w:rPr>
          <w:rFonts w:ascii="Times New Roman" w:hAnsi="Times New Roman" w:cs="Times New Roman"/>
          <w:i/>
          <w:sz w:val="24"/>
          <w:szCs w:val="24"/>
        </w:rPr>
        <w:t xml:space="preserve"> </w:t>
      </w:r>
      <w:r w:rsidRPr="00E11C75">
        <w:rPr>
          <w:rFonts w:ascii="Times New Roman" w:hAnsi="Times New Roman" w:cs="Times New Roman"/>
          <w:i/>
          <w:color w:val="000000"/>
          <w:sz w:val="24"/>
          <w:szCs w:val="24"/>
        </w:rPr>
        <w:t>після такого посилання слід вважати в наявності вираз «або еквівалент»</w:t>
      </w:r>
      <w:r w:rsidRPr="00E11C75">
        <w:rPr>
          <w:rFonts w:ascii="Times New Roman" w:hAnsi="Times New Roman" w:cs="Times New Roman"/>
          <w:i/>
          <w:sz w:val="24"/>
          <w:szCs w:val="24"/>
        </w:rPr>
        <w:t>.</w:t>
      </w:r>
    </w:p>
    <w:p w14:paraId="05D4AA2F" w14:textId="77777777" w:rsidR="00636512" w:rsidRDefault="00636512" w:rsidP="00636512">
      <w:pPr>
        <w:tabs>
          <w:tab w:val="left" w:pos="142"/>
        </w:tabs>
        <w:spacing w:before="240" w:line="240" w:lineRule="auto"/>
        <w:ind w:firstLine="567"/>
        <w:contextualSpacing/>
        <w:rPr>
          <w:rFonts w:ascii="Times New Roman" w:hAnsi="Times New Roman" w:cs="Times New Roman"/>
          <w:i/>
          <w:sz w:val="24"/>
          <w:szCs w:val="24"/>
        </w:rPr>
      </w:pPr>
      <w:r w:rsidRPr="00E11C75">
        <w:rPr>
          <w:rFonts w:ascii="Times New Roman" w:hAnsi="Times New Roman" w:cs="Times New Roman"/>
          <w:i/>
          <w:sz w:val="24"/>
          <w:szCs w:val="24"/>
        </w:rPr>
        <w:t xml:space="preserve">«Еквівалент» товару мається на увазі його </w:t>
      </w:r>
      <w:r w:rsidRPr="00E11C75">
        <w:rPr>
          <w:rFonts w:ascii="Times New Roman" w:hAnsi="Times New Roman" w:cs="Times New Roman"/>
          <w:b/>
          <w:i/>
          <w:sz w:val="24"/>
          <w:szCs w:val="24"/>
          <w:u w:val="single"/>
        </w:rPr>
        <w:t>рівноцінність заміні іншого товару за технічними та якісними характеристиками</w:t>
      </w:r>
      <w:r w:rsidRPr="00E11C75">
        <w:rPr>
          <w:rStyle w:val="a3"/>
          <w:rFonts w:ascii="Times New Roman" w:hAnsi="Times New Roman"/>
          <w:color w:val="000000"/>
          <w:sz w:val="24"/>
          <w:szCs w:val="24"/>
        </w:rPr>
        <w:t>, такий що повністю відповідає встановленим вимогам Замовника</w:t>
      </w:r>
      <w:r w:rsidRPr="00E11C75">
        <w:rPr>
          <w:rFonts w:ascii="Times New Roman" w:hAnsi="Times New Roman" w:cs="Times New Roman"/>
          <w:i/>
          <w:sz w:val="24"/>
          <w:szCs w:val="24"/>
        </w:rPr>
        <w:t xml:space="preserve"> або є кращим</w:t>
      </w:r>
      <w:r>
        <w:rPr>
          <w:rFonts w:ascii="Times New Roman" w:hAnsi="Times New Roman" w:cs="Times New Roman"/>
          <w:i/>
          <w:sz w:val="24"/>
          <w:szCs w:val="24"/>
        </w:rPr>
        <w:t>.</w:t>
      </w:r>
    </w:p>
    <w:p w14:paraId="4A917FF3" w14:textId="77777777" w:rsidR="00636512" w:rsidRPr="00263E7F" w:rsidRDefault="00636512" w:rsidP="00636512">
      <w:pPr>
        <w:tabs>
          <w:tab w:val="left" w:pos="142"/>
        </w:tabs>
        <w:spacing w:before="240" w:line="240" w:lineRule="auto"/>
        <w:contextualSpacing/>
        <w:rPr>
          <w:rFonts w:ascii="Times New Roman" w:hAnsi="Times New Roman" w:cs="Times New Roman"/>
          <w:i/>
          <w:sz w:val="24"/>
          <w:szCs w:val="24"/>
        </w:rPr>
      </w:pPr>
    </w:p>
    <w:p w14:paraId="4AE673EE" w14:textId="77777777" w:rsidR="00636512" w:rsidRDefault="00636512" w:rsidP="00636512">
      <w:pPr>
        <w:tabs>
          <w:tab w:val="left" w:pos="142"/>
        </w:tabs>
        <w:spacing w:after="0" w:line="240" w:lineRule="auto"/>
        <w:ind w:firstLine="567"/>
        <w:contextualSpacing/>
        <w:jc w:val="center"/>
        <w:rPr>
          <w:rFonts w:ascii="Times New Roman" w:hAnsi="Times New Roman" w:cs="Times New Roman"/>
          <w:b/>
          <w:sz w:val="24"/>
          <w:szCs w:val="24"/>
        </w:rPr>
      </w:pPr>
      <w:r w:rsidRPr="00B66358">
        <w:rPr>
          <w:rFonts w:ascii="Times New Roman" w:hAnsi="Times New Roman" w:cs="Times New Roman"/>
          <w:b/>
          <w:sz w:val="24"/>
          <w:szCs w:val="24"/>
        </w:rPr>
        <w:t xml:space="preserve">ІІІ. Вимоги </w:t>
      </w:r>
      <w:r>
        <w:rPr>
          <w:rFonts w:ascii="Times New Roman" w:hAnsi="Times New Roman" w:cs="Times New Roman"/>
          <w:b/>
          <w:sz w:val="24"/>
          <w:szCs w:val="24"/>
        </w:rPr>
        <w:t>що</w:t>
      </w:r>
      <w:r w:rsidRPr="00B66358">
        <w:rPr>
          <w:rFonts w:ascii="Times New Roman" w:hAnsi="Times New Roman" w:cs="Times New Roman"/>
          <w:b/>
          <w:sz w:val="24"/>
          <w:szCs w:val="24"/>
        </w:rPr>
        <w:t xml:space="preserve">до </w:t>
      </w:r>
      <w:r>
        <w:rPr>
          <w:rFonts w:ascii="Times New Roman" w:hAnsi="Times New Roman" w:cs="Times New Roman"/>
          <w:b/>
          <w:sz w:val="24"/>
          <w:szCs w:val="24"/>
        </w:rPr>
        <w:t>демонтажу</w:t>
      </w:r>
      <w:r w:rsidRPr="00B66358">
        <w:rPr>
          <w:rFonts w:ascii="Times New Roman" w:hAnsi="Times New Roman" w:cs="Times New Roman"/>
          <w:b/>
          <w:sz w:val="24"/>
          <w:szCs w:val="24"/>
        </w:rPr>
        <w:t>/монтажу</w:t>
      </w:r>
      <w:r>
        <w:rPr>
          <w:rFonts w:ascii="Times New Roman" w:hAnsi="Times New Roman" w:cs="Times New Roman"/>
          <w:b/>
          <w:sz w:val="24"/>
          <w:szCs w:val="24"/>
        </w:rPr>
        <w:t xml:space="preserve"> кондиціонерів</w:t>
      </w:r>
    </w:p>
    <w:p w14:paraId="05FA4576" w14:textId="77777777" w:rsidR="00636512" w:rsidRDefault="00636512" w:rsidP="00636512">
      <w:pPr>
        <w:tabs>
          <w:tab w:val="left" w:pos="142"/>
        </w:tabs>
        <w:spacing w:after="0" w:line="240" w:lineRule="auto"/>
        <w:ind w:firstLine="567"/>
        <w:contextualSpacing/>
        <w:jc w:val="both"/>
        <w:rPr>
          <w:rFonts w:ascii="Times New Roman" w:hAnsi="Times New Roman" w:cs="Times New Roman"/>
          <w:i/>
          <w:sz w:val="24"/>
          <w:szCs w:val="24"/>
          <w:u w:val="single"/>
        </w:rPr>
      </w:pPr>
      <w:r w:rsidRPr="00C44228">
        <w:rPr>
          <w:rFonts w:ascii="Times New Roman" w:hAnsi="Times New Roman" w:cs="Times New Roman"/>
          <w:i/>
          <w:sz w:val="24"/>
          <w:szCs w:val="24"/>
          <w:u w:val="single"/>
        </w:rPr>
        <w:t xml:space="preserve">Перед монтажем </w:t>
      </w:r>
      <w:r>
        <w:rPr>
          <w:rFonts w:ascii="Times New Roman" w:hAnsi="Times New Roman" w:cs="Times New Roman"/>
          <w:i/>
          <w:sz w:val="24"/>
          <w:szCs w:val="24"/>
          <w:u w:val="single"/>
        </w:rPr>
        <w:t>у</w:t>
      </w:r>
      <w:r w:rsidRPr="00C44228">
        <w:rPr>
          <w:rFonts w:ascii="Times New Roman" w:hAnsi="Times New Roman" w:cs="Times New Roman"/>
          <w:i/>
          <w:sz w:val="24"/>
          <w:szCs w:val="24"/>
          <w:u w:val="single"/>
        </w:rPr>
        <w:t>часник виконує демонтаж старих кондиціонерів та магістралей з подальшою передачею замовнику.</w:t>
      </w:r>
    </w:p>
    <w:p w14:paraId="6D4764BB" w14:textId="77777777" w:rsidR="00636512" w:rsidRPr="00BE2109" w:rsidRDefault="00636512" w:rsidP="00636512">
      <w:pPr>
        <w:tabs>
          <w:tab w:val="left" w:pos="142"/>
        </w:tabs>
        <w:spacing w:after="0" w:line="240" w:lineRule="auto"/>
        <w:ind w:firstLine="567"/>
        <w:contextualSpacing/>
        <w:jc w:val="both"/>
        <w:rPr>
          <w:rFonts w:ascii="Times New Roman" w:hAnsi="Times New Roman" w:cs="Times New Roman"/>
          <w:sz w:val="24"/>
          <w:szCs w:val="24"/>
        </w:rPr>
      </w:pPr>
      <w:bookmarkStart w:id="6" w:name="_Hlk136856660"/>
      <w:r w:rsidRPr="00C44228">
        <w:rPr>
          <w:rFonts w:ascii="Times New Roman" w:hAnsi="Times New Roman" w:cs="Times New Roman"/>
          <w:sz w:val="24"/>
          <w:szCs w:val="24"/>
        </w:rPr>
        <w:t xml:space="preserve">Роботи по демонтажу та монтажу кондиціонерів мають бути виконані </w:t>
      </w:r>
      <w:r>
        <w:rPr>
          <w:rFonts w:ascii="Times New Roman" w:hAnsi="Times New Roman" w:cs="Times New Roman"/>
          <w:sz w:val="24"/>
          <w:szCs w:val="24"/>
        </w:rPr>
        <w:t>протягом</w:t>
      </w:r>
      <w:r w:rsidRPr="00C44228">
        <w:rPr>
          <w:rFonts w:ascii="Times New Roman" w:hAnsi="Times New Roman" w:cs="Times New Roman"/>
          <w:sz w:val="24"/>
          <w:szCs w:val="24"/>
        </w:rPr>
        <w:t xml:space="preserve"> </w:t>
      </w:r>
      <w:r>
        <w:rPr>
          <w:rFonts w:ascii="Times New Roman" w:hAnsi="Times New Roman" w:cs="Times New Roman"/>
          <w:sz w:val="24"/>
          <w:szCs w:val="24"/>
        </w:rPr>
        <w:t>5 (п‘яти)</w:t>
      </w:r>
      <w:r w:rsidRPr="00C44228">
        <w:rPr>
          <w:rFonts w:ascii="Times New Roman" w:hAnsi="Times New Roman" w:cs="Times New Roman"/>
          <w:sz w:val="24"/>
          <w:szCs w:val="24"/>
        </w:rPr>
        <w:t xml:space="preserve"> календарн</w:t>
      </w:r>
      <w:r>
        <w:rPr>
          <w:rFonts w:ascii="Times New Roman" w:hAnsi="Times New Roman" w:cs="Times New Roman"/>
          <w:sz w:val="24"/>
          <w:szCs w:val="24"/>
        </w:rPr>
        <w:t>их</w:t>
      </w:r>
      <w:r w:rsidRPr="00C44228">
        <w:rPr>
          <w:rFonts w:ascii="Times New Roman" w:hAnsi="Times New Roman" w:cs="Times New Roman"/>
          <w:sz w:val="24"/>
          <w:szCs w:val="24"/>
        </w:rPr>
        <w:t xml:space="preserve"> дні</w:t>
      </w:r>
      <w:r>
        <w:rPr>
          <w:rFonts w:ascii="Times New Roman" w:hAnsi="Times New Roman" w:cs="Times New Roman"/>
          <w:sz w:val="24"/>
          <w:szCs w:val="24"/>
        </w:rPr>
        <w:t>в,</w:t>
      </w:r>
      <w:r w:rsidRPr="00C44228">
        <w:rPr>
          <w:rFonts w:ascii="Times New Roman" w:hAnsi="Times New Roman" w:cs="Times New Roman"/>
          <w:sz w:val="24"/>
          <w:szCs w:val="24"/>
        </w:rPr>
        <w:t xml:space="preserve"> від дати поставки </w:t>
      </w:r>
      <w:r>
        <w:rPr>
          <w:rFonts w:ascii="Times New Roman" w:hAnsi="Times New Roman" w:cs="Times New Roman"/>
          <w:sz w:val="24"/>
          <w:szCs w:val="24"/>
        </w:rPr>
        <w:t>т</w:t>
      </w:r>
      <w:r w:rsidRPr="00C44228">
        <w:rPr>
          <w:rFonts w:ascii="Times New Roman" w:hAnsi="Times New Roman" w:cs="Times New Roman"/>
          <w:sz w:val="24"/>
          <w:szCs w:val="24"/>
        </w:rPr>
        <w:t>овару</w:t>
      </w:r>
      <w:r>
        <w:rPr>
          <w:rFonts w:ascii="Times New Roman" w:hAnsi="Times New Roman" w:cs="Times New Roman"/>
          <w:sz w:val="24"/>
          <w:szCs w:val="24"/>
        </w:rPr>
        <w:t xml:space="preserve"> та </w:t>
      </w:r>
      <w:r w:rsidRPr="00C44228">
        <w:rPr>
          <w:rFonts w:ascii="Times New Roman" w:hAnsi="Times New Roman" w:cs="Times New Roman"/>
          <w:sz w:val="24"/>
          <w:szCs w:val="24"/>
        </w:rPr>
        <w:t>проводитися за узгодженим</w:t>
      </w:r>
      <w:r>
        <w:rPr>
          <w:rFonts w:ascii="Times New Roman" w:hAnsi="Times New Roman" w:cs="Times New Roman"/>
          <w:sz w:val="24"/>
          <w:szCs w:val="24"/>
        </w:rPr>
        <w:t xml:space="preserve"> </w:t>
      </w:r>
      <w:r w:rsidRPr="00C44228">
        <w:rPr>
          <w:rFonts w:ascii="Times New Roman" w:hAnsi="Times New Roman" w:cs="Times New Roman"/>
          <w:sz w:val="24"/>
          <w:szCs w:val="24"/>
        </w:rPr>
        <w:t>з замовником графіком.</w:t>
      </w:r>
      <w:bookmarkEnd w:id="6"/>
    </w:p>
    <w:p w14:paraId="66F041DB" w14:textId="77777777" w:rsidR="00636512" w:rsidRPr="00027F26" w:rsidRDefault="00636512" w:rsidP="00636512">
      <w:pPr>
        <w:pStyle w:val="a9"/>
        <w:tabs>
          <w:tab w:val="left" w:pos="851"/>
        </w:tabs>
        <w:ind w:left="0" w:firstLine="567"/>
        <w:contextualSpacing/>
        <w:jc w:val="both"/>
        <w:rPr>
          <w:sz w:val="24"/>
          <w:szCs w:val="24"/>
          <w:lang w:val="uk-UA"/>
        </w:rPr>
      </w:pPr>
      <w:r w:rsidRPr="00027F26">
        <w:rPr>
          <w:sz w:val="24"/>
          <w:szCs w:val="24"/>
          <w:lang w:val="uk-UA"/>
        </w:rPr>
        <w:t xml:space="preserve">Демонтаж та монтаж зовнішнього блоку </w:t>
      </w:r>
      <w:r>
        <w:rPr>
          <w:sz w:val="24"/>
          <w:szCs w:val="24"/>
          <w:lang w:val="uk-UA"/>
        </w:rPr>
        <w:t>т</w:t>
      </w:r>
      <w:r w:rsidRPr="00027F26">
        <w:rPr>
          <w:sz w:val="24"/>
          <w:szCs w:val="24"/>
          <w:lang w:val="uk-UA"/>
        </w:rPr>
        <w:t>овару</w:t>
      </w:r>
      <w:r>
        <w:rPr>
          <w:sz w:val="24"/>
          <w:szCs w:val="24"/>
          <w:lang w:val="uk-UA"/>
        </w:rPr>
        <w:t xml:space="preserve"> повинен</w:t>
      </w:r>
      <w:r w:rsidRPr="00027F26">
        <w:rPr>
          <w:sz w:val="24"/>
          <w:szCs w:val="24"/>
          <w:lang w:val="uk-UA"/>
        </w:rPr>
        <w:t xml:space="preserve"> викону</w:t>
      </w:r>
      <w:r>
        <w:rPr>
          <w:sz w:val="24"/>
          <w:szCs w:val="24"/>
          <w:lang w:val="uk-UA"/>
        </w:rPr>
        <w:t>вати</w:t>
      </w:r>
      <w:r w:rsidRPr="00027F26">
        <w:rPr>
          <w:sz w:val="24"/>
          <w:szCs w:val="24"/>
          <w:lang w:val="uk-UA"/>
        </w:rPr>
        <w:t xml:space="preserve">ся за допомогою послуг автовишки </w:t>
      </w:r>
      <w:r>
        <w:rPr>
          <w:sz w:val="24"/>
          <w:szCs w:val="24"/>
          <w:lang w:val="uk-UA"/>
        </w:rPr>
        <w:t>(</w:t>
      </w:r>
      <w:r w:rsidRPr="00027F26">
        <w:rPr>
          <w:bCs/>
          <w:sz w:val="24"/>
          <w:szCs w:val="24"/>
          <w:lang w:val="uk-UA"/>
        </w:rPr>
        <w:t>третій поверх</w:t>
      </w:r>
      <w:r>
        <w:rPr>
          <w:bCs/>
          <w:sz w:val="24"/>
          <w:szCs w:val="24"/>
          <w:lang w:val="uk-UA"/>
        </w:rPr>
        <w:t xml:space="preserve"> будівлі</w:t>
      </w:r>
      <w:r w:rsidRPr="00027F26">
        <w:rPr>
          <w:bCs/>
          <w:sz w:val="24"/>
          <w:szCs w:val="24"/>
          <w:lang w:val="uk-UA"/>
        </w:rPr>
        <w:t>, присутні решітки на вікнах, монтаж</w:t>
      </w:r>
      <w:r>
        <w:rPr>
          <w:bCs/>
          <w:sz w:val="24"/>
          <w:szCs w:val="24"/>
          <w:lang w:val="uk-UA"/>
        </w:rPr>
        <w:t>/демонтаж</w:t>
      </w:r>
      <w:r w:rsidRPr="00027F26">
        <w:rPr>
          <w:bCs/>
          <w:sz w:val="24"/>
          <w:szCs w:val="24"/>
          <w:lang w:val="uk-UA"/>
        </w:rPr>
        <w:t xml:space="preserve"> з вікна</w:t>
      </w:r>
      <w:r>
        <w:rPr>
          <w:bCs/>
          <w:sz w:val="24"/>
          <w:szCs w:val="24"/>
          <w:lang w:val="uk-UA"/>
        </w:rPr>
        <w:t xml:space="preserve"> </w:t>
      </w:r>
      <w:r w:rsidRPr="00027F26">
        <w:rPr>
          <w:bCs/>
          <w:sz w:val="24"/>
          <w:szCs w:val="24"/>
          <w:lang w:val="uk-UA"/>
        </w:rPr>
        <w:t>не можливий, фасад будівлі оздоблений  лицювальною плиткою</w:t>
      </w:r>
      <w:r>
        <w:rPr>
          <w:sz w:val="24"/>
          <w:szCs w:val="24"/>
          <w:lang w:val="uk-UA"/>
        </w:rPr>
        <w:t>).</w:t>
      </w:r>
    </w:p>
    <w:p w14:paraId="2A1B6C5D" w14:textId="77777777" w:rsidR="00636512" w:rsidRPr="00807AF6" w:rsidRDefault="00636512" w:rsidP="00636512">
      <w:pPr>
        <w:tabs>
          <w:tab w:val="left" w:pos="142"/>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Замовник</w:t>
      </w:r>
      <w:r w:rsidRPr="00807AF6">
        <w:rPr>
          <w:rFonts w:ascii="Times New Roman" w:hAnsi="Times New Roman" w:cs="Times New Roman"/>
          <w:sz w:val="24"/>
          <w:szCs w:val="24"/>
        </w:rPr>
        <w:t xml:space="preserve"> забезпечує точку підключення кондиціонера до електромережі.</w:t>
      </w:r>
    </w:p>
    <w:p w14:paraId="791904A6" w14:textId="77777777" w:rsidR="00636512" w:rsidRDefault="00636512" w:rsidP="00636512">
      <w:pPr>
        <w:spacing w:after="0" w:line="240" w:lineRule="auto"/>
        <w:ind w:right="-2"/>
        <w:jc w:val="both"/>
        <w:rPr>
          <w:rFonts w:ascii="Times New Roman" w:hAnsi="Times New Roman" w:cs="Times New Roman"/>
          <w:bCs/>
          <w:sz w:val="24"/>
          <w:szCs w:val="24"/>
        </w:rPr>
      </w:pPr>
    </w:p>
    <w:p w14:paraId="4FD43E7A" w14:textId="77777777" w:rsidR="00636512" w:rsidRPr="00BE2109" w:rsidRDefault="00636512" w:rsidP="00636512">
      <w:pPr>
        <w:spacing w:after="0" w:line="240" w:lineRule="auto"/>
        <w:ind w:right="-2" w:firstLine="567"/>
        <w:jc w:val="both"/>
        <w:rPr>
          <w:rFonts w:ascii="Times New Roman" w:hAnsi="Times New Roman" w:cs="Times New Roman"/>
          <w:bCs/>
          <w:i/>
          <w:sz w:val="24"/>
          <w:szCs w:val="24"/>
          <w:u w:val="single"/>
        </w:rPr>
      </w:pPr>
      <w:r w:rsidRPr="00BE2109">
        <w:rPr>
          <w:rFonts w:ascii="Times New Roman" w:hAnsi="Times New Roman" w:cs="Times New Roman"/>
          <w:bCs/>
          <w:i/>
          <w:sz w:val="24"/>
          <w:szCs w:val="24"/>
          <w:u w:val="single"/>
        </w:rPr>
        <w:t xml:space="preserve">Роботи по монтажу </w:t>
      </w:r>
      <w:r>
        <w:rPr>
          <w:rFonts w:ascii="Times New Roman" w:hAnsi="Times New Roman" w:cs="Times New Roman"/>
          <w:bCs/>
          <w:i/>
          <w:sz w:val="24"/>
          <w:szCs w:val="24"/>
          <w:u w:val="single"/>
        </w:rPr>
        <w:t>т</w:t>
      </w:r>
      <w:r w:rsidRPr="00BE2109">
        <w:rPr>
          <w:rFonts w:ascii="Times New Roman" w:hAnsi="Times New Roman" w:cs="Times New Roman"/>
          <w:bCs/>
          <w:i/>
          <w:sz w:val="24"/>
          <w:szCs w:val="24"/>
          <w:u w:val="single"/>
        </w:rPr>
        <w:t>овару повинні включати в себе:</w:t>
      </w:r>
    </w:p>
    <w:p w14:paraId="1C6DB6FF" w14:textId="77777777" w:rsidR="00636512" w:rsidRPr="00ED4BE6" w:rsidRDefault="00636512" w:rsidP="00636512">
      <w:pPr>
        <w:pStyle w:val="a9"/>
        <w:numPr>
          <w:ilvl w:val="1"/>
          <w:numId w:val="5"/>
        </w:numPr>
        <w:tabs>
          <w:tab w:val="left" w:pos="851"/>
        </w:tabs>
        <w:ind w:left="0" w:right="-2" w:firstLine="567"/>
        <w:contextualSpacing/>
        <w:jc w:val="both"/>
        <w:rPr>
          <w:bCs/>
          <w:sz w:val="24"/>
          <w:szCs w:val="24"/>
          <w:lang w:val="uk-UA" w:eastAsia="uk-UA"/>
        </w:rPr>
      </w:pPr>
      <w:r w:rsidRPr="00ED4BE6">
        <w:rPr>
          <w:bCs/>
          <w:sz w:val="24"/>
          <w:szCs w:val="24"/>
          <w:lang w:val="uk-UA" w:eastAsia="uk-UA"/>
        </w:rPr>
        <w:t>Монтаж внутрішнього та зовнішнього блоків;</w:t>
      </w:r>
    </w:p>
    <w:p w14:paraId="381224F6" w14:textId="77777777" w:rsidR="00636512" w:rsidRPr="00ED4BE6" w:rsidRDefault="00636512" w:rsidP="00636512">
      <w:pPr>
        <w:pStyle w:val="a9"/>
        <w:numPr>
          <w:ilvl w:val="1"/>
          <w:numId w:val="5"/>
        </w:numPr>
        <w:tabs>
          <w:tab w:val="left" w:pos="851"/>
        </w:tabs>
        <w:ind w:left="0" w:right="-2" w:firstLine="567"/>
        <w:contextualSpacing/>
        <w:jc w:val="both"/>
        <w:rPr>
          <w:bCs/>
          <w:sz w:val="24"/>
          <w:szCs w:val="24"/>
          <w:lang w:val="uk-UA" w:eastAsia="uk-UA"/>
        </w:rPr>
      </w:pPr>
      <w:r w:rsidRPr="00ED4BE6">
        <w:rPr>
          <w:bCs/>
          <w:sz w:val="24"/>
          <w:szCs w:val="24"/>
          <w:lang w:val="uk-UA" w:eastAsia="uk-UA"/>
        </w:rPr>
        <w:t xml:space="preserve">Прокладання усіх комунікацій, необхідних для належної роботи </w:t>
      </w:r>
      <w:r>
        <w:rPr>
          <w:bCs/>
          <w:sz w:val="24"/>
          <w:szCs w:val="24"/>
          <w:lang w:val="uk-UA" w:eastAsia="uk-UA"/>
        </w:rPr>
        <w:t>т</w:t>
      </w:r>
      <w:r w:rsidRPr="00ED4BE6">
        <w:rPr>
          <w:bCs/>
          <w:sz w:val="24"/>
          <w:szCs w:val="24"/>
          <w:lang w:val="uk-UA" w:eastAsia="uk-UA"/>
        </w:rPr>
        <w:t>овару;</w:t>
      </w:r>
    </w:p>
    <w:p w14:paraId="2B20C06B" w14:textId="77777777" w:rsidR="00636512" w:rsidRPr="00ED4BE6" w:rsidRDefault="00636512" w:rsidP="00636512">
      <w:pPr>
        <w:pStyle w:val="a9"/>
        <w:numPr>
          <w:ilvl w:val="1"/>
          <w:numId w:val="5"/>
        </w:numPr>
        <w:tabs>
          <w:tab w:val="left" w:pos="851"/>
        </w:tabs>
        <w:ind w:left="0" w:right="-2" w:firstLine="567"/>
        <w:contextualSpacing/>
        <w:jc w:val="both"/>
        <w:rPr>
          <w:bCs/>
          <w:sz w:val="24"/>
          <w:szCs w:val="24"/>
          <w:lang w:val="uk-UA" w:eastAsia="uk-UA"/>
        </w:rPr>
      </w:pPr>
      <w:r w:rsidRPr="00ED4BE6">
        <w:rPr>
          <w:bCs/>
          <w:sz w:val="24"/>
          <w:szCs w:val="24"/>
          <w:lang w:val="uk-UA" w:eastAsia="uk-UA"/>
        </w:rPr>
        <w:t xml:space="preserve">Буріння отвору/отворів у зовнішній стіні  для прокладки комунікацій на кожну одиницю </w:t>
      </w:r>
      <w:r>
        <w:rPr>
          <w:bCs/>
          <w:sz w:val="24"/>
          <w:szCs w:val="24"/>
          <w:lang w:val="uk-UA" w:eastAsia="uk-UA"/>
        </w:rPr>
        <w:t>т</w:t>
      </w:r>
      <w:r w:rsidRPr="00ED4BE6">
        <w:rPr>
          <w:bCs/>
          <w:sz w:val="24"/>
          <w:szCs w:val="24"/>
          <w:lang w:val="uk-UA" w:eastAsia="uk-UA"/>
        </w:rPr>
        <w:t>овару;</w:t>
      </w:r>
    </w:p>
    <w:p w14:paraId="2282948D" w14:textId="77777777" w:rsidR="00636512" w:rsidRPr="00ED4BE6" w:rsidRDefault="00636512" w:rsidP="00636512">
      <w:pPr>
        <w:pStyle w:val="a9"/>
        <w:numPr>
          <w:ilvl w:val="1"/>
          <w:numId w:val="5"/>
        </w:numPr>
        <w:tabs>
          <w:tab w:val="left" w:pos="851"/>
        </w:tabs>
        <w:ind w:left="0" w:right="-2" w:firstLine="567"/>
        <w:contextualSpacing/>
        <w:jc w:val="both"/>
        <w:rPr>
          <w:bCs/>
          <w:sz w:val="24"/>
          <w:szCs w:val="24"/>
          <w:lang w:val="uk-UA" w:eastAsia="uk-UA"/>
        </w:rPr>
      </w:pPr>
      <w:r w:rsidRPr="00ED4BE6">
        <w:rPr>
          <w:bCs/>
          <w:sz w:val="24"/>
          <w:szCs w:val="24"/>
          <w:lang w:val="uk-UA" w:eastAsia="uk-UA"/>
        </w:rPr>
        <w:lastRenderedPageBreak/>
        <w:t xml:space="preserve">Монтаж фреонової магістралі, дренажного шлангу (з виведенням на зовні не менше 1 м) та електрокабелю </w:t>
      </w:r>
      <w:r>
        <w:rPr>
          <w:bCs/>
          <w:sz w:val="24"/>
          <w:szCs w:val="24"/>
          <w:lang w:val="uk-UA" w:eastAsia="uk-UA"/>
        </w:rPr>
        <w:t>т</w:t>
      </w:r>
      <w:r w:rsidRPr="00ED4BE6">
        <w:rPr>
          <w:bCs/>
          <w:sz w:val="24"/>
          <w:szCs w:val="24"/>
          <w:lang w:val="uk-UA" w:eastAsia="uk-UA"/>
        </w:rPr>
        <w:t xml:space="preserve">овару з укладанням у пластиковий  короб (при необхідності) на кожну одиницю </w:t>
      </w:r>
      <w:r>
        <w:rPr>
          <w:bCs/>
          <w:sz w:val="24"/>
          <w:szCs w:val="24"/>
          <w:lang w:val="uk-UA" w:eastAsia="uk-UA"/>
        </w:rPr>
        <w:t>т</w:t>
      </w:r>
      <w:r w:rsidRPr="00ED4BE6">
        <w:rPr>
          <w:bCs/>
          <w:sz w:val="24"/>
          <w:szCs w:val="24"/>
          <w:lang w:val="uk-UA" w:eastAsia="uk-UA"/>
        </w:rPr>
        <w:t>овару;</w:t>
      </w:r>
    </w:p>
    <w:p w14:paraId="0689AA3C" w14:textId="77777777" w:rsidR="00636512" w:rsidRDefault="00636512" w:rsidP="00636512">
      <w:pPr>
        <w:pStyle w:val="a9"/>
        <w:numPr>
          <w:ilvl w:val="1"/>
          <w:numId w:val="5"/>
        </w:numPr>
        <w:tabs>
          <w:tab w:val="left" w:pos="851"/>
        </w:tabs>
        <w:ind w:left="0" w:right="-2" w:firstLine="567"/>
        <w:contextualSpacing/>
        <w:jc w:val="both"/>
        <w:rPr>
          <w:bCs/>
          <w:sz w:val="24"/>
          <w:szCs w:val="24"/>
          <w:lang w:val="uk-UA" w:eastAsia="uk-UA"/>
        </w:rPr>
      </w:pPr>
      <w:r w:rsidRPr="00ED4BE6">
        <w:rPr>
          <w:bCs/>
          <w:sz w:val="24"/>
          <w:szCs w:val="24"/>
          <w:lang w:val="uk-UA" w:eastAsia="uk-UA"/>
        </w:rPr>
        <w:t xml:space="preserve">Усі матеріали, що необхідні для монтажу </w:t>
      </w:r>
      <w:r>
        <w:rPr>
          <w:bCs/>
          <w:sz w:val="24"/>
          <w:szCs w:val="24"/>
          <w:lang w:val="uk-UA" w:eastAsia="uk-UA"/>
        </w:rPr>
        <w:t>т</w:t>
      </w:r>
      <w:r w:rsidRPr="00ED4BE6">
        <w:rPr>
          <w:bCs/>
          <w:sz w:val="24"/>
          <w:szCs w:val="24"/>
          <w:lang w:val="uk-UA" w:eastAsia="uk-UA"/>
        </w:rPr>
        <w:t xml:space="preserve">овару, повинні забезпечуватися </w:t>
      </w:r>
      <w:r>
        <w:rPr>
          <w:bCs/>
          <w:sz w:val="24"/>
          <w:szCs w:val="24"/>
          <w:lang w:val="uk-UA" w:eastAsia="uk-UA"/>
        </w:rPr>
        <w:t>учасником</w:t>
      </w:r>
      <w:r w:rsidRPr="00ED4BE6">
        <w:rPr>
          <w:bCs/>
          <w:sz w:val="24"/>
          <w:szCs w:val="24"/>
          <w:lang w:val="uk-UA" w:eastAsia="uk-UA"/>
        </w:rPr>
        <w:t xml:space="preserve"> за його рахунок. До таких матеріалів входять: монтажний комплект, фреонова магістраль (з розрахунку 17 м/кондиціонер), кронштейни, захисна стрічка (для фреонової магістралі), дренажні трубопроводи, кабель електроживлення (3 м/п від внутрішнього блоку),  декоративні короби (5 м/кондиціонер);</w:t>
      </w:r>
    </w:p>
    <w:p w14:paraId="6A547E6F" w14:textId="77777777" w:rsidR="00636512" w:rsidRPr="00ED4BE6" w:rsidRDefault="00636512" w:rsidP="00636512">
      <w:pPr>
        <w:pStyle w:val="a9"/>
        <w:tabs>
          <w:tab w:val="left" w:pos="851"/>
        </w:tabs>
        <w:ind w:left="0" w:right="-2" w:firstLine="567"/>
        <w:contextualSpacing/>
        <w:jc w:val="both"/>
        <w:rPr>
          <w:bCs/>
          <w:sz w:val="24"/>
          <w:szCs w:val="24"/>
          <w:lang w:val="uk-UA" w:eastAsia="uk-UA"/>
        </w:rPr>
      </w:pPr>
      <w:r>
        <w:rPr>
          <w:sz w:val="24"/>
          <w:szCs w:val="24"/>
          <w:lang w:val="uk-UA"/>
        </w:rPr>
        <w:t xml:space="preserve">-   </w:t>
      </w:r>
      <w:r w:rsidRPr="00027F26">
        <w:rPr>
          <w:sz w:val="24"/>
          <w:szCs w:val="24"/>
          <w:lang w:val="uk-UA"/>
        </w:rPr>
        <w:t xml:space="preserve">Після виконання монтажу </w:t>
      </w:r>
      <w:r>
        <w:rPr>
          <w:sz w:val="24"/>
          <w:szCs w:val="24"/>
          <w:lang w:val="uk-UA"/>
        </w:rPr>
        <w:t>учасник</w:t>
      </w:r>
      <w:r w:rsidRPr="00027F26">
        <w:rPr>
          <w:sz w:val="24"/>
          <w:szCs w:val="24"/>
          <w:lang w:val="uk-UA"/>
        </w:rPr>
        <w:t xml:space="preserve"> має провести випробування системи під тиском за допомогою азоту </w:t>
      </w:r>
      <w:r>
        <w:rPr>
          <w:sz w:val="24"/>
          <w:szCs w:val="24"/>
          <w:lang w:val="uk-UA"/>
        </w:rPr>
        <w:t>(</w:t>
      </w:r>
      <w:r w:rsidRPr="00027F26">
        <w:rPr>
          <w:sz w:val="24"/>
          <w:szCs w:val="24"/>
          <w:lang w:val="uk-UA"/>
        </w:rPr>
        <w:t>не менше 24 годин</w:t>
      </w:r>
      <w:r>
        <w:rPr>
          <w:sz w:val="24"/>
          <w:szCs w:val="24"/>
          <w:lang w:val="uk-UA"/>
        </w:rPr>
        <w:t>) та</w:t>
      </w:r>
      <w:r w:rsidRPr="00027F26">
        <w:rPr>
          <w:sz w:val="24"/>
          <w:szCs w:val="24"/>
          <w:lang w:val="uk-UA"/>
        </w:rPr>
        <w:t xml:space="preserve"> скла</w:t>
      </w:r>
      <w:r>
        <w:rPr>
          <w:sz w:val="24"/>
          <w:szCs w:val="24"/>
          <w:lang w:val="uk-UA"/>
        </w:rPr>
        <w:t>сти</w:t>
      </w:r>
      <w:r w:rsidRPr="00027F26">
        <w:rPr>
          <w:sz w:val="24"/>
          <w:szCs w:val="24"/>
          <w:lang w:val="uk-UA"/>
        </w:rPr>
        <w:t xml:space="preserve"> акт </w:t>
      </w:r>
      <w:r>
        <w:rPr>
          <w:sz w:val="24"/>
          <w:szCs w:val="24"/>
          <w:lang w:val="uk-UA"/>
        </w:rPr>
        <w:t>монтажу</w:t>
      </w:r>
      <w:r w:rsidRPr="00027F26">
        <w:rPr>
          <w:sz w:val="24"/>
          <w:szCs w:val="24"/>
          <w:lang w:val="uk-UA"/>
        </w:rPr>
        <w:t>.</w:t>
      </w:r>
    </w:p>
    <w:p w14:paraId="7F9A69BE" w14:textId="468362D5" w:rsidR="00A52318" w:rsidRPr="00255452" w:rsidRDefault="00636512" w:rsidP="00636512">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  </w:t>
      </w:r>
      <w:r w:rsidRPr="00ED4BE6">
        <w:rPr>
          <w:rFonts w:ascii="Times New Roman" w:hAnsi="Times New Roman" w:cs="Times New Roman"/>
          <w:bCs/>
          <w:sz w:val="24"/>
          <w:szCs w:val="24"/>
        </w:rPr>
        <w:t xml:space="preserve">Інші організаційні дії, що є необхідними для організації належного </w:t>
      </w:r>
      <w:r>
        <w:rPr>
          <w:rFonts w:ascii="Times New Roman" w:hAnsi="Times New Roman" w:cs="Times New Roman"/>
          <w:bCs/>
          <w:sz w:val="24"/>
          <w:szCs w:val="24"/>
        </w:rPr>
        <w:t>демонтажу/</w:t>
      </w:r>
      <w:r w:rsidRPr="00ED4BE6">
        <w:rPr>
          <w:rFonts w:ascii="Times New Roman" w:hAnsi="Times New Roman" w:cs="Times New Roman"/>
          <w:bCs/>
          <w:sz w:val="24"/>
          <w:szCs w:val="24"/>
        </w:rPr>
        <w:t xml:space="preserve">монтажу та введення </w:t>
      </w:r>
      <w:r>
        <w:rPr>
          <w:rFonts w:ascii="Times New Roman" w:hAnsi="Times New Roman" w:cs="Times New Roman"/>
          <w:bCs/>
          <w:sz w:val="24"/>
          <w:szCs w:val="24"/>
        </w:rPr>
        <w:t>т</w:t>
      </w:r>
      <w:r w:rsidRPr="00ED4BE6">
        <w:rPr>
          <w:rFonts w:ascii="Times New Roman" w:hAnsi="Times New Roman" w:cs="Times New Roman"/>
          <w:bCs/>
          <w:sz w:val="24"/>
          <w:szCs w:val="24"/>
        </w:rPr>
        <w:t>овару в експлуатацію (в т.ч. витрати на відрядження (за необхідності), витрати на обладнання та інструмент, оплату транспорту</w:t>
      </w:r>
      <w:r>
        <w:rPr>
          <w:rFonts w:ascii="Times New Roman" w:hAnsi="Times New Roman" w:cs="Times New Roman"/>
          <w:bCs/>
          <w:sz w:val="24"/>
          <w:szCs w:val="24"/>
        </w:rPr>
        <w:t>, праці</w:t>
      </w:r>
      <w:r w:rsidRPr="00ED4BE6">
        <w:rPr>
          <w:rFonts w:ascii="Times New Roman" w:hAnsi="Times New Roman" w:cs="Times New Roman"/>
          <w:bCs/>
          <w:sz w:val="24"/>
          <w:szCs w:val="24"/>
        </w:rPr>
        <w:t xml:space="preserve"> і </w:t>
      </w:r>
      <w:proofErr w:type="spellStart"/>
      <w:r w:rsidRPr="00ED4BE6">
        <w:rPr>
          <w:rFonts w:ascii="Times New Roman" w:hAnsi="Times New Roman" w:cs="Times New Roman"/>
          <w:bCs/>
          <w:sz w:val="24"/>
          <w:szCs w:val="24"/>
        </w:rPr>
        <w:t>т.д</w:t>
      </w:r>
      <w:proofErr w:type="spellEnd"/>
      <w:r w:rsidRPr="00ED4BE6">
        <w:rPr>
          <w:rFonts w:ascii="Times New Roman" w:hAnsi="Times New Roman" w:cs="Times New Roman"/>
          <w:bCs/>
          <w:sz w:val="24"/>
          <w:szCs w:val="24"/>
        </w:rPr>
        <w:t>.)</w:t>
      </w:r>
      <w:r>
        <w:rPr>
          <w:rFonts w:ascii="Times New Roman" w:hAnsi="Times New Roman" w:cs="Times New Roman"/>
          <w:bCs/>
          <w:sz w:val="24"/>
          <w:szCs w:val="24"/>
        </w:rPr>
        <w:t xml:space="preserve">, здійснюються </w:t>
      </w:r>
      <w:r w:rsidRPr="00ED4BE6">
        <w:rPr>
          <w:rFonts w:ascii="Times New Roman" w:hAnsi="Times New Roman" w:cs="Times New Roman"/>
          <w:bCs/>
          <w:sz w:val="24"/>
          <w:szCs w:val="24"/>
        </w:rPr>
        <w:t xml:space="preserve">за рахунок </w:t>
      </w:r>
      <w:proofErr w:type="spellStart"/>
      <w:r>
        <w:rPr>
          <w:rFonts w:ascii="Times New Roman" w:hAnsi="Times New Roman" w:cs="Times New Roman"/>
          <w:bCs/>
          <w:sz w:val="24"/>
          <w:szCs w:val="24"/>
        </w:rPr>
        <w:t>учасника.</w:t>
      </w:r>
      <w:r w:rsidR="00C23BD8" w:rsidRPr="00ED4BE6">
        <w:rPr>
          <w:rFonts w:ascii="Times New Roman" w:hAnsi="Times New Roman" w:cs="Times New Roman"/>
          <w:bCs/>
          <w:sz w:val="24"/>
          <w:szCs w:val="24"/>
        </w:rPr>
        <w:t>за</w:t>
      </w:r>
      <w:proofErr w:type="spellEnd"/>
      <w:r w:rsidR="00C23BD8" w:rsidRPr="00ED4BE6">
        <w:rPr>
          <w:rFonts w:ascii="Times New Roman" w:hAnsi="Times New Roman" w:cs="Times New Roman"/>
          <w:bCs/>
          <w:sz w:val="24"/>
          <w:szCs w:val="24"/>
        </w:rPr>
        <w:t xml:space="preserve"> рахунок </w:t>
      </w:r>
      <w:r w:rsidR="00C23BD8">
        <w:rPr>
          <w:rFonts w:ascii="Times New Roman" w:hAnsi="Times New Roman" w:cs="Times New Roman"/>
          <w:bCs/>
          <w:sz w:val="24"/>
          <w:szCs w:val="24"/>
        </w:rPr>
        <w:t>учасника.</w:t>
      </w:r>
      <w:bookmarkEnd w:id="2"/>
    </w:p>
    <w:sectPr w:rsidR="00A52318" w:rsidRPr="0025545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DB067" w14:textId="77777777" w:rsidR="00C676ED" w:rsidRDefault="00C676ED" w:rsidP="0024553B">
      <w:pPr>
        <w:spacing w:after="0" w:line="240" w:lineRule="auto"/>
      </w:pPr>
      <w:r>
        <w:separator/>
      </w:r>
    </w:p>
  </w:endnote>
  <w:endnote w:type="continuationSeparator" w:id="0">
    <w:p w14:paraId="4B4FD13E" w14:textId="77777777" w:rsidR="00C676ED" w:rsidRDefault="00C676ED"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764D2" w14:textId="77777777" w:rsidR="00C676ED" w:rsidRDefault="00C676ED" w:rsidP="0024553B">
      <w:pPr>
        <w:spacing w:after="0" w:line="240" w:lineRule="auto"/>
      </w:pPr>
      <w:r>
        <w:separator/>
      </w:r>
    </w:p>
  </w:footnote>
  <w:footnote w:type="continuationSeparator" w:id="0">
    <w:p w14:paraId="72BFC5E8" w14:textId="77777777" w:rsidR="00C676ED" w:rsidRDefault="00C676ED"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6077F"/>
    <w:multiLevelType w:val="hybridMultilevel"/>
    <w:tmpl w:val="9014D41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56A77A8E"/>
    <w:multiLevelType w:val="multilevel"/>
    <w:tmpl w:val="70746F88"/>
    <w:lvl w:ilvl="0">
      <w:start w:val="1"/>
      <w:numFmt w:val="decimal"/>
      <w:lvlText w:val="%1."/>
      <w:lvlJc w:val="left"/>
      <w:pPr>
        <w:ind w:left="360" w:hanging="360"/>
      </w:pPr>
      <w:rPr>
        <w:rFonts w:hint="default"/>
        <w:b/>
      </w:rPr>
    </w:lvl>
    <w:lvl w:ilvl="1">
      <w:start w:val="3"/>
      <w:numFmt w:val="bullet"/>
      <w:lvlText w:val="-"/>
      <w:lvlJc w:val="left"/>
      <w:pPr>
        <w:ind w:left="792" w:hanging="432"/>
      </w:pPr>
      <w:rPr>
        <w:rFonts w:ascii="Times New Roman" w:eastAsiaTheme="minorHAnsi"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87A1941"/>
    <w:multiLevelType w:val="hybridMultilevel"/>
    <w:tmpl w:val="D06EA49C"/>
    <w:lvl w:ilvl="0" w:tplc="8ED0633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103E7"/>
    <w:rsid w:val="00071360"/>
    <w:rsid w:val="000C70A6"/>
    <w:rsid w:val="001055A1"/>
    <w:rsid w:val="001C1517"/>
    <w:rsid w:val="00226C86"/>
    <w:rsid w:val="0024553B"/>
    <w:rsid w:val="00255452"/>
    <w:rsid w:val="002B6E58"/>
    <w:rsid w:val="002B72AC"/>
    <w:rsid w:val="002C7992"/>
    <w:rsid w:val="002E2676"/>
    <w:rsid w:val="00366514"/>
    <w:rsid w:val="00517ABE"/>
    <w:rsid w:val="00517B03"/>
    <w:rsid w:val="00590320"/>
    <w:rsid w:val="005F6CE1"/>
    <w:rsid w:val="00636512"/>
    <w:rsid w:val="006C75C1"/>
    <w:rsid w:val="006E0A9F"/>
    <w:rsid w:val="007622E0"/>
    <w:rsid w:val="0084332E"/>
    <w:rsid w:val="00870D0C"/>
    <w:rsid w:val="0087457C"/>
    <w:rsid w:val="009443DC"/>
    <w:rsid w:val="0095518A"/>
    <w:rsid w:val="009869D1"/>
    <w:rsid w:val="00A52318"/>
    <w:rsid w:val="00AC1C0E"/>
    <w:rsid w:val="00C23BD8"/>
    <w:rsid w:val="00C676ED"/>
    <w:rsid w:val="00CA68EE"/>
    <w:rsid w:val="00CC3F6A"/>
    <w:rsid w:val="00D626B8"/>
    <w:rsid w:val="00DB4C61"/>
    <w:rsid w:val="00DF3B79"/>
    <w:rsid w:val="00E13D5D"/>
    <w:rsid w:val="00FA72FC"/>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ви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a8">
    <w:name w:val="Основной текст Знак"/>
    <w:basedOn w:val="a0"/>
    <w:uiPriority w:val="99"/>
    <w:semiHidden/>
    <w:qFormat/>
    <w:rsid w:val="00255452"/>
  </w:style>
  <w:style w:type="paragraph" w:styleId="a9">
    <w:name w:val="List Paragraph"/>
    <w:aliases w:val="название табл/рис,заголовок 1.1,Number Bullets,List Paragraph (numbered (a)),List Paragraph_Num123,Elenco Normale,EBRD List,Список уровня 2,List Paragraph,Chapter10,References,----"/>
    <w:basedOn w:val="a"/>
    <w:link w:val="aa"/>
    <w:uiPriority w:val="34"/>
    <w:qFormat/>
    <w:rsid w:val="00255452"/>
    <w:pPr>
      <w:spacing w:after="0" w:line="240" w:lineRule="auto"/>
      <w:ind w:left="708"/>
    </w:pPr>
    <w:rPr>
      <w:rFonts w:ascii="Times New Roman" w:eastAsia="Times New Roman" w:hAnsi="Times New Roman" w:cs="Times New Roman"/>
      <w:sz w:val="20"/>
      <w:szCs w:val="20"/>
      <w:lang w:val="ru-RU" w:eastAsia="ru-RU"/>
    </w:rPr>
  </w:style>
  <w:style w:type="character" w:customStyle="1" w:styleId="aa">
    <w:name w:val="Абзац списку Знак"/>
    <w:aliases w:val="название табл/рис Знак,заголовок 1.1 Знак,Number Bullets Знак,List Paragraph (numbered (a)) Знак,List Paragraph_Num123 Знак,Elenco Normale Знак,EBRD List Знак,Список уровня 2 Знак,List Paragraph Знак,Chapter10 Знак,References Знак"/>
    <w:link w:val="a9"/>
    <w:uiPriority w:val="34"/>
    <w:qFormat/>
    <w:locked/>
    <w:rsid w:val="00255452"/>
    <w:rPr>
      <w:rFonts w:ascii="Times New Roman" w:eastAsia="Times New Roman" w:hAnsi="Times New Roman" w:cs="Times New Roman"/>
      <w:sz w:val="20"/>
      <w:szCs w:val="20"/>
      <w:lang w:eastAsia="ru-RU"/>
    </w:rPr>
  </w:style>
  <w:style w:type="table" w:customStyle="1" w:styleId="1">
    <w:name w:val="Сітка таблиці1"/>
    <w:basedOn w:val="a1"/>
    <w:next w:val="a4"/>
    <w:uiPriority w:val="39"/>
    <w:rsid w:val="00C23BD8"/>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fy.ua/ua/conditioner-split/tip_kompressora__invertornij/" TargetMode="External"/><Relationship Id="rId13" Type="http://schemas.openxmlformats.org/officeDocument/2006/relationships/hyperlink" Target="https://comfy.ua/ua/conditioner-split/osnr_kon__osushennja-degidratacija/" TargetMode="External"/><Relationship Id="rId18" Type="http://schemas.openxmlformats.org/officeDocument/2006/relationships/hyperlink" Target="https://comfy.ua/ua/brand/cooperhunter.html" TargetMode="External"/><Relationship Id="rId26" Type="http://schemas.openxmlformats.org/officeDocument/2006/relationships/hyperlink" Target="https://comfy.ua/ua/conditioner-split/osnr_kon__recirkuljacija/" TargetMode="External"/><Relationship Id="rId3" Type="http://schemas.openxmlformats.org/officeDocument/2006/relationships/settings" Target="settings.xml"/><Relationship Id="rId21" Type="http://schemas.openxmlformats.org/officeDocument/2006/relationships/hyperlink" Target="https://comfy.ua/ua/conditioner-split/pl_obsl__vid-21-do-25-m/" TargetMode="External"/><Relationship Id="rId7" Type="http://schemas.openxmlformats.org/officeDocument/2006/relationships/hyperlink" Target="https://comfy.ua/ua/conditioner-split/tip_kondicionera__split-sistema/" TargetMode="External"/><Relationship Id="rId12" Type="http://schemas.openxmlformats.org/officeDocument/2006/relationships/hyperlink" Target="https://comfy.ua/ua/conditioner-split/osnr_kon__oholodzhennja/" TargetMode="External"/><Relationship Id="rId17" Type="http://schemas.openxmlformats.org/officeDocument/2006/relationships/hyperlink" Target="https://comfy.ua/ua/conditioner-split/cv_vntbl__bilij/" TargetMode="External"/><Relationship Id="rId25" Type="http://schemas.openxmlformats.org/officeDocument/2006/relationships/hyperlink" Target="https://comfy.ua/ua/conditioner-split/osnr_kon__osushennja-degidratacija/" TargetMode="External"/><Relationship Id="rId2" Type="http://schemas.openxmlformats.org/officeDocument/2006/relationships/styles" Target="styles.xml"/><Relationship Id="rId16" Type="http://schemas.openxmlformats.org/officeDocument/2006/relationships/hyperlink" Target="https://comfy.ua/ua/conditioner-split/osnr_kon__avto-pidtrimka-temperaturi-auto/" TargetMode="External"/><Relationship Id="rId20" Type="http://schemas.openxmlformats.org/officeDocument/2006/relationships/hyperlink" Target="https://comfy.ua/ua/conditioner-split/tip_kompressora__invertornij/" TargetMode="External"/><Relationship Id="rId29" Type="http://schemas.openxmlformats.org/officeDocument/2006/relationships/hyperlink" Target="https://comfy.ua/ua/conditioner-split/cv_vntbl__bili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fy.ua/ua/conditioner-split/osnr_kon__obigriv/" TargetMode="External"/><Relationship Id="rId24" Type="http://schemas.openxmlformats.org/officeDocument/2006/relationships/hyperlink" Target="https://comfy.ua/ua/conditioner-split/osnr_kon__oholodzhennj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omfy.ua/ua/conditioner-split/osnr_kon__nichnij-rezhim-son/" TargetMode="External"/><Relationship Id="rId23" Type="http://schemas.openxmlformats.org/officeDocument/2006/relationships/hyperlink" Target="https://comfy.ua/ua/conditioner-split/osnr_kon__obigriv/" TargetMode="External"/><Relationship Id="rId28" Type="http://schemas.openxmlformats.org/officeDocument/2006/relationships/hyperlink" Target="https://comfy.ua/ua/conditioner-split/osnr_kon__avto-pidtrimka-temperaturi-auto/" TargetMode="External"/><Relationship Id="rId10" Type="http://schemas.openxmlformats.org/officeDocument/2006/relationships/hyperlink" Target="https://comfy.ua/ua/conditioner-split/konder_new_tip_hladogenta__r-410a/" TargetMode="External"/><Relationship Id="rId19" Type="http://schemas.openxmlformats.org/officeDocument/2006/relationships/hyperlink" Target="https://comfy.ua/ua/conditioner-split/tip_kondicionera__split-sistem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fy.ua/ua/conditioner-split/pl_obsl__vid-21-do-25-m/" TargetMode="External"/><Relationship Id="rId14" Type="http://schemas.openxmlformats.org/officeDocument/2006/relationships/hyperlink" Target="https://comfy.ua/ua/conditioner-split/osnr_kon__recirkuljacija/" TargetMode="External"/><Relationship Id="rId22" Type="http://schemas.openxmlformats.org/officeDocument/2006/relationships/hyperlink" Target="https://comfy.ua/ua/conditioner-split/konder_new_tip_hladogenta__r-410a/" TargetMode="External"/><Relationship Id="rId27" Type="http://schemas.openxmlformats.org/officeDocument/2006/relationships/hyperlink" Target="https://comfy.ua/ua/conditioner-split/osnr_kon__nichnij-rezhim-son/" TargetMode="External"/><Relationship Id="rId30" Type="http://schemas.openxmlformats.org/officeDocument/2006/relationships/hyperlink" Target="https://comfy.ua/ua/brand/cooperhunte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7651</Words>
  <Characters>4362</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Олексій Матвійчук</cp:lastModifiedBy>
  <cp:revision>30</cp:revision>
  <dcterms:created xsi:type="dcterms:W3CDTF">2022-08-10T10:32:00Z</dcterms:created>
  <dcterms:modified xsi:type="dcterms:W3CDTF">2023-06-12T13:13:00Z</dcterms:modified>
</cp:coreProperties>
</file>