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64F7E27E" w:rsidR="002B72AC" w:rsidRDefault="007D363B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7D363B">
        <w:rPr>
          <w:rFonts w:ascii="Times New Roman" w:hAnsi="Times New Roman"/>
          <w:b/>
          <w:bCs/>
          <w:sz w:val="24"/>
          <w:szCs w:val="24"/>
        </w:rPr>
        <w:t>ДК 021:2015:33690000-3 - Лікарські засоби різні (Набір реагентів для виявлення РНК коронавірусу 2019-nCoV методом ПЛР; набір реагентів для екстракції загальної РНК із зразків клітин та тканин)</w:t>
      </w:r>
      <w:r w:rsidR="00C93795" w:rsidRPr="00C93795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AC03BE5" w14:textId="664339C5" w:rsidR="00C9379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D363B" w:rsidRPr="007D363B">
        <w:rPr>
          <w:rFonts w:ascii="Times New Roman" w:hAnsi="Times New Roman"/>
          <w:bCs/>
          <w:sz w:val="24"/>
          <w:szCs w:val="24"/>
        </w:rPr>
        <w:t>ДК 021:2015:33690000-3 - Лікарські засоби різні (Набір реагентів для виявлення РНК коронавірусу 2019-nCoV методом ПЛР; набір реагентів для екстракції загальної РНК із зразків клітин та тканин)</w:t>
      </w:r>
    </w:p>
    <w:p w14:paraId="4439A3F5" w14:textId="1B5AF045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5F2B9995" w14:textId="1D21BDA9" w:rsidR="00C93795" w:rsidRDefault="007D363B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63B">
        <w:rPr>
          <w:rFonts w:ascii="Times New Roman" w:hAnsi="Times New Roman"/>
          <w:sz w:val="24"/>
          <w:szCs w:val="24"/>
        </w:rPr>
        <w:t>UA-2023-06-21-009236-a</w:t>
      </w:r>
    </w:p>
    <w:p w14:paraId="689827CB" w14:textId="77777777" w:rsidR="007D363B" w:rsidRPr="0024553B" w:rsidRDefault="007D363B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B5465B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D363B" w:rsidRPr="007D363B">
        <w:rPr>
          <w:rFonts w:ascii="Times New Roman" w:hAnsi="Times New Roman"/>
          <w:sz w:val="24"/>
          <w:szCs w:val="24"/>
        </w:rPr>
        <w:t>150 000,00</w:t>
      </w:r>
      <w:r w:rsidR="007D363B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684E989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D363B" w:rsidRPr="007D363B">
        <w:rPr>
          <w:rFonts w:ascii="Times New Roman" w:hAnsi="Times New Roman"/>
          <w:sz w:val="24"/>
          <w:szCs w:val="24"/>
        </w:rPr>
        <w:t>150 000,00</w:t>
      </w:r>
      <w:r w:rsidR="007D363B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8216F22" w14:textId="77777777" w:rsidR="007D363B" w:rsidRDefault="007D36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</w:p>
    <w:p w14:paraId="58DCAE56" w14:textId="77777777" w:rsidR="007D363B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7D363B" w:rsidRPr="007D36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Спеціального фонду Державного бюджету на 2023 рік</w:t>
      </w:r>
    </w:p>
    <w:p w14:paraId="7EEF8683" w14:textId="71C976BA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30EC9A73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7D363B" w:rsidRPr="007D363B">
        <w:rPr>
          <w:rFonts w:ascii="Times New Roman" w:hAnsi="Times New Roman"/>
          <w:sz w:val="24"/>
          <w:szCs w:val="24"/>
          <w:lang w:val="ru-RU"/>
        </w:rPr>
        <w:t>15.12.2023</w:t>
      </w:r>
      <w:r w:rsidR="007D36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5C52">
        <w:rPr>
          <w:rFonts w:ascii="Times New Roman" w:hAnsi="Times New Roman"/>
          <w:sz w:val="24"/>
          <w:szCs w:val="24"/>
        </w:rPr>
        <w:t>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00A2206" w14:textId="77777777" w:rsidR="007D363B" w:rsidRPr="007D363B" w:rsidRDefault="007D363B" w:rsidP="007D3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7D363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0FC8190C" w14:textId="77777777" w:rsidR="007D363B" w:rsidRPr="007D363B" w:rsidRDefault="007D363B" w:rsidP="007D3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17"/>
        <w:gridCol w:w="1888"/>
        <w:gridCol w:w="992"/>
        <w:gridCol w:w="4253"/>
        <w:gridCol w:w="1134"/>
        <w:gridCol w:w="1134"/>
      </w:tblGrid>
      <w:tr w:rsidR="007D363B" w:rsidRPr="007D363B" w14:paraId="41A2E699" w14:textId="77777777" w:rsidTr="00121811">
        <w:trPr>
          <w:trHeight w:val="45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A52C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B38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предмету закупівлі*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930F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Код НК 024:20</w:t>
            </w: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9FFB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Технічні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200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079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 w:rsidR="007D363B" w:rsidRPr="007D363B" w14:paraId="50D72B4E" w14:textId="77777777" w:rsidTr="00121811">
        <w:trPr>
          <w:trHeight w:val="52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4E9B" w14:textId="77777777" w:rsidR="007D363B" w:rsidRPr="007D363B" w:rsidRDefault="007D363B" w:rsidP="007D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D3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DAD" w14:textId="77777777" w:rsidR="007D363B" w:rsidRPr="007D363B" w:rsidRDefault="007D363B" w:rsidP="007D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Набір реагентів для виявлення РНК коронавірусу 2019-nCoV методом ПЛР</w:t>
            </w:r>
            <w:r w:rsidRPr="007D363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B69E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C441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реагентів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96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/100 реакцій, що базується на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одноетапній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процедурі RT-PCR. </w:t>
            </w:r>
          </w:p>
          <w:p w14:paraId="4ED0F14A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набору повинні входити:</w:t>
            </w:r>
          </w:p>
          <w:p w14:paraId="40C59181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суміш ферментів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OneStep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qRT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-PCR  (2019-nCoV), буфер (2X)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OneStep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qRT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-PCR (2019-nCoV) та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високоспецифічні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праймери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генетичних маркерів – N-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gene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ORF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ab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коронавірусу SARS-CoV-2. </w:t>
            </w:r>
          </w:p>
          <w:p w14:paraId="766BD1BC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Діагностична чутливість -  не нижче 100%;</w:t>
            </w:r>
          </w:p>
          <w:p w14:paraId="215A0B44" w14:textId="77777777" w:rsidR="007D363B" w:rsidRPr="007D363B" w:rsidRDefault="007D363B" w:rsidP="007D363B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діагностична специфічність -  не нижче 100%.</w:t>
            </w:r>
          </w:p>
          <w:p w14:paraId="166EEDD2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 повинен мати реагенти для позитивного, негативного і внутрішнього контролів та бути готовим до використання.</w:t>
            </w:r>
          </w:p>
          <w:p w14:paraId="38A65B05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 повинен бути придатним для використання на обладнанні В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io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Rad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CFX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96.</w:t>
            </w:r>
          </w:p>
          <w:p w14:paraId="60FE9E77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Набір повинен бути сумісним з набором реагентів для екстракції загальної РНК із зразків клітин та тканин, який пропонується Учасником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184B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BFA7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наборів (або 480/500 реакцій)</w:t>
            </w:r>
          </w:p>
        </w:tc>
      </w:tr>
      <w:tr w:rsidR="007D363B" w:rsidRPr="007D363B" w14:paraId="365C1AFA" w14:textId="77777777" w:rsidTr="00121811">
        <w:trPr>
          <w:trHeight w:val="5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2DAB" w14:textId="77777777" w:rsidR="007D363B" w:rsidRPr="007D363B" w:rsidRDefault="007D363B" w:rsidP="007D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14:paraId="00D5ED44" w14:textId="77777777" w:rsidR="007D363B" w:rsidRPr="007D363B" w:rsidRDefault="007D363B" w:rsidP="007D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EBA6" w14:textId="77777777" w:rsidR="007D363B" w:rsidRPr="007D363B" w:rsidRDefault="007D363B" w:rsidP="007D36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Набір реагентів для екстракції загальної РНК із зразків клітин та тканин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FDA6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8D14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реагентів на 96/100 реакцій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автоматичного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виділення та очищення вірусних нуклеїнових кислот із зразків біологічного матеріалу (носоглоткові мазки, аспірат, мокрота, бронхіальний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лаваж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культуральна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рідина) з повним комплектом необхідних реагентів для проведення реакції:</w:t>
            </w:r>
            <w:r w:rsidRPr="007D363B">
              <w:rPr>
                <w:rFonts w:ascii="Calibri" w:eastAsia="Calibri" w:hAnsi="Calibri" w:cs="Times New Roman"/>
              </w:rPr>
              <w:t xml:space="preserve"> 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розчин з магнітними частками, буфер для лізису, буфер для промивання №1, буфер для промивання №2, буфер для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елюції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протеїназа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К, а також витратних матеріалів одноразового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використння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(планшетів та гребінок/наконечників).</w:t>
            </w:r>
          </w:p>
          <w:p w14:paraId="58C70A3C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Ефективнісь</w:t>
            </w:r>
            <w:proofErr w:type="spellEnd"/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виділення</w:t>
            </w:r>
            <w:proofErr w:type="spellEnd"/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ДНК/РНК</w:t>
            </w:r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повинна бути</w:t>
            </w:r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30 до 70%.</w:t>
            </w:r>
          </w:p>
          <w:p w14:paraId="66E0950F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 повинен бути придатним для використання на обладнанні </w:t>
            </w:r>
            <w:proofErr w:type="spellStart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Thermo</w:t>
            </w:r>
            <w:proofErr w:type="spellEnd"/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King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Fisher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14:paraId="50C3448D" w14:textId="77777777" w:rsidR="007D363B" w:rsidRPr="007D363B" w:rsidRDefault="007D363B" w:rsidP="007D363B">
            <w:pPr>
              <w:spacing w:after="0" w:line="240" w:lineRule="auto"/>
              <w:ind w:left="42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Набір повинен бути сумісним з набором реагентів </w:t>
            </w:r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для виявлення РНК коронавірусу 2019-nCoV </w:t>
            </w:r>
            <w:r w:rsidRPr="007D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методом ПЛР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, який пропонується Учасником</w:t>
            </w: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C8D6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набір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A9DFF" w14:textId="77777777" w:rsidR="007D363B" w:rsidRPr="007D363B" w:rsidRDefault="007D363B" w:rsidP="007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наборів (або 480/500 реакцій)</w:t>
            </w:r>
          </w:p>
        </w:tc>
      </w:tr>
    </w:tbl>
    <w:p w14:paraId="0683AC69" w14:textId="77777777" w:rsidR="007D363B" w:rsidRPr="007D363B" w:rsidRDefault="007D363B" w:rsidP="007D3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7F9A69BE" w14:textId="77777777" w:rsidR="00A52318" w:rsidRPr="0024553B" w:rsidRDefault="00A52318" w:rsidP="007D3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FB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E80D" w14:textId="77777777" w:rsidR="00FB649A" w:rsidRDefault="00FB649A" w:rsidP="0024553B">
      <w:pPr>
        <w:spacing w:after="0" w:line="240" w:lineRule="auto"/>
      </w:pPr>
      <w:r>
        <w:separator/>
      </w:r>
    </w:p>
  </w:endnote>
  <w:endnote w:type="continuationSeparator" w:id="0">
    <w:p w14:paraId="35506D05" w14:textId="77777777" w:rsidR="00FB649A" w:rsidRDefault="00FB649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95EA" w14:textId="77777777" w:rsidR="00FB649A" w:rsidRDefault="00FB649A" w:rsidP="0024553B">
      <w:pPr>
        <w:spacing w:after="0" w:line="240" w:lineRule="auto"/>
      </w:pPr>
      <w:r>
        <w:separator/>
      </w:r>
    </w:p>
  </w:footnote>
  <w:footnote w:type="continuationSeparator" w:id="0">
    <w:p w14:paraId="2CB50CDB" w14:textId="77777777" w:rsidR="00FB649A" w:rsidRDefault="00FB649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5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6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7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8"/>
  </w:num>
  <w:num w:numId="30" w16cid:durableId="14579908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35DBD"/>
    <w:rsid w:val="00497721"/>
    <w:rsid w:val="004D5770"/>
    <w:rsid w:val="0056319D"/>
    <w:rsid w:val="00590320"/>
    <w:rsid w:val="005F6CE1"/>
    <w:rsid w:val="006C75C1"/>
    <w:rsid w:val="00726D70"/>
    <w:rsid w:val="007622E0"/>
    <w:rsid w:val="007B5C52"/>
    <w:rsid w:val="007D363B"/>
    <w:rsid w:val="0084332E"/>
    <w:rsid w:val="00870D0C"/>
    <w:rsid w:val="00881B32"/>
    <w:rsid w:val="008F229E"/>
    <w:rsid w:val="009178E0"/>
    <w:rsid w:val="009443DC"/>
    <w:rsid w:val="0095518A"/>
    <w:rsid w:val="00A52318"/>
    <w:rsid w:val="00A71EB1"/>
    <w:rsid w:val="00A775EB"/>
    <w:rsid w:val="00AC1C0E"/>
    <w:rsid w:val="00B62E3A"/>
    <w:rsid w:val="00BE1FF8"/>
    <w:rsid w:val="00C15F77"/>
    <w:rsid w:val="00C93795"/>
    <w:rsid w:val="00CA68EE"/>
    <w:rsid w:val="00D169A9"/>
    <w:rsid w:val="00D626B8"/>
    <w:rsid w:val="00DD693C"/>
    <w:rsid w:val="00E44481"/>
    <w:rsid w:val="00FA72FC"/>
    <w:rsid w:val="00FB649A"/>
    <w:rsid w:val="00FB75C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12</cp:revision>
  <dcterms:created xsi:type="dcterms:W3CDTF">2023-07-07T13:56:00Z</dcterms:created>
  <dcterms:modified xsi:type="dcterms:W3CDTF">2023-08-14T12:00:00Z</dcterms:modified>
</cp:coreProperties>
</file>