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64BB5" w14:textId="77777777" w:rsidR="00773679" w:rsidRPr="00DA73CA" w:rsidRDefault="00773679" w:rsidP="0077367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8"/>
          <w:szCs w:val="28"/>
          <w:u w:color="000000"/>
          <w:bdr w:val="nil"/>
          <w:lang w:val="ru-RU"/>
        </w:rPr>
      </w:pPr>
      <w:r w:rsidRPr="003D24BA">
        <w:rPr>
          <w:rFonts w:ascii="Times New Roman" w:hAnsi="Times New Roman"/>
          <w:noProof/>
          <w:color w:val="000000"/>
          <w:sz w:val="28"/>
          <w:szCs w:val="28"/>
          <w:u w:color="000000"/>
          <w:bdr w:val="nil"/>
        </w:rPr>
        <w:drawing>
          <wp:inline distT="0" distB="0" distL="0" distR="0" wp14:anchorId="1B2282FD" wp14:editId="1607E699">
            <wp:extent cx="419100" cy="609600"/>
            <wp:effectExtent l="0" t="0" r="0" b="0"/>
            <wp:docPr id="2" name="Рисунок 2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330B9" w14:textId="77777777" w:rsidR="00773679" w:rsidRPr="00DA73CA" w:rsidRDefault="00773679" w:rsidP="0077367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color="000000"/>
          <w:bdr w:val="nil"/>
          <w:lang w:val="ru-RU"/>
        </w:rPr>
      </w:pPr>
      <w:r w:rsidRPr="00DA73CA">
        <w:rPr>
          <w:rFonts w:ascii="Times New Roman" w:hAnsi="Times New Roman"/>
          <w:b/>
          <w:bCs/>
          <w:color w:val="000000"/>
          <w:sz w:val="28"/>
          <w:szCs w:val="28"/>
          <w:u w:color="000000"/>
          <w:bdr w:val="nil"/>
          <w:lang w:val="ru-RU"/>
        </w:rPr>
        <w:t>ДЕРЖАВНА УСТАНОВА</w:t>
      </w:r>
    </w:p>
    <w:p w14:paraId="6F911E78" w14:textId="77777777" w:rsidR="00773679" w:rsidRPr="00DA73CA" w:rsidRDefault="00773679" w:rsidP="0077367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color="000000"/>
          <w:bdr w:val="nil"/>
          <w:lang w:val="ru-RU"/>
        </w:rPr>
      </w:pPr>
      <w:r w:rsidRPr="00DA73CA">
        <w:rPr>
          <w:rFonts w:ascii="Times New Roman" w:hAnsi="Times New Roman"/>
          <w:b/>
          <w:bCs/>
          <w:color w:val="000000"/>
          <w:sz w:val="28"/>
          <w:szCs w:val="28"/>
          <w:u w:color="000000"/>
          <w:bdr w:val="nil"/>
          <w:lang w:val="ru-RU"/>
        </w:rPr>
        <w:t xml:space="preserve">«ЦЕНТР ГРОМАДСЬКОГО ЗДОРОВ’Я </w:t>
      </w:r>
    </w:p>
    <w:p w14:paraId="2D4AC5B3" w14:textId="77777777" w:rsidR="00773679" w:rsidRPr="00DA73CA" w:rsidRDefault="00773679" w:rsidP="0077367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color="000000"/>
          <w:bdr w:val="nil"/>
          <w:lang w:val="ru-RU"/>
        </w:rPr>
      </w:pPr>
      <w:r w:rsidRPr="00DA73CA">
        <w:rPr>
          <w:rFonts w:ascii="Times New Roman" w:hAnsi="Times New Roman"/>
          <w:b/>
          <w:bCs/>
          <w:color w:val="000000"/>
          <w:sz w:val="28"/>
          <w:szCs w:val="28"/>
          <w:u w:color="000000"/>
          <w:bdr w:val="nil"/>
          <w:lang w:val="ru-RU"/>
        </w:rPr>
        <w:t>МІНІСТЕРСТВА ОХОРОНИ ЗДОРОВ’Я УКРАЇНИ»</w:t>
      </w:r>
    </w:p>
    <w:p w14:paraId="288F3148" w14:textId="77777777" w:rsidR="00773679" w:rsidRPr="00664B33" w:rsidRDefault="00773679" w:rsidP="0077367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  <w:u w:color="000000"/>
          <w:bdr w:val="nil"/>
        </w:rPr>
      </w:pPr>
      <w:r w:rsidRPr="00664B33">
        <w:rPr>
          <w:rFonts w:ascii="Times New Roman" w:hAnsi="Times New Roman"/>
          <w:color w:val="000000"/>
          <w:sz w:val="20"/>
          <w:szCs w:val="20"/>
          <w:u w:color="000000"/>
          <w:bdr w:val="nil"/>
        </w:rPr>
        <w:t xml:space="preserve">вул. Ярославська, 41, м. Київ, 04071, </w:t>
      </w:r>
      <w:proofErr w:type="spellStart"/>
      <w:r w:rsidRPr="00664B33">
        <w:rPr>
          <w:rFonts w:ascii="Times New Roman" w:hAnsi="Times New Roman"/>
          <w:color w:val="000000"/>
          <w:sz w:val="20"/>
          <w:szCs w:val="20"/>
          <w:u w:color="000000"/>
          <w:bdr w:val="nil"/>
        </w:rPr>
        <w:t>тел</w:t>
      </w:r>
      <w:proofErr w:type="spellEnd"/>
      <w:r w:rsidRPr="00664B33">
        <w:rPr>
          <w:rFonts w:ascii="Times New Roman" w:hAnsi="Times New Roman"/>
          <w:color w:val="000000"/>
          <w:sz w:val="20"/>
          <w:szCs w:val="20"/>
          <w:u w:color="000000"/>
          <w:bdr w:val="nil"/>
        </w:rPr>
        <w:t>. (044) 425-43-54</w:t>
      </w:r>
    </w:p>
    <w:p w14:paraId="1862550D" w14:textId="77777777" w:rsidR="00773679" w:rsidRPr="00773679" w:rsidRDefault="00773679" w:rsidP="0077367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  <w:u w:color="000000"/>
          <w:bdr w:val="nil"/>
          <w:lang w:val="en-US"/>
        </w:rPr>
      </w:pPr>
      <w:r w:rsidRPr="00664B33">
        <w:rPr>
          <w:rFonts w:ascii="Times New Roman" w:hAnsi="Times New Roman"/>
          <w:color w:val="000000"/>
          <w:sz w:val="20"/>
          <w:szCs w:val="20"/>
          <w:u w:color="000000"/>
          <w:bdr w:val="nil"/>
        </w:rPr>
        <w:t>E-mail: info@phc.org</w:t>
      </w:r>
      <w:r w:rsidRPr="00A40523">
        <w:rPr>
          <w:rFonts w:ascii="Times New Roman" w:hAnsi="Times New Roman"/>
          <w:color w:val="000000"/>
          <w:sz w:val="20"/>
          <w:szCs w:val="20"/>
          <w:u w:color="000000"/>
          <w:bdr w:val="nil"/>
          <w:lang w:val="en-US"/>
        </w:rPr>
        <w:t>.</w:t>
      </w:r>
      <w:proofErr w:type="spellStart"/>
      <w:r w:rsidRPr="00A40523">
        <w:rPr>
          <w:rFonts w:ascii="Times New Roman" w:hAnsi="Times New Roman"/>
          <w:color w:val="000000"/>
          <w:sz w:val="20"/>
          <w:szCs w:val="20"/>
          <w:u w:color="000000"/>
          <w:bdr w:val="nil"/>
          <w:lang w:val="en-US"/>
        </w:rPr>
        <w:t>ua</w:t>
      </w:r>
      <w:proofErr w:type="spellEnd"/>
      <w:r w:rsidRPr="00A40523">
        <w:rPr>
          <w:rFonts w:ascii="Times New Roman" w:hAnsi="Times New Roman"/>
          <w:color w:val="000000"/>
          <w:sz w:val="20"/>
          <w:szCs w:val="20"/>
          <w:u w:color="000000"/>
          <w:bdr w:val="nil"/>
          <w:lang w:val="en-US"/>
        </w:rPr>
        <w:t xml:space="preserve">, </w:t>
      </w:r>
      <w:r w:rsidRPr="00DD5A5C">
        <w:rPr>
          <w:rFonts w:ascii="Times New Roman" w:hAnsi="Times New Roman"/>
          <w:color w:val="000000"/>
          <w:sz w:val="20"/>
          <w:szCs w:val="20"/>
          <w:u w:color="000000"/>
          <w:bdr w:val="nil"/>
          <w:lang w:val="ru-RU"/>
        </w:rPr>
        <w:t>код</w:t>
      </w:r>
      <w:r w:rsidRPr="00A40523">
        <w:rPr>
          <w:rFonts w:ascii="Times New Roman" w:hAnsi="Times New Roman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r w:rsidRPr="00DD5A5C">
        <w:rPr>
          <w:rFonts w:ascii="Times New Roman" w:hAnsi="Times New Roman"/>
          <w:color w:val="000000"/>
          <w:sz w:val="20"/>
          <w:szCs w:val="20"/>
          <w:u w:color="000000"/>
          <w:bdr w:val="nil"/>
          <w:lang w:val="ru-RU"/>
        </w:rPr>
        <w:t>ЄДРПОУ</w:t>
      </w:r>
      <w:r w:rsidRPr="00A40523">
        <w:rPr>
          <w:rFonts w:ascii="Times New Roman" w:hAnsi="Times New Roman"/>
          <w:color w:val="000000"/>
          <w:sz w:val="20"/>
          <w:szCs w:val="20"/>
          <w:u w:color="000000"/>
          <w:bdr w:val="nil"/>
          <w:lang w:val="en-US"/>
        </w:rPr>
        <w:t xml:space="preserve"> 40524109</w:t>
      </w:r>
    </w:p>
    <w:p w14:paraId="0F65888D" w14:textId="77777777" w:rsidR="003E41D3" w:rsidRPr="003C1C77" w:rsidRDefault="004C076D" w:rsidP="003E41D3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C77">
        <w:rPr>
          <w:rFonts w:ascii="Times New Roman" w:eastAsia="Times New Roman" w:hAnsi="Times New Roman" w:cs="Times New Roman"/>
          <w:b/>
          <w:sz w:val="28"/>
          <w:szCs w:val="28"/>
        </w:rPr>
        <w:t xml:space="preserve">ОБҐРУНТУВАННЯ </w:t>
      </w:r>
      <w:r w:rsidR="00773679" w:rsidRPr="003C1C77">
        <w:rPr>
          <w:rFonts w:ascii="Times New Roman" w:eastAsia="Times New Roman" w:hAnsi="Times New Roman" w:cs="Times New Roman"/>
          <w:b/>
          <w:sz w:val="28"/>
          <w:szCs w:val="28"/>
        </w:rPr>
        <w:t>ЗАКУПІВЛІ</w:t>
      </w:r>
    </w:p>
    <w:p w14:paraId="45343EDF" w14:textId="77777777" w:rsidR="003E41D3" w:rsidRPr="003E41D3" w:rsidRDefault="003E41D3" w:rsidP="003E41D3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E41D3">
        <w:rPr>
          <w:rFonts w:ascii="Times New Roman" w:hAnsi="Times New Roman"/>
          <w:color w:val="000000"/>
          <w:sz w:val="20"/>
          <w:szCs w:val="20"/>
        </w:rPr>
        <w:t>технічних та якісних характеристик закупівлі паперу, розміру бюджетного призначення, очікуваної вартості</w:t>
      </w:r>
    </w:p>
    <w:p w14:paraId="005CCCF4" w14:textId="77777777" w:rsidR="003E41D3" w:rsidRPr="003E41D3" w:rsidRDefault="003E41D3" w:rsidP="003E41D3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E41D3">
        <w:rPr>
          <w:rFonts w:ascii="Times New Roman" w:hAnsi="Times New Roman"/>
          <w:color w:val="000000"/>
          <w:sz w:val="20"/>
          <w:szCs w:val="20"/>
        </w:rPr>
        <w:t>предмета закупівлі</w:t>
      </w:r>
    </w:p>
    <w:p w14:paraId="032F5B40" w14:textId="77777777" w:rsidR="003E41D3" w:rsidRPr="003E41D3" w:rsidRDefault="003E41D3" w:rsidP="003E41D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ACC58FA" w14:textId="77777777" w:rsidR="003E41D3" w:rsidRPr="003E41D3" w:rsidRDefault="003E41D3" w:rsidP="003E41D3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E41D3">
        <w:rPr>
          <w:rFonts w:ascii="Times New Roman" w:hAnsi="Times New Roman"/>
          <w:color w:val="000000"/>
          <w:sz w:val="20"/>
          <w:szCs w:val="20"/>
        </w:rPr>
        <w:t>(оприлюднюється на виконання постанови КМУ № 710 від 11.10.2016 «Про ефективне використання</w:t>
      </w:r>
    </w:p>
    <w:p w14:paraId="1C7E55EA" w14:textId="77777777" w:rsidR="00773679" w:rsidRPr="003E41D3" w:rsidRDefault="003E41D3" w:rsidP="003E41D3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E41D3">
        <w:rPr>
          <w:rFonts w:ascii="Times New Roman" w:hAnsi="Times New Roman"/>
          <w:color w:val="000000"/>
          <w:sz w:val="20"/>
          <w:szCs w:val="20"/>
        </w:rPr>
        <w:t xml:space="preserve">державних коштів» (зі змінами)) </w:t>
      </w:r>
      <w:r w:rsidR="004C076D" w:rsidRPr="003E41D3">
        <w:rPr>
          <w:rFonts w:ascii="Times New Roman" w:hAnsi="Times New Roman"/>
          <w:color w:val="000000"/>
          <w:sz w:val="20"/>
          <w:szCs w:val="20"/>
        </w:rPr>
        <w:t>розміру бюджетного призначення, очікуваної вартості предмета закупівлі</w:t>
      </w:r>
    </w:p>
    <w:p w14:paraId="35B2A329" w14:textId="5815C60B" w:rsidR="00DD61B0" w:rsidRPr="00225E0E" w:rsidRDefault="004C076D" w:rsidP="00F04B4C">
      <w:pP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25E0E">
        <w:rPr>
          <w:rFonts w:ascii="Times New Roman" w:eastAsia="Times New Roman" w:hAnsi="Times New Roman" w:cs="Times New Roman"/>
          <w:b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25E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73679" w:rsidRPr="00225E0E">
        <w:rPr>
          <w:rFonts w:ascii="Times New Roman" w:hAnsi="Times New Roman"/>
          <w:color w:val="000000"/>
          <w:sz w:val="24"/>
          <w:szCs w:val="24"/>
        </w:rPr>
        <w:t>Державна установа «Центр громадського здоров’я Міністерства охорони здоров’я України»; вул. Ярославська, 41, м.</w:t>
      </w:r>
      <w:r w:rsidR="00742AA4" w:rsidRPr="00225E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3679" w:rsidRPr="00225E0E">
        <w:rPr>
          <w:rFonts w:ascii="Times New Roman" w:hAnsi="Times New Roman"/>
          <w:color w:val="000000"/>
          <w:sz w:val="24"/>
          <w:szCs w:val="24"/>
        </w:rPr>
        <w:t xml:space="preserve">Київ, 04071, код за ЄДРПОУ – 40524109; категорія замовника - </w:t>
      </w:r>
      <w:r w:rsidR="00280468" w:rsidRPr="00225E0E">
        <w:rPr>
          <w:rFonts w:ascii="Times New Roman" w:hAnsi="Times New Roman"/>
          <w:color w:val="000000"/>
          <w:sz w:val="24"/>
          <w:szCs w:val="24"/>
        </w:rPr>
        <w:t>ю</w:t>
      </w:r>
      <w:r w:rsidR="00A37298" w:rsidRPr="00225E0E">
        <w:rPr>
          <w:rFonts w:ascii="Times New Roman" w:hAnsi="Times New Roman"/>
          <w:color w:val="000000"/>
          <w:sz w:val="24"/>
          <w:szCs w:val="24"/>
        </w:rPr>
        <w:t>ридична особа, яка забезпечує потреби держави або територіальної громади.</w:t>
      </w:r>
    </w:p>
    <w:p w14:paraId="212A3BBB" w14:textId="1881F448" w:rsidR="00280468" w:rsidRPr="00C12EE4" w:rsidRDefault="004C076D" w:rsidP="00A81D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E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25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174">
        <w:rPr>
          <w:rFonts w:ascii="Times New Roman" w:eastAsia="Times New Roman" w:hAnsi="Times New Roman" w:cs="Times New Roman"/>
          <w:sz w:val="24"/>
          <w:szCs w:val="24"/>
        </w:rPr>
        <w:t xml:space="preserve">згідно коду </w:t>
      </w:r>
      <w:r w:rsidR="002E3844" w:rsidRPr="002E3844">
        <w:rPr>
          <w:rFonts w:ascii="Times New Roman" w:eastAsia="Times New Roman" w:hAnsi="Times New Roman" w:cs="Times New Roman"/>
          <w:sz w:val="24"/>
          <w:szCs w:val="24"/>
        </w:rPr>
        <w:t>ДК 021:2015</w:t>
      </w:r>
      <w:r w:rsidR="00C12EE4" w:rsidRPr="00C12EE4">
        <w:rPr>
          <w:rFonts w:ascii="Times New Roman" w:eastAsia="Times New Roman" w:hAnsi="Times New Roman" w:cs="Times New Roman"/>
          <w:sz w:val="24"/>
          <w:szCs w:val="24"/>
        </w:rPr>
        <w:t>:63120000-6 Послуги зберігання та складування</w:t>
      </w:r>
      <w:r w:rsidR="00C12EE4" w:rsidRPr="00C12EE4">
        <w:rPr>
          <w:sz w:val="24"/>
          <w:szCs w:val="24"/>
        </w:rPr>
        <w:t xml:space="preserve"> </w:t>
      </w:r>
      <w:r w:rsidR="00C12EE4" w:rsidRPr="00C12EE4">
        <w:rPr>
          <w:rFonts w:ascii="Times New Roman" w:eastAsia="Times New Roman" w:hAnsi="Times New Roman" w:cs="Times New Roman"/>
          <w:sz w:val="24"/>
          <w:szCs w:val="24"/>
        </w:rPr>
        <w:t>(Послуги з приймання, сортування, відповідального зберігання, інвентаризації, завантаження, розвантаження та транспортування (перевезення) шприців, необхідних для належного забезпечення сфери охорони здоров’я в умовах воєнного стану, введеного у зв’язку з військовою агресією російської федерації проти України, які надходять на безоплатній основі (даруються, жертвуються) у вигляді гуманітарної та благодійної допомоги)</w:t>
      </w:r>
      <w:r w:rsidRPr="00C12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42349F" w14:textId="1CEDCD75" w:rsidR="00DD61B0" w:rsidRPr="00225E0E" w:rsidRDefault="004C076D" w:rsidP="00F04B4C">
      <w:pP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E0E">
        <w:rPr>
          <w:rFonts w:ascii="Times New Roman" w:eastAsia="Times New Roman" w:hAnsi="Times New Roman" w:cs="Times New Roman"/>
          <w:b/>
          <w:sz w:val="24"/>
          <w:szCs w:val="24"/>
        </w:rPr>
        <w:t>Вид та ідентифікатор процедури закупівлі:</w:t>
      </w:r>
      <w:r w:rsidRPr="00225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468" w:rsidRPr="00225E0E">
        <w:rPr>
          <w:rFonts w:ascii="Times New Roman" w:eastAsia="Times New Roman" w:hAnsi="Times New Roman" w:cs="Times New Roman"/>
          <w:sz w:val="24"/>
          <w:szCs w:val="24"/>
        </w:rPr>
        <w:t xml:space="preserve">відкриті торги з особливостями;                                                                                             </w:t>
      </w:r>
      <w:bookmarkStart w:id="0" w:name="_GoBack"/>
      <w:r w:rsidR="00280468" w:rsidRPr="00225E0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D82414" w:rsidRPr="00D82414">
        <w:rPr>
          <w:rFonts w:ascii="Times New Roman" w:eastAsia="Times New Roman" w:hAnsi="Times New Roman" w:cs="Times New Roman"/>
          <w:sz w:val="24"/>
          <w:szCs w:val="24"/>
        </w:rPr>
        <w:t>UA-2023-07-11-007553-a</w:t>
      </w:r>
      <w:r w:rsidRPr="00225E0E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14:paraId="42E9A0BD" w14:textId="77777777" w:rsidR="00742AA4" w:rsidRPr="00225E0E" w:rsidRDefault="004C076D" w:rsidP="00F04B4C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r w:rsidRPr="00225E0E">
        <w:rPr>
          <w:b/>
        </w:rPr>
        <w:t>Очікувана вартість та обґрунтування очікуваної вартості предмета закупівлі:</w:t>
      </w:r>
      <w:r w:rsidRPr="00225E0E">
        <w:t xml:space="preserve"> </w:t>
      </w:r>
    </w:p>
    <w:p w14:paraId="17C83892" w14:textId="72B53E56" w:rsidR="00742AA4" w:rsidRPr="00C12EE4" w:rsidRDefault="00742AA4" w:rsidP="00C12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EE4">
        <w:rPr>
          <w:rFonts w:ascii="Times New Roman" w:eastAsia="Times New Roman" w:hAnsi="Times New Roman" w:cs="Times New Roman"/>
          <w:sz w:val="24"/>
          <w:szCs w:val="24"/>
        </w:rPr>
        <w:t xml:space="preserve">Державна установа «Центр громадського здоров’я Міністерства охорони здоров’я України (далі – Центр) в рамках реалізації </w:t>
      </w:r>
      <w:r w:rsidR="00C12EE4" w:rsidRPr="00C12EE4">
        <w:rPr>
          <w:rFonts w:ascii="Times New Roman" w:eastAsia="Times New Roman" w:hAnsi="Times New Roman" w:cs="Times New Roman"/>
          <w:sz w:val="24"/>
          <w:szCs w:val="24"/>
        </w:rPr>
        <w:t xml:space="preserve">кошти проекту COVID-19 </w:t>
      </w:r>
      <w:proofErr w:type="spellStart"/>
      <w:r w:rsidR="00C12EE4" w:rsidRPr="00C12EE4">
        <w:rPr>
          <w:rFonts w:ascii="Times New Roman" w:eastAsia="Times New Roman" w:hAnsi="Times New Roman" w:cs="Times New Roman"/>
          <w:sz w:val="24"/>
          <w:szCs w:val="24"/>
        </w:rPr>
        <w:t>Vaccine</w:t>
      </w:r>
      <w:proofErr w:type="spellEnd"/>
      <w:r w:rsidR="00C12EE4" w:rsidRPr="00C12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E4" w:rsidRPr="00C12EE4">
        <w:rPr>
          <w:rFonts w:ascii="Times New Roman" w:eastAsia="Times New Roman" w:hAnsi="Times New Roman" w:cs="Times New Roman"/>
          <w:sz w:val="24"/>
          <w:szCs w:val="24"/>
        </w:rPr>
        <w:t>Delivery</w:t>
      </w:r>
      <w:proofErr w:type="spellEnd"/>
      <w:r w:rsidR="00C12EE4" w:rsidRPr="00C12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E4" w:rsidRPr="00C12EE4">
        <w:rPr>
          <w:rFonts w:ascii="Times New Roman" w:eastAsia="Times New Roman" w:hAnsi="Times New Roman" w:cs="Times New Roman"/>
          <w:sz w:val="24"/>
          <w:szCs w:val="24"/>
        </w:rPr>
        <w:t>Support</w:t>
      </w:r>
      <w:proofErr w:type="spellEnd"/>
      <w:r w:rsidR="00C12EE4" w:rsidRPr="00C12EE4">
        <w:rPr>
          <w:rFonts w:ascii="Times New Roman" w:eastAsia="Times New Roman" w:hAnsi="Times New Roman" w:cs="Times New Roman"/>
          <w:sz w:val="24"/>
          <w:szCs w:val="24"/>
        </w:rPr>
        <w:t xml:space="preserve"> (CDS)</w:t>
      </w:r>
      <w:r w:rsidR="002E1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E4" w:rsidRPr="00C12EE4">
        <w:rPr>
          <w:rFonts w:ascii="Times New Roman" w:eastAsia="Times New Roman" w:hAnsi="Times New Roman" w:cs="Times New Roman"/>
          <w:sz w:val="24"/>
          <w:szCs w:val="24"/>
        </w:rPr>
        <w:t>«Реалізація співпраці в галузі організації, забезпечення і підтримки процесів вакцинації та зміцнення системи охорони здоров’я в Україні», що реалізується за фінансової підтримки Офісу Дитячого фонду ООН в Україні (UNICEF)</w:t>
      </w:r>
      <w:r w:rsidR="00C12E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2F9D" w:rsidRPr="00C12EE4">
        <w:rPr>
          <w:rFonts w:ascii="Times New Roman" w:eastAsia="Times New Roman" w:hAnsi="Times New Roman" w:cs="Times New Roman"/>
          <w:sz w:val="24"/>
          <w:szCs w:val="24"/>
        </w:rPr>
        <w:t xml:space="preserve">надіслала запити щодо визначення очікуваної вартості предмета закупівлі до </w:t>
      </w:r>
      <w:r w:rsidR="00C12EE4">
        <w:rPr>
          <w:rFonts w:ascii="Times New Roman" w:eastAsia="Times New Roman" w:hAnsi="Times New Roman" w:cs="Times New Roman"/>
          <w:sz w:val="24"/>
          <w:szCs w:val="24"/>
        </w:rPr>
        <w:t>7</w:t>
      </w:r>
      <w:r w:rsidR="00892F9D" w:rsidRPr="00C12EE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12EE4">
        <w:rPr>
          <w:rFonts w:ascii="Times New Roman" w:eastAsia="Times New Roman" w:hAnsi="Times New Roman" w:cs="Times New Roman"/>
          <w:sz w:val="24"/>
          <w:szCs w:val="24"/>
        </w:rPr>
        <w:t>сем</w:t>
      </w:r>
      <w:r w:rsidR="002E3844" w:rsidRPr="00C12E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92F9D" w:rsidRPr="00C12EE4">
        <w:rPr>
          <w:rFonts w:ascii="Times New Roman" w:eastAsia="Times New Roman" w:hAnsi="Times New Roman" w:cs="Times New Roman"/>
          <w:sz w:val="24"/>
          <w:szCs w:val="24"/>
        </w:rPr>
        <w:t xml:space="preserve">) потенційних Учасників ринку та отримала </w:t>
      </w:r>
      <w:r w:rsidR="002E1471">
        <w:rPr>
          <w:rFonts w:ascii="Times New Roman" w:eastAsia="Times New Roman" w:hAnsi="Times New Roman" w:cs="Times New Roman"/>
          <w:sz w:val="24"/>
          <w:szCs w:val="24"/>
        </w:rPr>
        <w:t>4</w:t>
      </w:r>
      <w:r w:rsidR="00892F9D" w:rsidRPr="00C12EE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E1471">
        <w:rPr>
          <w:rFonts w:ascii="Times New Roman" w:eastAsia="Times New Roman" w:hAnsi="Times New Roman" w:cs="Times New Roman"/>
          <w:sz w:val="24"/>
          <w:szCs w:val="24"/>
        </w:rPr>
        <w:t>чотири</w:t>
      </w:r>
      <w:r w:rsidR="00892F9D" w:rsidRPr="00C12EE4">
        <w:rPr>
          <w:rFonts w:ascii="Times New Roman" w:eastAsia="Times New Roman" w:hAnsi="Times New Roman" w:cs="Times New Roman"/>
          <w:sz w:val="24"/>
          <w:szCs w:val="24"/>
        </w:rPr>
        <w:t xml:space="preserve">) комерційні пропозиції. В рамках яких і визначено </w:t>
      </w:r>
      <w:r w:rsidR="00CA3501" w:rsidRPr="00C12EE4">
        <w:rPr>
          <w:rFonts w:ascii="Times New Roman" w:eastAsia="Times New Roman" w:hAnsi="Times New Roman" w:cs="Times New Roman"/>
          <w:sz w:val="24"/>
          <w:szCs w:val="24"/>
        </w:rPr>
        <w:t>очікуван</w:t>
      </w:r>
      <w:r w:rsidR="006E6E6B" w:rsidRPr="00C12E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A3501" w:rsidRPr="00C12EE4">
        <w:rPr>
          <w:rFonts w:ascii="Times New Roman" w:eastAsia="Times New Roman" w:hAnsi="Times New Roman" w:cs="Times New Roman"/>
          <w:sz w:val="24"/>
          <w:szCs w:val="24"/>
        </w:rPr>
        <w:t xml:space="preserve"> вартість </w:t>
      </w:r>
      <w:r w:rsidRPr="00C12EE4">
        <w:rPr>
          <w:rFonts w:ascii="Times New Roman" w:eastAsia="Times New Roman" w:hAnsi="Times New Roman" w:cs="Times New Roman"/>
          <w:sz w:val="24"/>
          <w:szCs w:val="24"/>
        </w:rPr>
        <w:t>предмету закупівлі</w:t>
      </w:r>
      <w:r w:rsidR="006E6E6B" w:rsidRPr="00C12EE4">
        <w:rPr>
          <w:rFonts w:ascii="Times New Roman" w:eastAsia="Times New Roman" w:hAnsi="Times New Roman" w:cs="Times New Roman"/>
          <w:sz w:val="24"/>
          <w:szCs w:val="24"/>
        </w:rPr>
        <w:t>, яку</w:t>
      </w:r>
      <w:r w:rsidRPr="00C12EE4">
        <w:rPr>
          <w:rFonts w:ascii="Times New Roman" w:eastAsia="Times New Roman" w:hAnsi="Times New Roman" w:cs="Times New Roman"/>
          <w:sz w:val="24"/>
          <w:szCs w:val="24"/>
        </w:rPr>
        <w:t xml:space="preserve">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підпунктом 3, пунктом 1 розділу ІІІ наказу Міністерства розвитку економіки, торгівлі та сільського господарства України від 18.02.2020  № 275 із змінами, а саме: визначити очікувану ціну за одиницю, як середньоарифметичне значення масиву отриманих даних, що розраховується за такою формулою:</w:t>
      </w:r>
    </w:p>
    <w:p w14:paraId="772EFE92" w14:textId="77777777" w:rsidR="00742AA4" w:rsidRPr="00225E0E" w:rsidRDefault="00742AA4" w:rsidP="00F04B4C">
      <w:pPr>
        <w:shd w:val="clear" w:color="auto" w:fill="FFFFFF"/>
        <w:spacing w:before="150"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n60"/>
      <w:bookmarkEnd w:id="1"/>
      <w:proofErr w:type="spellStart"/>
      <w:r w:rsidRPr="00225E0E">
        <w:rPr>
          <w:rFonts w:ascii="Times New Roman" w:eastAsia="Times New Roman" w:hAnsi="Times New Roman" w:cs="Times New Roman"/>
          <w:sz w:val="24"/>
          <w:szCs w:val="24"/>
        </w:rPr>
        <w:lastRenderedPageBreak/>
        <w:t>Цод</w:t>
      </w:r>
      <w:proofErr w:type="spellEnd"/>
      <w:r w:rsidRPr="00225E0E">
        <w:rPr>
          <w:rFonts w:ascii="Times New Roman" w:eastAsia="Times New Roman" w:hAnsi="Times New Roman" w:cs="Times New Roman"/>
          <w:sz w:val="24"/>
          <w:szCs w:val="24"/>
        </w:rPr>
        <w:t xml:space="preserve"> = (Ц1 +… + </w:t>
      </w:r>
      <w:proofErr w:type="spellStart"/>
      <w:r w:rsidRPr="00225E0E">
        <w:rPr>
          <w:rFonts w:ascii="Times New Roman" w:eastAsia="Times New Roman" w:hAnsi="Times New Roman" w:cs="Times New Roman"/>
          <w:sz w:val="24"/>
          <w:szCs w:val="24"/>
        </w:rPr>
        <w:t>Цк</w:t>
      </w:r>
      <w:proofErr w:type="spellEnd"/>
      <w:r w:rsidRPr="00225E0E">
        <w:rPr>
          <w:rFonts w:ascii="Times New Roman" w:eastAsia="Times New Roman" w:hAnsi="Times New Roman" w:cs="Times New Roman"/>
          <w:sz w:val="24"/>
          <w:szCs w:val="24"/>
        </w:rPr>
        <w:t>) / К,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"/>
        <w:gridCol w:w="799"/>
        <w:gridCol w:w="158"/>
        <w:gridCol w:w="7789"/>
      </w:tblGrid>
      <w:tr w:rsidR="00742AA4" w:rsidRPr="00225E0E" w14:paraId="1AC727DE" w14:textId="77777777" w:rsidTr="00742AA4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E91675" w14:textId="77777777" w:rsidR="00742AA4" w:rsidRPr="00225E0E" w:rsidRDefault="00742AA4" w:rsidP="00F04B4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n61"/>
            <w:bookmarkEnd w:id="2"/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де: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0F643D" w14:textId="77777777" w:rsidR="00742AA4" w:rsidRPr="00225E0E" w:rsidRDefault="00742AA4" w:rsidP="00F0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Цод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855AEB" w14:textId="77777777" w:rsidR="00742AA4" w:rsidRPr="00225E0E" w:rsidRDefault="00742AA4" w:rsidP="00F0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FDAC49" w14:textId="77777777" w:rsidR="00742AA4" w:rsidRPr="00225E0E" w:rsidRDefault="00742AA4" w:rsidP="00F0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очікувана ціна за одиницю;</w:t>
            </w:r>
          </w:p>
        </w:tc>
      </w:tr>
      <w:tr w:rsidR="00742AA4" w:rsidRPr="00225E0E" w14:paraId="137A2921" w14:textId="77777777" w:rsidTr="00742AA4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511DBA" w14:textId="77777777" w:rsidR="00742AA4" w:rsidRPr="00225E0E" w:rsidRDefault="00742AA4" w:rsidP="00F04B4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EE5D9B" w14:textId="77777777" w:rsidR="00742AA4" w:rsidRPr="00225E0E" w:rsidRDefault="00742AA4" w:rsidP="00F0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Ц1, </w:t>
            </w:r>
            <w:proofErr w:type="spellStart"/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Цк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9F8E0" w14:textId="77777777" w:rsidR="00742AA4" w:rsidRPr="00225E0E" w:rsidRDefault="00742AA4" w:rsidP="00F0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1D5CB4" w14:textId="77777777" w:rsidR="00742AA4" w:rsidRPr="00225E0E" w:rsidRDefault="00742AA4" w:rsidP="00F0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ціни, отримані з відкритих джерел інформації, приведені до єдиних умов;</w:t>
            </w:r>
          </w:p>
        </w:tc>
      </w:tr>
      <w:tr w:rsidR="00742AA4" w:rsidRPr="00225E0E" w14:paraId="333AB93A" w14:textId="77777777" w:rsidTr="00F04B4C">
        <w:trPr>
          <w:trHeight w:val="65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889242" w14:textId="77777777" w:rsidR="00742AA4" w:rsidRPr="00225E0E" w:rsidRDefault="00742AA4" w:rsidP="00F04B4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5FBB74" w14:textId="77777777" w:rsidR="00742AA4" w:rsidRPr="00225E0E" w:rsidRDefault="00742AA4" w:rsidP="00F0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A723F0" w14:textId="77777777" w:rsidR="00742AA4" w:rsidRPr="00225E0E" w:rsidRDefault="00742AA4" w:rsidP="00F0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1A7D04" w14:textId="77777777" w:rsidR="00742AA4" w:rsidRPr="00225E0E" w:rsidRDefault="00742AA4" w:rsidP="00F0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цін, отриманих з відкритих джерел інформації; </w:t>
            </w:r>
          </w:p>
        </w:tc>
      </w:tr>
    </w:tbl>
    <w:p w14:paraId="6EE0B771" w14:textId="77777777" w:rsidR="00742AA4" w:rsidRPr="00225E0E" w:rsidRDefault="00742AA4" w:rsidP="005C7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EA4DEE" w14:textId="5F7BCB18" w:rsidR="00742AA4" w:rsidRPr="00225E0E" w:rsidRDefault="00742AA4" w:rsidP="00F04B4C">
      <w:pPr>
        <w:spacing w:before="150"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25E0E">
        <w:rPr>
          <w:rFonts w:ascii="Times New Roman" w:eastAsia="Times New Roman" w:hAnsi="Times New Roman" w:cs="Times New Roman"/>
          <w:sz w:val="24"/>
          <w:szCs w:val="24"/>
        </w:rPr>
        <w:t xml:space="preserve">На основі наданих </w:t>
      </w:r>
      <w:r w:rsidR="006E6E6B" w:rsidRPr="00225E0E">
        <w:rPr>
          <w:rFonts w:ascii="Times New Roman" w:eastAsia="Times New Roman" w:hAnsi="Times New Roman" w:cs="Times New Roman"/>
          <w:sz w:val="24"/>
          <w:szCs w:val="24"/>
        </w:rPr>
        <w:t xml:space="preserve">комерційних </w:t>
      </w:r>
      <w:r w:rsidRPr="00225E0E">
        <w:rPr>
          <w:rFonts w:ascii="Times New Roman" w:eastAsia="Times New Roman" w:hAnsi="Times New Roman" w:cs="Times New Roman"/>
          <w:sz w:val="24"/>
          <w:szCs w:val="24"/>
        </w:rPr>
        <w:t xml:space="preserve">пропозицій від </w:t>
      </w:r>
      <w:r w:rsidR="00D0574D">
        <w:rPr>
          <w:rFonts w:ascii="Times New Roman" w:eastAsia="Times New Roman" w:hAnsi="Times New Roman" w:cs="Times New Roman"/>
          <w:sz w:val="24"/>
          <w:szCs w:val="24"/>
        </w:rPr>
        <w:t>4</w:t>
      </w:r>
      <w:r w:rsidR="006E6E6B" w:rsidRPr="00225E0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0574D">
        <w:rPr>
          <w:rFonts w:ascii="Times New Roman" w:eastAsia="Times New Roman" w:hAnsi="Times New Roman" w:cs="Times New Roman"/>
          <w:sz w:val="24"/>
          <w:szCs w:val="24"/>
        </w:rPr>
        <w:t>чотирьох</w:t>
      </w:r>
      <w:r w:rsidRPr="00225E0E">
        <w:rPr>
          <w:rFonts w:ascii="Times New Roman" w:eastAsia="Times New Roman" w:hAnsi="Times New Roman" w:cs="Times New Roman"/>
          <w:sz w:val="24"/>
          <w:szCs w:val="24"/>
        </w:rPr>
        <w:t>) Учасників:</w:t>
      </w:r>
    </w:p>
    <w:p w14:paraId="60BC823E" w14:textId="27AB54EA" w:rsidR="00742AA4" w:rsidRPr="00225E0E" w:rsidRDefault="00742AA4" w:rsidP="00F04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E0E">
        <w:rPr>
          <w:rFonts w:ascii="Times New Roman" w:eastAsia="Times New Roman" w:hAnsi="Times New Roman" w:cs="Times New Roman"/>
          <w:sz w:val="24"/>
          <w:szCs w:val="24"/>
        </w:rPr>
        <w:t xml:space="preserve">Учасник 1 </w:t>
      </w:r>
      <w:r w:rsidR="006E6E6B" w:rsidRPr="00225E0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12EE4">
        <w:rPr>
          <w:rFonts w:ascii="Times New Roman" w:eastAsia="Times New Roman" w:hAnsi="Times New Roman" w:cs="Times New Roman"/>
          <w:sz w:val="24"/>
          <w:szCs w:val="24"/>
        </w:rPr>
        <w:t xml:space="preserve"> 3 740 592,00 </w:t>
      </w:r>
      <w:r w:rsidR="005C7C1E" w:rsidRPr="00225E0E">
        <w:rPr>
          <w:rFonts w:ascii="Times New Roman" w:eastAsia="Times New Roman" w:hAnsi="Times New Roman" w:cs="Times New Roman"/>
          <w:sz w:val="24"/>
          <w:szCs w:val="24"/>
        </w:rPr>
        <w:t>грн з ПДВ</w:t>
      </w:r>
    </w:p>
    <w:p w14:paraId="3ADD7C1C" w14:textId="72E56F4B" w:rsidR="006E6E6B" w:rsidRPr="00225E0E" w:rsidRDefault="006E6E6B" w:rsidP="00F04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E0E">
        <w:rPr>
          <w:rFonts w:ascii="Times New Roman" w:eastAsia="Times New Roman" w:hAnsi="Times New Roman" w:cs="Times New Roman"/>
          <w:sz w:val="24"/>
          <w:szCs w:val="24"/>
        </w:rPr>
        <w:t>Учасник 2 –</w:t>
      </w:r>
      <w:r w:rsidR="00C12EE4">
        <w:rPr>
          <w:rFonts w:ascii="Times New Roman" w:eastAsia="Times New Roman" w:hAnsi="Times New Roman" w:cs="Times New Roman"/>
          <w:sz w:val="24"/>
          <w:szCs w:val="24"/>
        </w:rPr>
        <w:t xml:space="preserve"> 3 265 872,60</w:t>
      </w:r>
      <w:r w:rsidR="002E3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C1E" w:rsidRPr="00225E0E">
        <w:rPr>
          <w:rFonts w:ascii="Times New Roman" w:eastAsia="Times New Roman" w:hAnsi="Times New Roman" w:cs="Times New Roman"/>
          <w:sz w:val="24"/>
          <w:szCs w:val="24"/>
        </w:rPr>
        <w:t>грн з ПДВ</w:t>
      </w:r>
    </w:p>
    <w:p w14:paraId="5DEF141D" w14:textId="6FE6CF0D" w:rsidR="005C7C1E" w:rsidRPr="00225E0E" w:rsidRDefault="006E6E6B" w:rsidP="005C7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E0E">
        <w:rPr>
          <w:rFonts w:ascii="Times New Roman" w:eastAsia="Times New Roman" w:hAnsi="Times New Roman" w:cs="Times New Roman"/>
          <w:sz w:val="24"/>
          <w:szCs w:val="24"/>
        </w:rPr>
        <w:t>Учасник 3 –</w:t>
      </w:r>
      <w:r w:rsidR="00C12EE4">
        <w:rPr>
          <w:rFonts w:ascii="Times New Roman" w:eastAsia="Times New Roman" w:hAnsi="Times New Roman" w:cs="Times New Roman"/>
          <w:sz w:val="24"/>
          <w:szCs w:val="24"/>
        </w:rPr>
        <w:t xml:space="preserve"> 3 118 488,00 </w:t>
      </w:r>
      <w:r w:rsidR="005C7C1E" w:rsidRPr="00225E0E">
        <w:rPr>
          <w:rFonts w:ascii="Times New Roman" w:eastAsia="Times New Roman" w:hAnsi="Times New Roman" w:cs="Times New Roman"/>
          <w:sz w:val="24"/>
          <w:szCs w:val="24"/>
        </w:rPr>
        <w:t xml:space="preserve">грн </w:t>
      </w:r>
      <w:r w:rsidR="008D0475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="005C7C1E" w:rsidRPr="00225E0E">
        <w:rPr>
          <w:rFonts w:ascii="Times New Roman" w:eastAsia="Times New Roman" w:hAnsi="Times New Roman" w:cs="Times New Roman"/>
          <w:sz w:val="24"/>
          <w:szCs w:val="24"/>
        </w:rPr>
        <w:t>ПДВ</w:t>
      </w:r>
    </w:p>
    <w:p w14:paraId="2E381BEB" w14:textId="04A2293A" w:rsidR="006E6E6B" w:rsidRDefault="00C12EE4" w:rsidP="00F04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Учасник 4 – 3 0189 69,60 грн з ПДВ</w:t>
      </w:r>
    </w:p>
    <w:p w14:paraId="2D7A6CDB" w14:textId="77777777" w:rsidR="002E1471" w:rsidRPr="00225E0E" w:rsidRDefault="002E1471" w:rsidP="00F04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D4D801" w14:textId="242B37B2" w:rsidR="00225E0E" w:rsidRPr="003F3220" w:rsidRDefault="00225E0E" w:rsidP="00D05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5E0E">
        <w:rPr>
          <w:rFonts w:ascii="Times New Roman" w:eastAsia="Times New Roman" w:hAnsi="Times New Roman" w:cs="Times New Roman"/>
          <w:sz w:val="24"/>
          <w:szCs w:val="24"/>
        </w:rPr>
        <w:t>Цод</w:t>
      </w:r>
      <w:proofErr w:type="spellEnd"/>
      <w:r w:rsidRPr="00225E0E">
        <w:rPr>
          <w:rFonts w:ascii="Times New Roman" w:eastAsia="Times New Roman" w:hAnsi="Times New Roman" w:cs="Times New Roman"/>
          <w:sz w:val="24"/>
          <w:szCs w:val="24"/>
        </w:rPr>
        <w:t> = (</w:t>
      </w:r>
      <w:r w:rsidR="00C12EE4">
        <w:rPr>
          <w:rFonts w:ascii="Times New Roman" w:eastAsia="Times New Roman" w:hAnsi="Times New Roman" w:cs="Times New Roman"/>
          <w:sz w:val="24"/>
          <w:szCs w:val="24"/>
        </w:rPr>
        <w:t xml:space="preserve">3 740 592,00 </w:t>
      </w:r>
      <w:r w:rsidRPr="00225E0E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="00C12EE4">
        <w:rPr>
          <w:rFonts w:ascii="Times New Roman" w:eastAsia="Times New Roman" w:hAnsi="Times New Roman" w:cs="Times New Roman"/>
          <w:sz w:val="24"/>
          <w:szCs w:val="24"/>
        </w:rPr>
        <w:t xml:space="preserve">3 265 872,60 </w:t>
      </w:r>
      <w:r w:rsidR="002E3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5E0E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="00C12EE4">
        <w:rPr>
          <w:rFonts w:ascii="Times New Roman" w:eastAsia="Times New Roman" w:hAnsi="Times New Roman" w:cs="Times New Roman"/>
          <w:sz w:val="24"/>
          <w:szCs w:val="24"/>
        </w:rPr>
        <w:t>3 118 488,00 + 3 0189 69,60</w:t>
      </w:r>
      <w:r w:rsidRPr="00225E0E">
        <w:rPr>
          <w:rFonts w:ascii="Times New Roman" w:eastAsia="Times New Roman" w:hAnsi="Times New Roman" w:cs="Times New Roman"/>
          <w:sz w:val="24"/>
          <w:szCs w:val="24"/>
        </w:rPr>
        <w:t xml:space="preserve">) / </w:t>
      </w:r>
      <w:r w:rsidR="00D0574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25E0E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D0574D">
        <w:rPr>
          <w:rFonts w:ascii="Times New Roman" w:eastAsia="Times New Roman" w:hAnsi="Times New Roman" w:cs="Times New Roman"/>
          <w:sz w:val="24"/>
          <w:szCs w:val="24"/>
        </w:rPr>
        <w:t xml:space="preserve">3 285 980,55 </w:t>
      </w:r>
      <w:r w:rsidR="000E44CB" w:rsidRPr="003F3220">
        <w:rPr>
          <w:rFonts w:ascii="Times New Roman" w:eastAsia="Times New Roman" w:hAnsi="Times New Roman" w:cs="Times New Roman"/>
          <w:sz w:val="24"/>
          <w:szCs w:val="24"/>
        </w:rPr>
        <w:t>грн</w:t>
      </w:r>
      <w:r w:rsidR="00E76CE5" w:rsidRPr="003F32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6FEEDC" w14:textId="012B430B" w:rsidR="00225E0E" w:rsidRPr="00225E0E" w:rsidRDefault="00225E0E" w:rsidP="00F04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550485" w14:textId="072C3FF6" w:rsidR="00225E0E" w:rsidRPr="003F3220" w:rsidRDefault="00225E0E" w:rsidP="003F3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220">
        <w:rPr>
          <w:rFonts w:ascii="Times New Roman" w:eastAsia="Times New Roman" w:hAnsi="Times New Roman" w:cs="Times New Roman"/>
          <w:b/>
          <w:sz w:val="24"/>
          <w:szCs w:val="24"/>
        </w:rPr>
        <w:t>Таким чином, очікувана вартість предмета закупівлі складає</w:t>
      </w:r>
      <w:r w:rsidRPr="00225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220" w:rsidRPr="003F3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74D">
        <w:rPr>
          <w:rFonts w:ascii="Times New Roman" w:eastAsia="Times New Roman" w:hAnsi="Times New Roman" w:cs="Times New Roman"/>
          <w:sz w:val="24"/>
          <w:szCs w:val="24"/>
        </w:rPr>
        <w:t xml:space="preserve"> 3 285 980,55</w:t>
      </w:r>
      <w:r w:rsidR="000E44CB" w:rsidRPr="003F3220">
        <w:rPr>
          <w:rFonts w:ascii="Times New Roman" w:eastAsia="Times New Roman" w:hAnsi="Times New Roman" w:cs="Times New Roman"/>
          <w:sz w:val="24"/>
          <w:szCs w:val="24"/>
        </w:rPr>
        <w:t xml:space="preserve"> грн</w:t>
      </w:r>
      <w:r w:rsidR="00E76CE5" w:rsidRPr="003F32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06C8A7" w14:textId="77777777" w:rsidR="009577FE" w:rsidRPr="00225E0E" w:rsidRDefault="009577FE" w:rsidP="005C7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4CB265" w14:textId="333CC321" w:rsidR="00C939FE" w:rsidRPr="00225E0E" w:rsidRDefault="004C076D" w:rsidP="00F04B4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E0E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  <w:r w:rsidR="006D3B41">
        <w:rPr>
          <w:rFonts w:ascii="Times New Roman" w:eastAsia="Times New Roman" w:hAnsi="Times New Roman" w:cs="Times New Roman"/>
          <w:sz w:val="24"/>
          <w:szCs w:val="24"/>
        </w:rPr>
        <w:t xml:space="preserve">Термін постачання — </w:t>
      </w:r>
      <w:r w:rsidRPr="006D3B41">
        <w:rPr>
          <w:rFonts w:ascii="Times New Roman" w:eastAsia="Times New Roman" w:hAnsi="Times New Roman" w:cs="Times New Roman"/>
          <w:sz w:val="24"/>
          <w:szCs w:val="24"/>
        </w:rPr>
        <w:t>з дати</w:t>
      </w:r>
      <w:r w:rsidR="006D3B41" w:rsidRPr="006D3B41">
        <w:rPr>
          <w:rFonts w:ascii="Times New Roman" w:eastAsia="Times New Roman" w:hAnsi="Times New Roman" w:cs="Times New Roman"/>
          <w:sz w:val="24"/>
          <w:szCs w:val="24"/>
        </w:rPr>
        <w:t xml:space="preserve"> укладання договору </w:t>
      </w:r>
      <w:r w:rsidRPr="00225E0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3E41D3" w:rsidRPr="00225E0E">
        <w:rPr>
          <w:rFonts w:ascii="Times New Roman" w:eastAsia="Times New Roman" w:hAnsi="Times New Roman" w:cs="Times New Roman"/>
          <w:sz w:val="24"/>
          <w:szCs w:val="24"/>
        </w:rPr>
        <w:t xml:space="preserve">31.12.2023 </w:t>
      </w:r>
      <w:r w:rsidRPr="00225E0E"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</w:p>
    <w:p w14:paraId="5D648CC1" w14:textId="77777777" w:rsidR="00C939FE" w:rsidRPr="00225E0E" w:rsidRDefault="00C939FE" w:rsidP="00F04B4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E0E">
        <w:rPr>
          <w:rFonts w:ascii="Times New Roman" w:eastAsia="Times New Roman" w:hAnsi="Times New Roman" w:cs="Times New Roman"/>
          <w:sz w:val="24"/>
          <w:szCs w:val="24"/>
        </w:rPr>
        <w:t>Технічні та якісні характеристики предмета закупівлі визначено відповідно до потреб Центру з дотриманням норм та принципів Закону України «Про публічні закупівлі».</w:t>
      </w:r>
    </w:p>
    <w:p w14:paraId="7578AD90" w14:textId="77777777" w:rsidR="00C939FE" w:rsidRPr="00225E0E" w:rsidRDefault="00C939FE" w:rsidP="00F04B4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E0E">
        <w:rPr>
          <w:rFonts w:ascii="Times New Roman" w:eastAsia="Times New Roman" w:hAnsi="Times New Roman" w:cs="Times New Roman"/>
          <w:sz w:val="24"/>
          <w:szCs w:val="24"/>
        </w:rPr>
        <w:t>Інформація про технічні, якісні та інші харак</w:t>
      </w:r>
      <w:r w:rsidR="00F04B4C" w:rsidRPr="00225E0E">
        <w:rPr>
          <w:rFonts w:ascii="Times New Roman" w:eastAsia="Times New Roman" w:hAnsi="Times New Roman" w:cs="Times New Roman"/>
          <w:sz w:val="24"/>
          <w:szCs w:val="24"/>
        </w:rPr>
        <w:t>теристики предмета закупівлі є Д</w:t>
      </w:r>
      <w:r w:rsidRPr="00225E0E">
        <w:rPr>
          <w:rFonts w:ascii="Times New Roman" w:eastAsia="Times New Roman" w:hAnsi="Times New Roman" w:cs="Times New Roman"/>
          <w:sz w:val="24"/>
          <w:szCs w:val="24"/>
        </w:rPr>
        <w:t xml:space="preserve">одатком </w:t>
      </w:r>
      <w:r w:rsidR="00F04B4C" w:rsidRPr="00225E0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225E0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C7C1E" w:rsidRPr="00225E0E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225E0E">
        <w:rPr>
          <w:rFonts w:ascii="Times New Roman" w:eastAsia="Times New Roman" w:hAnsi="Times New Roman" w:cs="Times New Roman"/>
          <w:sz w:val="24"/>
          <w:szCs w:val="24"/>
        </w:rPr>
        <w:t>до тендерної документації.</w:t>
      </w:r>
    </w:p>
    <w:p w14:paraId="31A76B45" w14:textId="77777777" w:rsidR="00CA3501" w:rsidRPr="00225E0E" w:rsidRDefault="00CA3501" w:rsidP="00F04B4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CAF693" w14:textId="77777777" w:rsidR="00DD61B0" w:rsidRPr="00C939FE" w:rsidRDefault="00DD61B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6274AA" w14:textId="77777777" w:rsidR="00DD61B0" w:rsidRPr="00C939FE" w:rsidRDefault="00DD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D61B0" w:rsidRPr="00C939F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B0"/>
    <w:rsid w:val="00071859"/>
    <w:rsid w:val="00072EE7"/>
    <w:rsid w:val="000E44CB"/>
    <w:rsid w:val="00225E0E"/>
    <w:rsid w:val="00280468"/>
    <w:rsid w:val="002E1471"/>
    <w:rsid w:val="002E3844"/>
    <w:rsid w:val="00370F3F"/>
    <w:rsid w:val="00383D38"/>
    <w:rsid w:val="003C1C77"/>
    <w:rsid w:val="003E41D3"/>
    <w:rsid w:val="003F3220"/>
    <w:rsid w:val="004C076D"/>
    <w:rsid w:val="005C7C1E"/>
    <w:rsid w:val="005D1D91"/>
    <w:rsid w:val="006D3B41"/>
    <w:rsid w:val="006E6E6B"/>
    <w:rsid w:val="00742AA4"/>
    <w:rsid w:val="00773679"/>
    <w:rsid w:val="00872BC0"/>
    <w:rsid w:val="00892F9D"/>
    <w:rsid w:val="008D0475"/>
    <w:rsid w:val="009577FE"/>
    <w:rsid w:val="00A37298"/>
    <w:rsid w:val="00A81DD9"/>
    <w:rsid w:val="00AC544A"/>
    <w:rsid w:val="00B33908"/>
    <w:rsid w:val="00B50274"/>
    <w:rsid w:val="00BD3174"/>
    <w:rsid w:val="00C12EE4"/>
    <w:rsid w:val="00C939FE"/>
    <w:rsid w:val="00CA3501"/>
    <w:rsid w:val="00D0574D"/>
    <w:rsid w:val="00D82414"/>
    <w:rsid w:val="00D94930"/>
    <w:rsid w:val="00DD61B0"/>
    <w:rsid w:val="00E76CE5"/>
    <w:rsid w:val="00F04B4C"/>
    <w:rsid w:val="00F5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B868"/>
  <w15:docId w15:val="{E71E08E4-EE5D-456D-AA83-9E5AD143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E0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2B72AC"/>
  </w:style>
  <w:style w:type="character" w:styleId="a4">
    <w:name w:val="Emphasis"/>
    <w:uiPriority w:val="20"/>
    <w:qFormat/>
    <w:rsid w:val="002B72AC"/>
    <w:rPr>
      <w:i/>
      <w:iCs/>
    </w:rPr>
  </w:style>
  <w:style w:type="table" w:styleId="a5">
    <w:name w:val="Table Grid"/>
    <w:basedOn w:val="a1"/>
    <w:uiPriority w:val="39"/>
    <w:rsid w:val="002B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rvps2">
    <w:name w:val="rvps2"/>
    <w:basedOn w:val="a"/>
    <w:rsid w:val="0074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74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742AA4"/>
  </w:style>
  <w:style w:type="character" w:customStyle="1" w:styleId="rvts40">
    <w:name w:val="rvts40"/>
    <w:basedOn w:val="a0"/>
    <w:rsid w:val="00742AA4"/>
  </w:style>
  <w:style w:type="paragraph" w:customStyle="1" w:styleId="rvps14">
    <w:name w:val="rvps14"/>
    <w:basedOn w:val="a"/>
    <w:rsid w:val="0074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E4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CBK5a2EjbfyQrdiFF789GQR/w==">AMUW2mUJA8AXZASJD7/FLCtqKi/Hpm3W8fPYlO07aarNGZnC2CAANKu3zEUrvJpkdN03rdbZ8pySEM5/53HBSmhjnZV4EYqhqI3zTk1Do5IHCb84fFdIpkQ=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2710</Words>
  <Characters>1545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i.sak</cp:lastModifiedBy>
  <cp:revision>14</cp:revision>
  <dcterms:created xsi:type="dcterms:W3CDTF">2023-06-07T14:12:00Z</dcterms:created>
  <dcterms:modified xsi:type="dcterms:W3CDTF">2023-07-11T11:25:00Z</dcterms:modified>
</cp:coreProperties>
</file>