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009B63AE" w:rsidR="002B72AC" w:rsidRDefault="002D6D1E" w:rsidP="007B5C52">
      <w:pPr>
        <w:spacing w:after="0" w:line="240" w:lineRule="auto"/>
        <w:jc w:val="both"/>
        <w:rPr>
          <w:rStyle w:val="a3"/>
          <w:rFonts w:ascii="Times New Roman" w:hAnsi="Times New Roman"/>
          <w:bCs/>
          <w:sz w:val="24"/>
          <w:szCs w:val="24"/>
        </w:rPr>
      </w:pPr>
      <w:r w:rsidRPr="002D6D1E">
        <w:rPr>
          <w:rFonts w:ascii="Times New Roman" w:hAnsi="Times New Roman"/>
          <w:b/>
          <w:bCs/>
          <w:sz w:val="24"/>
          <w:szCs w:val="24"/>
        </w:rPr>
        <w:t>ДК 021:2015:33690000-3 - Лікарські засоби різні (Реактиви для ідентифікації мікроорганізмів та поживні середовища)</w:t>
      </w:r>
      <w:r w:rsidRPr="002D6D1E">
        <w:rPr>
          <w:rStyle w:val="a3"/>
          <w:rFonts w:ascii="Times New Roman" w:hAnsi="Times New Roman"/>
          <w:b/>
          <w:bCs/>
          <w:i w:val="0"/>
          <w:iCs w:val="0"/>
          <w:sz w:val="24"/>
          <w:szCs w:val="24"/>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FBA871" w14:textId="77777777" w:rsidR="002D6D1E" w:rsidRDefault="002B72AC" w:rsidP="000C70A6">
      <w:pPr>
        <w:spacing w:before="100" w:beforeAutospacing="1" w:after="100" w:afterAutospacing="1" w:line="240" w:lineRule="auto"/>
        <w:jc w:val="both"/>
        <w:rPr>
          <w:rFonts w:ascii="Times New Roman" w:eastAsia="SimSun" w:hAnsi="Times New Roman" w:cs="Times New Roman"/>
          <w:sz w:val="24"/>
          <w:szCs w:val="24"/>
          <w:lang w:eastAsia="uk-UA"/>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2D6D1E" w:rsidRPr="002D6D1E">
        <w:rPr>
          <w:rFonts w:ascii="Times New Roman" w:eastAsia="SimSun" w:hAnsi="Times New Roman" w:cs="Times New Roman"/>
          <w:sz w:val="24"/>
          <w:szCs w:val="24"/>
          <w:lang w:eastAsia="uk-UA"/>
        </w:rPr>
        <w:t>ДК 021:2015:33690000-3 - Лікарські засоби різні (Реактиви для ідентифікації мікроорганізмів та поживні середовища)</w:t>
      </w:r>
    </w:p>
    <w:p w14:paraId="4439A3F5" w14:textId="1D87D4CE" w:rsidR="0024553B" w:rsidRPr="007B5C52"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особливостями</w:t>
      </w:r>
    </w:p>
    <w:p w14:paraId="1E7FC4B6" w14:textId="11C042EC" w:rsidR="003E7975" w:rsidRDefault="002D6D1E" w:rsidP="0024553B">
      <w:pPr>
        <w:spacing w:after="0" w:line="240" w:lineRule="auto"/>
        <w:jc w:val="both"/>
        <w:rPr>
          <w:rFonts w:ascii="Times New Roman" w:hAnsi="Times New Roman"/>
          <w:sz w:val="24"/>
          <w:szCs w:val="24"/>
        </w:rPr>
      </w:pPr>
      <w:r w:rsidRPr="002D6D1E">
        <w:rPr>
          <w:rFonts w:ascii="Times New Roman" w:hAnsi="Times New Roman"/>
          <w:sz w:val="24"/>
          <w:szCs w:val="24"/>
        </w:rPr>
        <w:t>UA-2023-09-06-014608-a</w:t>
      </w:r>
    </w:p>
    <w:p w14:paraId="3E909357" w14:textId="77777777" w:rsidR="002D6D1E" w:rsidRPr="0024553B" w:rsidRDefault="002D6D1E" w:rsidP="0024553B">
      <w:pPr>
        <w:spacing w:after="0" w:line="240" w:lineRule="auto"/>
        <w:jc w:val="both"/>
        <w:rPr>
          <w:rFonts w:ascii="Times New Roman" w:hAnsi="Times New Roman"/>
          <w:sz w:val="24"/>
          <w:szCs w:val="24"/>
        </w:rPr>
      </w:pPr>
    </w:p>
    <w:p w14:paraId="4E9336F8" w14:textId="0145E8E1"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2D6D1E" w:rsidRPr="002D6D1E">
        <w:rPr>
          <w:rFonts w:ascii="Times New Roman" w:hAnsi="Times New Roman"/>
          <w:sz w:val="24"/>
          <w:szCs w:val="24"/>
        </w:rPr>
        <w:t>600 555,48</w:t>
      </w:r>
      <w:r w:rsidR="007E6230">
        <w:rPr>
          <w:rFonts w:ascii="Times New Roman" w:hAnsi="Times New Roman"/>
          <w:sz w:val="24"/>
          <w:szCs w:val="24"/>
        </w:rPr>
        <w:t xml:space="preserve"> </w:t>
      </w:r>
      <w:r w:rsidR="007B5C52" w:rsidRPr="007B5C52">
        <w:rPr>
          <w:rFonts w:ascii="Times New Roman" w:hAnsi="Times New Roman"/>
          <w:sz w:val="24"/>
          <w:szCs w:val="24"/>
        </w:rPr>
        <w:t>грн без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152A5150"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2D6D1E" w:rsidRPr="002D6D1E">
        <w:rPr>
          <w:rFonts w:ascii="Times New Roman" w:hAnsi="Times New Roman"/>
          <w:sz w:val="24"/>
          <w:szCs w:val="24"/>
        </w:rPr>
        <w:t>600 555,48</w:t>
      </w:r>
      <w:r w:rsidR="003E7975">
        <w:rPr>
          <w:rFonts w:ascii="Times New Roman" w:hAnsi="Times New Roman"/>
          <w:sz w:val="24"/>
          <w:szCs w:val="24"/>
        </w:rPr>
        <w:t xml:space="preserve"> </w:t>
      </w:r>
      <w:r w:rsidR="007B5C52" w:rsidRPr="007B5C52">
        <w:rPr>
          <w:rFonts w:ascii="Times New Roman" w:hAnsi="Times New Roman"/>
          <w:sz w:val="24"/>
          <w:szCs w:val="24"/>
        </w:rPr>
        <w:t>грн без ПДВ</w:t>
      </w:r>
      <w:r w:rsidR="002C7992" w:rsidRPr="0024553B">
        <w:rPr>
          <w:rFonts w:ascii="Times New Roman" w:eastAsia="Times New Roman" w:hAnsi="Times New Roman"/>
          <w:bCs/>
          <w:sz w:val="24"/>
          <w:szCs w:val="24"/>
          <w:lang w:eastAsia="uk-UA"/>
        </w:rPr>
        <w:t>.</w:t>
      </w:r>
    </w:p>
    <w:p w14:paraId="7610BD56" w14:textId="77777777" w:rsidR="007E6230"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7E6230" w:rsidRPr="007E6230">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r w:rsidR="007E6230">
        <w:rPr>
          <w:rFonts w:ascii="Times New Roman" w:eastAsia="Times New Roman" w:hAnsi="Times New Roman"/>
          <w:bCs/>
          <w:iCs/>
          <w:color w:val="000000"/>
          <w:sz w:val="24"/>
          <w:szCs w:val="24"/>
          <w:lang w:eastAsia="uk-UA"/>
        </w:rPr>
        <w:t>.</w:t>
      </w:r>
    </w:p>
    <w:p w14:paraId="369371FE" w14:textId="77777777"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кошти міжнародної технічної допомоги, виділені за проектом </w:t>
      </w:r>
      <w:r w:rsidR="007E6230" w:rsidRPr="007E6230">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w:t>
      </w:r>
      <w:r w:rsidR="007E6230" w:rsidRPr="007E6230">
        <w:rPr>
          <w:rFonts w:ascii="Times New Roman" w:eastAsia="Times New Roman" w:hAnsi="Times New Roman"/>
          <w:bCs/>
          <w:iCs/>
          <w:color w:val="000000"/>
          <w:sz w:val="24"/>
          <w:szCs w:val="24"/>
          <w:lang w:eastAsia="uk-UA"/>
        </w:rPr>
        <w:lastRenderedPageBreak/>
        <w:t xml:space="preserve">моніторингу, епідеміологічного нагляду, реагування на спалахи захворювання та їхньої профілактики» </w:t>
      </w:r>
      <w:r w:rsidR="007E6230">
        <w:rPr>
          <w:rFonts w:ascii="Times New Roman" w:eastAsia="Times New Roman" w:hAnsi="Times New Roman"/>
          <w:bCs/>
          <w:iCs/>
          <w:color w:val="000000"/>
          <w:sz w:val="24"/>
          <w:szCs w:val="24"/>
          <w:lang w:eastAsia="uk-UA"/>
        </w:rPr>
        <w:t>.</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2071E617"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3E7975">
        <w:rPr>
          <w:rFonts w:ascii="Times New Roman" w:hAnsi="Times New Roman"/>
          <w:sz w:val="24"/>
          <w:szCs w:val="24"/>
          <w:lang w:val="ru-RU"/>
        </w:rPr>
        <w:t>15</w:t>
      </w:r>
      <w:r w:rsidR="002C519E" w:rsidRPr="002C519E">
        <w:rPr>
          <w:rFonts w:ascii="Times New Roman" w:hAnsi="Times New Roman"/>
          <w:sz w:val="24"/>
          <w:szCs w:val="24"/>
        </w:rPr>
        <w:t>.</w:t>
      </w:r>
      <w:r w:rsidR="003E7975">
        <w:rPr>
          <w:rFonts w:ascii="Times New Roman" w:hAnsi="Times New Roman"/>
          <w:sz w:val="24"/>
          <w:szCs w:val="24"/>
          <w:lang w:val="ru-RU"/>
        </w:rPr>
        <w:t>11</w:t>
      </w:r>
      <w:r w:rsidR="000B6D9F" w:rsidRPr="007B5C52">
        <w:rPr>
          <w:rFonts w:ascii="Times New Roman" w:hAnsi="Times New Roman"/>
          <w:sz w:val="24"/>
          <w:szCs w:val="24"/>
          <w:lang w:val="ru-RU"/>
        </w:rPr>
        <w:t>.</w:t>
      </w:r>
      <w:r w:rsidR="002C519E" w:rsidRPr="002C519E">
        <w:rPr>
          <w:rFonts w:ascii="Times New Roman" w:hAnsi="Times New Roman"/>
          <w:sz w:val="24"/>
          <w:szCs w:val="24"/>
        </w:rPr>
        <w:t>2023</w:t>
      </w:r>
      <w:r w:rsidR="007B5C52">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F9A69BE" w14:textId="76E801FD" w:rsidR="00A52318" w:rsidRDefault="000C70A6" w:rsidP="002D6D1E">
      <w:pPr>
        <w:spacing w:after="0" w:line="240" w:lineRule="auto"/>
        <w:jc w:val="center"/>
        <w:rPr>
          <w:rFonts w:ascii="Times New Roman" w:eastAsia="Times New Roman" w:hAnsi="Times New Roman" w:cs="Times New Roman"/>
          <w:bCs/>
          <w:color w:val="000000"/>
          <w:spacing w:val="-5"/>
          <w:sz w:val="24"/>
          <w:szCs w:val="24"/>
          <w:lang w:eastAsia="ru-RU"/>
        </w:rPr>
      </w:pPr>
      <w:r w:rsidRPr="000C70A6">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tbl>
      <w:tblPr>
        <w:tblStyle w:val="27"/>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35"/>
        <w:gridCol w:w="1276"/>
        <w:gridCol w:w="6095"/>
        <w:gridCol w:w="1276"/>
        <w:gridCol w:w="1701"/>
        <w:gridCol w:w="1275"/>
      </w:tblGrid>
      <w:tr w:rsidR="002D6D1E" w:rsidRPr="002D6D1E" w14:paraId="34ECA2A7" w14:textId="77777777" w:rsidTr="0050437D">
        <w:trPr>
          <w:trHeight w:val="867"/>
          <w:tblHeader/>
        </w:trPr>
        <w:tc>
          <w:tcPr>
            <w:tcW w:w="709" w:type="dxa"/>
            <w:shd w:val="clear" w:color="auto" w:fill="FFFFFF"/>
            <w:vAlign w:val="center"/>
          </w:tcPr>
          <w:p w14:paraId="15D2FFBC" w14:textId="77777777" w:rsidR="002D6D1E" w:rsidRPr="002D6D1E" w:rsidRDefault="002D6D1E" w:rsidP="002D6D1E">
            <w:pPr>
              <w:jc w:val="center"/>
              <w:rPr>
                <w:b/>
                <w:color w:val="000000"/>
                <w:sz w:val="24"/>
                <w:szCs w:val="24"/>
                <w:lang w:eastAsia="de-DE"/>
              </w:rPr>
            </w:pPr>
            <w:bookmarkStart w:id="0" w:name="_Hlk129627399"/>
            <w:r w:rsidRPr="002D6D1E">
              <w:rPr>
                <w:b/>
                <w:color w:val="000000"/>
                <w:sz w:val="24"/>
                <w:szCs w:val="24"/>
                <w:lang w:eastAsia="de-DE"/>
              </w:rPr>
              <w:t>№ з/п</w:t>
            </w:r>
          </w:p>
        </w:tc>
        <w:tc>
          <w:tcPr>
            <w:tcW w:w="2835" w:type="dxa"/>
            <w:shd w:val="clear" w:color="auto" w:fill="FFFFFF"/>
            <w:vAlign w:val="center"/>
          </w:tcPr>
          <w:p w14:paraId="5AA993EE" w14:textId="77777777" w:rsidR="002D6D1E" w:rsidRPr="002D6D1E" w:rsidRDefault="002D6D1E" w:rsidP="002D6D1E">
            <w:pPr>
              <w:jc w:val="center"/>
              <w:rPr>
                <w:b/>
                <w:color w:val="000000"/>
                <w:sz w:val="24"/>
                <w:szCs w:val="24"/>
                <w:lang w:eastAsia="de-DE"/>
              </w:rPr>
            </w:pPr>
            <w:r w:rsidRPr="002D6D1E">
              <w:rPr>
                <w:b/>
                <w:color w:val="000000"/>
                <w:sz w:val="24"/>
                <w:szCs w:val="24"/>
                <w:lang w:eastAsia="de-DE"/>
              </w:rPr>
              <w:t>Назва предмету закупівлі</w:t>
            </w:r>
          </w:p>
        </w:tc>
        <w:tc>
          <w:tcPr>
            <w:tcW w:w="1276" w:type="dxa"/>
            <w:shd w:val="clear" w:color="auto" w:fill="FFFFFF"/>
            <w:vAlign w:val="center"/>
          </w:tcPr>
          <w:p w14:paraId="369CF9FD" w14:textId="77777777" w:rsidR="002D6D1E" w:rsidRPr="002D6D1E" w:rsidRDefault="002D6D1E" w:rsidP="002D6D1E">
            <w:pPr>
              <w:jc w:val="center"/>
              <w:rPr>
                <w:b/>
                <w:color w:val="000000"/>
                <w:sz w:val="24"/>
                <w:szCs w:val="24"/>
                <w:lang w:eastAsia="de-DE"/>
              </w:rPr>
            </w:pPr>
            <w:r w:rsidRPr="002D6D1E">
              <w:rPr>
                <w:b/>
                <w:color w:val="000000"/>
                <w:sz w:val="24"/>
                <w:szCs w:val="24"/>
                <w:lang w:eastAsia="de-DE"/>
              </w:rPr>
              <w:t>Код НК 024:2023</w:t>
            </w:r>
          </w:p>
        </w:tc>
        <w:tc>
          <w:tcPr>
            <w:tcW w:w="6095" w:type="dxa"/>
            <w:shd w:val="clear" w:color="auto" w:fill="FFFFFF"/>
            <w:vAlign w:val="center"/>
          </w:tcPr>
          <w:p w14:paraId="3F2F214C" w14:textId="77777777" w:rsidR="002D6D1E" w:rsidRPr="002D6D1E" w:rsidRDefault="002D6D1E" w:rsidP="002D6D1E">
            <w:pPr>
              <w:jc w:val="center"/>
              <w:rPr>
                <w:b/>
                <w:color w:val="000000"/>
                <w:sz w:val="24"/>
                <w:szCs w:val="24"/>
                <w:lang w:eastAsia="de-DE"/>
              </w:rPr>
            </w:pPr>
            <w:r w:rsidRPr="002D6D1E">
              <w:rPr>
                <w:b/>
                <w:color w:val="000000"/>
                <w:sz w:val="24"/>
                <w:szCs w:val="24"/>
                <w:lang w:eastAsia="de-DE"/>
              </w:rPr>
              <w:t>Опис предмета закупівлі</w:t>
            </w:r>
          </w:p>
          <w:p w14:paraId="0E1D37E7" w14:textId="77777777" w:rsidR="002D6D1E" w:rsidRPr="002D6D1E" w:rsidRDefault="002D6D1E" w:rsidP="002D6D1E">
            <w:pPr>
              <w:jc w:val="center"/>
              <w:rPr>
                <w:b/>
                <w:color w:val="000000"/>
                <w:sz w:val="24"/>
                <w:szCs w:val="24"/>
                <w:lang w:eastAsia="de-DE"/>
              </w:rPr>
            </w:pPr>
            <w:r w:rsidRPr="002D6D1E">
              <w:rPr>
                <w:b/>
                <w:color w:val="000000"/>
                <w:sz w:val="24"/>
                <w:szCs w:val="24"/>
                <w:lang w:eastAsia="de-DE"/>
              </w:rPr>
              <w:t>(технічні, якісні характеристики)</w:t>
            </w:r>
          </w:p>
        </w:tc>
        <w:tc>
          <w:tcPr>
            <w:tcW w:w="1276" w:type="dxa"/>
            <w:shd w:val="clear" w:color="auto" w:fill="FFFFFF"/>
            <w:vAlign w:val="center"/>
          </w:tcPr>
          <w:p w14:paraId="11F663D9" w14:textId="77777777" w:rsidR="002D6D1E" w:rsidRPr="002D6D1E" w:rsidRDefault="002D6D1E" w:rsidP="002D6D1E">
            <w:pPr>
              <w:jc w:val="center"/>
              <w:rPr>
                <w:b/>
                <w:color w:val="000000"/>
                <w:sz w:val="24"/>
                <w:szCs w:val="24"/>
                <w:lang w:eastAsia="de-DE"/>
              </w:rPr>
            </w:pPr>
            <w:r w:rsidRPr="002D6D1E">
              <w:rPr>
                <w:b/>
                <w:color w:val="000000"/>
                <w:sz w:val="24"/>
                <w:szCs w:val="24"/>
                <w:lang w:eastAsia="de-DE"/>
              </w:rPr>
              <w:t>Одиниця</w:t>
            </w:r>
          </w:p>
          <w:p w14:paraId="346147E3" w14:textId="77777777" w:rsidR="002D6D1E" w:rsidRPr="002D6D1E" w:rsidRDefault="002D6D1E" w:rsidP="002D6D1E">
            <w:pPr>
              <w:jc w:val="center"/>
              <w:rPr>
                <w:b/>
                <w:color w:val="000000"/>
                <w:sz w:val="24"/>
                <w:szCs w:val="24"/>
                <w:lang w:eastAsia="de-DE"/>
              </w:rPr>
            </w:pPr>
            <w:r w:rsidRPr="002D6D1E">
              <w:rPr>
                <w:b/>
                <w:color w:val="000000"/>
                <w:sz w:val="24"/>
                <w:szCs w:val="24"/>
                <w:lang w:eastAsia="de-DE"/>
              </w:rPr>
              <w:t>виміру</w:t>
            </w:r>
          </w:p>
        </w:tc>
        <w:tc>
          <w:tcPr>
            <w:tcW w:w="1701" w:type="dxa"/>
            <w:shd w:val="clear" w:color="auto" w:fill="FFFFFF"/>
            <w:vAlign w:val="center"/>
          </w:tcPr>
          <w:p w14:paraId="130F90F5" w14:textId="77777777" w:rsidR="002D6D1E" w:rsidRPr="002D6D1E" w:rsidRDefault="002D6D1E" w:rsidP="002D6D1E">
            <w:pPr>
              <w:jc w:val="center"/>
              <w:rPr>
                <w:b/>
                <w:color w:val="000000"/>
                <w:sz w:val="24"/>
                <w:szCs w:val="24"/>
                <w:lang w:eastAsia="de-DE"/>
              </w:rPr>
            </w:pPr>
            <w:r w:rsidRPr="002D6D1E">
              <w:rPr>
                <w:b/>
                <w:color w:val="000000"/>
                <w:sz w:val="24"/>
                <w:szCs w:val="24"/>
                <w:lang w:eastAsia="de-DE"/>
              </w:rPr>
              <w:t>Місце поставки</w:t>
            </w:r>
          </w:p>
        </w:tc>
        <w:tc>
          <w:tcPr>
            <w:tcW w:w="1275" w:type="dxa"/>
            <w:shd w:val="clear" w:color="auto" w:fill="FFFFFF"/>
            <w:vAlign w:val="center"/>
          </w:tcPr>
          <w:p w14:paraId="5738B10A" w14:textId="77777777" w:rsidR="002D6D1E" w:rsidRPr="002D6D1E" w:rsidRDefault="002D6D1E" w:rsidP="002D6D1E">
            <w:pPr>
              <w:jc w:val="center"/>
              <w:rPr>
                <w:b/>
                <w:color w:val="000000"/>
                <w:sz w:val="24"/>
                <w:szCs w:val="24"/>
                <w:lang w:eastAsia="de-DE"/>
              </w:rPr>
            </w:pPr>
            <w:r w:rsidRPr="002D6D1E">
              <w:rPr>
                <w:b/>
                <w:color w:val="000000"/>
                <w:sz w:val="24"/>
                <w:szCs w:val="24"/>
                <w:lang w:eastAsia="de-DE"/>
              </w:rPr>
              <w:t>Кількість</w:t>
            </w:r>
          </w:p>
        </w:tc>
      </w:tr>
      <w:tr w:rsidR="002D6D1E" w:rsidRPr="002D6D1E" w14:paraId="274FACCB" w14:textId="77777777" w:rsidTr="0050437D">
        <w:trPr>
          <w:trHeight w:val="489"/>
        </w:trPr>
        <w:tc>
          <w:tcPr>
            <w:tcW w:w="709" w:type="dxa"/>
            <w:vMerge w:val="restart"/>
            <w:vAlign w:val="center"/>
          </w:tcPr>
          <w:p w14:paraId="7528A83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c>
          <w:tcPr>
            <w:tcW w:w="2835" w:type="dxa"/>
            <w:vMerge w:val="restart"/>
            <w:vAlign w:val="center"/>
          </w:tcPr>
          <w:p w14:paraId="33CA7E7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Середовище </w:t>
            </w:r>
            <w:proofErr w:type="spellStart"/>
            <w:r w:rsidRPr="002D6D1E">
              <w:rPr>
                <w:sz w:val="24"/>
                <w:szCs w:val="24"/>
                <w:lang w:eastAsia="de-DE"/>
              </w:rPr>
              <w:t>Ендо</w:t>
            </w:r>
            <w:proofErr w:type="spellEnd"/>
            <w:r w:rsidRPr="002D6D1E">
              <w:rPr>
                <w:sz w:val="24"/>
                <w:szCs w:val="24"/>
                <w:lang w:eastAsia="de-DE"/>
              </w:rPr>
              <w:t>, сухе</w:t>
            </w:r>
          </w:p>
        </w:tc>
        <w:tc>
          <w:tcPr>
            <w:tcW w:w="1276" w:type="dxa"/>
            <w:vMerge w:val="restart"/>
            <w:vAlign w:val="center"/>
          </w:tcPr>
          <w:p w14:paraId="7A6209C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58547</w:t>
            </w:r>
          </w:p>
        </w:tc>
        <w:tc>
          <w:tcPr>
            <w:tcW w:w="6095" w:type="dxa"/>
            <w:vMerge w:val="restart"/>
            <w:vAlign w:val="center"/>
          </w:tcPr>
          <w:p w14:paraId="1E1DBE68"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 xml:space="preserve">Сухе поживне середовище для вирощування та диференціації </w:t>
            </w:r>
            <w:proofErr w:type="spellStart"/>
            <w:r w:rsidRPr="002D6D1E">
              <w:rPr>
                <w:sz w:val="24"/>
                <w:szCs w:val="24"/>
                <w:lang w:eastAsia="de-DE"/>
              </w:rPr>
              <w:t>коліформних</w:t>
            </w:r>
            <w:proofErr w:type="spellEnd"/>
            <w:r w:rsidRPr="002D6D1E">
              <w:rPr>
                <w:sz w:val="24"/>
                <w:szCs w:val="24"/>
                <w:lang w:eastAsia="de-DE"/>
              </w:rPr>
              <w:t xml:space="preserve"> бактерій (</w:t>
            </w:r>
            <w:proofErr w:type="spellStart"/>
            <w:r w:rsidRPr="002D6D1E">
              <w:rPr>
                <w:sz w:val="24"/>
                <w:szCs w:val="24"/>
                <w:lang w:eastAsia="de-DE"/>
              </w:rPr>
              <w:t>coliform</w:t>
            </w:r>
            <w:proofErr w:type="spellEnd"/>
            <w:r w:rsidRPr="002D6D1E">
              <w:rPr>
                <w:sz w:val="24"/>
                <w:szCs w:val="24"/>
                <w:lang w:eastAsia="de-DE"/>
              </w:rPr>
              <w:t xml:space="preserve"> </w:t>
            </w:r>
            <w:proofErr w:type="spellStart"/>
            <w:r w:rsidRPr="002D6D1E">
              <w:rPr>
                <w:sz w:val="24"/>
                <w:szCs w:val="24"/>
                <w:lang w:eastAsia="de-DE"/>
              </w:rPr>
              <w:t>bacteria</w:t>
            </w:r>
            <w:proofErr w:type="spellEnd"/>
            <w:r w:rsidRPr="002D6D1E">
              <w:rPr>
                <w:sz w:val="24"/>
                <w:szCs w:val="24"/>
                <w:lang w:eastAsia="de-DE"/>
              </w:rPr>
              <w:t xml:space="preserve">) і </w:t>
            </w:r>
            <w:proofErr w:type="spellStart"/>
            <w:r w:rsidRPr="002D6D1E">
              <w:rPr>
                <w:sz w:val="24"/>
                <w:szCs w:val="24"/>
                <w:lang w:eastAsia="de-DE"/>
              </w:rPr>
              <w:t>Enterobacteriaceae</w:t>
            </w:r>
            <w:proofErr w:type="spellEnd"/>
            <w:r w:rsidRPr="002D6D1E">
              <w:rPr>
                <w:sz w:val="24"/>
                <w:szCs w:val="24"/>
                <w:lang w:eastAsia="de-DE"/>
              </w:rPr>
              <w:t xml:space="preserve"> з клінічного зразка з використанням ферментації лактози (</w:t>
            </w:r>
            <w:proofErr w:type="spellStart"/>
            <w:r w:rsidRPr="002D6D1E">
              <w:rPr>
                <w:sz w:val="24"/>
                <w:szCs w:val="24"/>
                <w:lang w:eastAsia="de-DE"/>
              </w:rPr>
              <w:t>lactose</w:t>
            </w:r>
            <w:proofErr w:type="spellEnd"/>
            <w:r w:rsidRPr="002D6D1E">
              <w:rPr>
                <w:sz w:val="24"/>
                <w:szCs w:val="24"/>
                <w:lang w:eastAsia="de-DE"/>
              </w:rPr>
              <w:t>) і / або сахарози (</w:t>
            </w:r>
            <w:proofErr w:type="spellStart"/>
            <w:r w:rsidRPr="002D6D1E">
              <w:rPr>
                <w:sz w:val="24"/>
                <w:szCs w:val="24"/>
                <w:lang w:eastAsia="de-DE"/>
              </w:rPr>
              <w:t>sucrose</w:t>
            </w:r>
            <w:proofErr w:type="spellEnd"/>
            <w:r w:rsidRPr="002D6D1E">
              <w:rPr>
                <w:sz w:val="24"/>
                <w:szCs w:val="24"/>
                <w:lang w:eastAsia="de-DE"/>
              </w:rPr>
              <w:t xml:space="preserve">). для виявлення та диференціації </w:t>
            </w:r>
            <w:proofErr w:type="spellStart"/>
            <w:r w:rsidRPr="002D6D1E">
              <w:rPr>
                <w:sz w:val="24"/>
                <w:szCs w:val="24"/>
                <w:lang w:eastAsia="de-DE"/>
              </w:rPr>
              <w:t>ентеробактерій</w:t>
            </w:r>
            <w:proofErr w:type="spellEnd"/>
            <w:r w:rsidRPr="002D6D1E">
              <w:rPr>
                <w:sz w:val="24"/>
                <w:szCs w:val="24"/>
                <w:lang w:eastAsia="de-DE"/>
              </w:rPr>
              <w:t xml:space="preserve">, 250 г/ </w:t>
            </w:r>
            <w:proofErr w:type="spellStart"/>
            <w:r w:rsidRPr="002D6D1E">
              <w:rPr>
                <w:sz w:val="24"/>
                <w:szCs w:val="24"/>
                <w:lang w:eastAsia="de-DE"/>
              </w:rPr>
              <w:t>паковання</w:t>
            </w:r>
            <w:proofErr w:type="spellEnd"/>
          </w:p>
        </w:tc>
        <w:tc>
          <w:tcPr>
            <w:tcW w:w="1276" w:type="dxa"/>
            <w:vMerge w:val="restart"/>
            <w:vAlign w:val="center"/>
          </w:tcPr>
          <w:p w14:paraId="761E6EB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088AB25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4BE83BE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77E81017" w14:textId="77777777" w:rsidTr="0050437D">
        <w:trPr>
          <w:trHeight w:val="487"/>
        </w:trPr>
        <w:tc>
          <w:tcPr>
            <w:tcW w:w="709" w:type="dxa"/>
            <w:vMerge/>
            <w:vAlign w:val="center"/>
          </w:tcPr>
          <w:p w14:paraId="36A4BC5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68DA323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5C5554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4E66455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447ED05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500B096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5275451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67DEA30E" w14:textId="77777777" w:rsidTr="0050437D">
        <w:trPr>
          <w:trHeight w:val="487"/>
        </w:trPr>
        <w:tc>
          <w:tcPr>
            <w:tcW w:w="709" w:type="dxa"/>
            <w:vMerge/>
            <w:vAlign w:val="center"/>
          </w:tcPr>
          <w:p w14:paraId="1CBE3DE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495A01B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D009CC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B8C3DB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0E2855C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C6F3A9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1226718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64824F03" w14:textId="77777777" w:rsidTr="0050437D">
        <w:trPr>
          <w:trHeight w:val="487"/>
        </w:trPr>
        <w:tc>
          <w:tcPr>
            <w:tcW w:w="709" w:type="dxa"/>
            <w:vMerge/>
            <w:vAlign w:val="center"/>
          </w:tcPr>
          <w:p w14:paraId="63224DD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6101CD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32E929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4CBA465B"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2129DDF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5E34019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4</w:t>
            </w:r>
          </w:p>
        </w:tc>
        <w:tc>
          <w:tcPr>
            <w:tcW w:w="1275" w:type="dxa"/>
            <w:vAlign w:val="center"/>
          </w:tcPr>
          <w:p w14:paraId="0C2E3A6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4D825F21" w14:textId="77777777" w:rsidTr="0050437D">
        <w:trPr>
          <w:trHeight w:val="195"/>
        </w:trPr>
        <w:tc>
          <w:tcPr>
            <w:tcW w:w="709" w:type="dxa"/>
            <w:vMerge w:val="restart"/>
            <w:vAlign w:val="center"/>
          </w:tcPr>
          <w:p w14:paraId="761E13A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c>
          <w:tcPr>
            <w:tcW w:w="2835" w:type="dxa"/>
            <w:vMerge w:val="restart"/>
            <w:vAlign w:val="center"/>
          </w:tcPr>
          <w:p w14:paraId="7AE41D1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Ентерокок агар, сухий</w:t>
            </w:r>
          </w:p>
        </w:tc>
        <w:tc>
          <w:tcPr>
            <w:tcW w:w="1276" w:type="dxa"/>
            <w:vMerge w:val="restart"/>
            <w:vAlign w:val="center"/>
          </w:tcPr>
          <w:p w14:paraId="1C3DFE1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58657</w:t>
            </w:r>
          </w:p>
        </w:tc>
        <w:tc>
          <w:tcPr>
            <w:tcW w:w="6095" w:type="dxa"/>
            <w:vMerge w:val="restart"/>
            <w:vAlign w:val="center"/>
          </w:tcPr>
          <w:p w14:paraId="1148708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 xml:space="preserve">Сухе поживне середовище для виявлення та диференціації ентерококів, 250 г/ </w:t>
            </w:r>
            <w:proofErr w:type="spellStart"/>
            <w:r w:rsidRPr="002D6D1E">
              <w:rPr>
                <w:sz w:val="24"/>
                <w:szCs w:val="24"/>
                <w:lang w:eastAsia="de-DE"/>
              </w:rPr>
              <w:t>паковання</w:t>
            </w:r>
            <w:proofErr w:type="spellEnd"/>
          </w:p>
        </w:tc>
        <w:tc>
          <w:tcPr>
            <w:tcW w:w="1276" w:type="dxa"/>
            <w:vMerge w:val="restart"/>
            <w:vAlign w:val="center"/>
          </w:tcPr>
          <w:p w14:paraId="23118DD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737A22D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2F96F6A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4814816B" w14:textId="77777777" w:rsidTr="0050437D">
        <w:trPr>
          <w:trHeight w:val="195"/>
        </w:trPr>
        <w:tc>
          <w:tcPr>
            <w:tcW w:w="709" w:type="dxa"/>
            <w:vMerge/>
            <w:vAlign w:val="center"/>
          </w:tcPr>
          <w:p w14:paraId="1D8860B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13F3EDC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0FF5D13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467463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68FD06F7"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4E0115E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1AB25FD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376A9A91" w14:textId="77777777" w:rsidTr="0050437D">
        <w:trPr>
          <w:trHeight w:val="195"/>
        </w:trPr>
        <w:tc>
          <w:tcPr>
            <w:tcW w:w="709" w:type="dxa"/>
            <w:vMerge/>
            <w:vAlign w:val="center"/>
          </w:tcPr>
          <w:p w14:paraId="55B5C16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8CA97D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F2EF44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575D5ED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340B65C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44C1B5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66C1E49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77BDD097" w14:textId="77777777" w:rsidTr="0050437D">
        <w:trPr>
          <w:trHeight w:val="195"/>
        </w:trPr>
        <w:tc>
          <w:tcPr>
            <w:tcW w:w="709" w:type="dxa"/>
            <w:vMerge/>
            <w:vAlign w:val="center"/>
          </w:tcPr>
          <w:p w14:paraId="0FB88B3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5C25F7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CD5AD9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2C72B8F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482E3CC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0DEC42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4</w:t>
            </w:r>
          </w:p>
        </w:tc>
        <w:tc>
          <w:tcPr>
            <w:tcW w:w="1275" w:type="dxa"/>
            <w:vAlign w:val="center"/>
          </w:tcPr>
          <w:p w14:paraId="6D191EC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1DC57C2C" w14:textId="77777777" w:rsidTr="0050437D">
        <w:trPr>
          <w:trHeight w:val="270"/>
        </w:trPr>
        <w:tc>
          <w:tcPr>
            <w:tcW w:w="709" w:type="dxa"/>
            <w:vMerge w:val="restart"/>
            <w:vAlign w:val="center"/>
          </w:tcPr>
          <w:p w14:paraId="47F8221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3</w:t>
            </w:r>
          </w:p>
        </w:tc>
        <w:tc>
          <w:tcPr>
            <w:tcW w:w="2835" w:type="dxa"/>
            <w:vMerge w:val="restart"/>
            <w:vAlign w:val="center"/>
          </w:tcPr>
          <w:p w14:paraId="153FF81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Агар </w:t>
            </w:r>
            <w:proofErr w:type="spellStart"/>
            <w:r w:rsidRPr="002D6D1E">
              <w:rPr>
                <w:sz w:val="24"/>
                <w:szCs w:val="24"/>
                <w:lang w:eastAsia="de-DE"/>
              </w:rPr>
              <w:t>Сабуро</w:t>
            </w:r>
            <w:proofErr w:type="spellEnd"/>
            <w:r w:rsidRPr="002D6D1E">
              <w:rPr>
                <w:sz w:val="24"/>
                <w:szCs w:val="24"/>
                <w:lang w:eastAsia="de-DE"/>
              </w:rPr>
              <w:t xml:space="preserve"> з </w:t>
            </w:r>
            <w:proofErr w:type="spellStart"/>
            <w:r w:rsidRPr="002D6D1E">
              <w:rPr>
                <w:sz w:val="24"/>
                <w:szCs w:val="24"/>
                <w:lang w:eastAsia="de-DE"/>
              </w:rPr>
              <w:t>хлорамфеніколом</w:t>
            </w:r>
            <w:proofErr w:type="spellEnd"/>
            <w:r w:rsidRPr="002D6D1E">
              <w:rPr>
                <w:sz w:val="24"/>
                <w:szCs w:val="24"/>
                <w:lang w:eastAsia="de-DE"/>
              </w:rPr>
              <w:t>, сухий</w:t>
            </w:r>
          </w:p>
        </w:tc>
        <w:tc>
          <w:tcPr>
            <w:tcW w:w="1276" w:type="dxa"/>
            <w:vMerge w:val="restart"/>
            <w:vAlign w:val="center"/>
          </w:tcPr>
          <w:p w14:paraId="521C4A6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58660</w:t>
            </w:r>
          </w:p>
        </w:tc>
        <w:tc>
          <w:tcPr>
            <w:tcW w:w="6095" w:type="dxa"/>
            <w:vMerge w:val="restart"/>
            <w:vAlign w:val="center"/>
          </w:tcPr>
          <w:p w14:paraId="225EAA3C"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 xml:space="preserve">Сухе поживне середовище для селективного виявлення дріжджів та </w:t>
            </w:r>
            <w:proofErr w:type="spellStart"/>
            <w:r w:rsidRPr="002D6D1E">
              <w:rPr>
                <w:sz w:val="24"/>
                <w:szCs w:val="24"/>
                <w:lang w:eastAsia="de-DE"/>
              </w:rPr>
              <w:t>дріжджоподібних</w:t>
            </w:r>
            <w:proofErr w:type="spellEnd"/>
            <w:r w:rsidRPr="002D6D1E">
              <w:rPr>
                <w:sz w:val="24"/>
                <w:szCs w:val="24"/>
                <w:lang w:eastAsia="de-DE"/>
              </w:rPr>
              <w:t xml:space="preserve"> грибів, 250 г/ </w:t>
            </w:r>
            <w:proofErr w:type="spellStart"/>
            <w:r w:rsidRPr="002D6D1E">
              <w:rPr>
                <w:sz w:val="24"/>
                <w:szCs w:val="24"/>
                <w:lang w:eastAsia="de-DE"/>
              </w:rPr>
              <w:t>паковання</w:t>
            </w:r>
            <w:proofErr w:type="spellEnd"/>
          </w:p>
        </w:tc>
        <w:tc>
          <w:tcPr>
            <w:tcW w:w="1276" w:type="dxa"/>
            <w:vMerge w:val="restart"/>
            <w:vAlign w:val="center"/>
          </w:tcPr>
          <w:p w14:paraId="24B5735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6016F5F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6BE726B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189E3342" w14:textId="77777777" w:rsidTr="0050437D">
        <w:trPr>
          <w:trHeight w:val="270"/>
        </w:trPr>
        <w:tc>
          <w:tcPr>
            <w:tcW w:w="709" w:type="dxa"/>
            <w:vMerge/>
            <w:vAlign w:val="center"/>
          </w:tcPr>
          <w:p w14:paraId="3C396C4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01FC379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3ED542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02C13948"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49BF279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455FB58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03C4312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5A588651" w14:textId="77777777" w:rsidTr="0050437D">
        <w:trPr>
          <w:trHeight w:val="270"/>
        </w:trPr>
        <w:tc>
          <w:tcPr>
            <w:tcW w:w="709" w:type="dxa"/>
            <w:vMerge/>
            <w:vAlign w:val="center"/>
          </w:tcPr>
          <w:p w14:paraId="0821242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7A748FF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4C489A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2E1435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76E1A75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49DC9D2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2F869D9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210A09AA" w14:textId="77777777" w:rsidTr="0050437D">
        <w:trPr>
          <w:trHeight w:val="270"/>
        </w:trPr>
        <w:tc>
          <w:tcPr>
            <w:tcW w:w="709" w:type="dxa"/>
            <w:vMerge/>
            <w:vAlign w:val="center"/>
          </w:tcPr>
          <w:p w14:paraId="1125B0D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6DFCD7C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7EFD52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6D1E30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1CFE9E6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6F0F33E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4</w:t>
            </w:r>
          </w:p>
        </w:tc>
        <w:tc>
          <w:tcPr>
            <w:tcW w:w="1275" w:type="dxa"/>
            <w:vAlign w:val="center"/>
          </w:tcPr>
          <w:p w14:paraId="3547DD8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7E778ACB" w14:textId="77777777" w:rsidTr="0050437D">
        <w:trPr>
          <w:trHeight w:val="195"/>
        </w:trPr>
        <w:tc>
          <w:tcPr>
            <w:tcW w:w="709" w:type="dxa"/>
            <w:vMerge w:val="restart"/>
            <w:vAlign w:val="center"/>
          </w:tcPr>
          <w:p w14:paraId="19218A2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c>
          <w:tcPr>
            <w:tcW w:w="2835" w:type="dxa"/>
            <w:vMerge w:val="restart"/>
            <w:vAlign w:val="center"/>
          </w:tcPr>
          <w:p w14:paraId="36BD303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Плазма цитратна кроляча суха</w:t>
            </w:r>
          </w:p>
        </w:tc>
        <w:tc>
          <w:tcPr>
            <w:tcW w:w="1276" w:type="dxa"/>
            <w:vMerge w:val="restart"/>
            <w:vAlign w:val="center"/>
          </w:tcPr>
          <w:p w14:paraId="12EF7D1C"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57916</w:t>
            </w:r>
          </w:p>
        </w:tc>
        <w:tc>
          <w:tcPr>
            <w:tcW w:w="6095" w:type="dxa"/>
            <w:vMerge w:val="restart"/>
            <w:vAlign w:val="center"/>
          </w:tcPr>
          <w:p w14:paraId="089F477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 xml:space="preserve">Реагент для виявлення </w:t>
            </w:r>
            <w:proofErr w:type="spellStart"/>
            <w:r w:rsidRPr="002D6D1E">
              <w:rPr>
                <w:sz w:val="24"/>
                <w:szCs w:val="24"/>
                <w:lang w:eastAsia="de-DE"/>
              </w:rPr>
              <w:t>коагулази</w:t>
            </w:r>
            <w:proofErr w:type="spellEnd"/>
            <w:r w:rsidRPr="002D6D1E">
              <w:rPr>
                <w:sz w:val="24"/>
                <w:szCs w:val="24"/>
                <w:lang w:eastAsia="de-DE"/>
              </w:rPr>
              <w:t xml:space="preserve"> у стафілококів, 1 </w:t>
            </w:r>
            <w:proofErr w:type="spellStart"/>
            <w:r w:rsidRPr="002D6D1E">
              <w:rPr>
                <w:sz w:val="24"/>
                <w:szCs w:val="24"/>
                <w:lang w:eastAsia="de-DE"/>
              </w:rPr>
              <w:t>амп</w:t>
            </w:r>
            <w:proofErr w:type="spellEnd"/>
          </w:p>
        </w:tc>
        <w:tc>
          <w:tcPr>
            <w:tcW w:w="1276" w:type="dxa"/>
            <w:vMerge w:val="restart"/>
            <w:vAlign w:val="center"/>
          </w:tcPr>
          <w:p w14:paraId="6185146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496C25B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54EF616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10</w:t>
            </w:r>
          </w:p>
        </w:tc>
      </w:tr>
      <w:tr w:rsidR="002D6D1E" w:rsidRPr="002D6D1E" w14:paraId="673A4B8F" w14:textId="77777777" w:rsidTr="0050437D">
        <w:trPr>
          <w:trHeight w:val="195"/>
        </w:trPr>
        <w:tc>
          <w:tcPr>
            <w:tcW w:w="709" w:type="dxa"/>
            <w:vMerge/>
            <w:vAlign w:val="center"/>
          </w:tcPr>
          <w:p w14:paraId="4B1495A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6FBE87C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B6BC22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7003F22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626DFE5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0C220C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227114D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10</w:t>
            </w:r>
          </w:p>
        </w:tc>
      </w:tr>
      <w:tr w:rsidR="002D6D1E" w:rsidRPr="002D6D1E" w14:paraId="5E495EC5" w14:textId="77777777" w:rsidTr="0050437D">
        <w:trPr>
          <w:trHeight w:val="195"/>
        </w:trPr>
        <w:tc>
          <w:tcPr>
            <w:tcW w:w="709" w:type="dxa"/>
            <w:vMerge/>
            <w:vAlign w:val="center"/>
          </w:tcPr>
          <w:p w14:paraId="42718EA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197A977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0F11F20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E7D92D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7276F55B"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58AF873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60E2224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10</w:t>
            </w:r>
          </w:p>
        </w:tc>
      </w:tr>
      <w:tr w:rsidR="002D6D1E" w:rsidRPr="002D6D1E" w14:paraId="1FDCA1DC" w14:textId="77777777" w:rsidTr="0050437D">
        <w:trPr>
          <w:trHeight w:val="195"/>
        </w:trPr>
        <w:tc>
          <w:tcPr>
            <w:tcW w:w="709" w:type="dxa"/>
            <w:vMerge/>
            <w:vAlign w:val="center"/>
          </w:tcPr>
          <w:p w14:paraId="3FC5A42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1C36436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8C5AAB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023289C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276" w:type="dxa"/>
            <w:vMerge/>
            <w:vAlign w:val="center"/>
          </w:tcPr>
          <w:p w14:paraId="67DBFDE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7DA7FDE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4</w:t>
            </w:r>
          </w:p>
        </w:tc>
        <w:tc>
          <w:tcPr>
            <w:tcW w:w="1275" w:type="dxa"/>
            <w:vAlign w:val="center"/>
          </w:tcPr>
          <w:p w14:paraId="30C565B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10</w:t>
            </w:r>
          </w:p>
        </w:tc>
      </w:tr>
      <w:tr w:rsidR="002D6D1E" w:rsidRPr="002D6D1E" w14:paraId="5D2C45AF" w14:textId="77777777" w:rsidTr="0050437D">
        <w:trPr>
          <w:trHeight w:val="157"/>
        </w:trPr>
        <w:tc>
          <w:tcPr>
            <w:tcW w:w="709" w:type="dxa"/>
            <w:vMerge w:val="restart"/>
            <w:vAlign w:val="center"/>
          </w:tcPr>
          <w:p w14:paraId="6E3A301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5</w:t>
            </w:r>
          </w:p>
        </w:tc>
        <w:tc>
          <w:tcPr>
            <w:tcW w:w="2835" w:type="dxa"/>
            <w:vMerge w:val="restart"/>
            <w:vAlign w:val="center"/>
          </w:tcPr>
          <w:p w14:paraId="4954B56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Набір для фарбування за Грамом</w:t>
            </w:r>
          </w:p>
        </w:tc>
        <w:tc>
          <w:tcPr>
            <w:tcW w:w="1276" w:type="dxa"/>
            <w:vMerge w:val="restart"/>
            <w:vAlign w:val="center"/>
          </w:tcPr>
          <w:p w14:paraId="51C02DC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42709</w:t>
            </w:r>
          </w:p>
        </w:tc>
        <w:tc>
          <w:tcPr>
            <w:tcW w:w="6095" w:type="dxa"/>
            <w:vMerge w:val="restart"/>
            <w:vAlign w:val="center"/>
          </w:tcPr>
          <w:p w14:paraId="54A8DA59"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для фарбування за Грамом </w:t>
            </w:r>
            <w:proofErr w:type="spellStart"/>
            <w:r w:rsidRPr="002D6D1E">
              <w:rPr>
                <w:sz w:val="24"/>
                <w:szCs w:val="24"/>
                <w:lang w:eastAsia="de-DE"/>
              </w:rPr>
              <w:t>призначен</w:t>
            </w:r>
            <w:proofErr w:type="spellEnd"/>
            <w:r w:rsidRPr="002D6D1E">
              <w:rPr>
                <w:sz w:val="24"/>
                <w:szCs w:val="24"/>
                <w:lang w:eastAsia="de-DE"/>
              </w:rPr>
              <w:t xml:space="preserve"> для визначення здатності мікроорганізмів фарбуватись певними барвниками.</w:t>
            </w:r>
          </w:p>
          <w:p w14:paraId="6CCD64D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Склад набору Карболовий розчин </w:t>
            </w:r>
            <w:proofErr w:type="spellStart"/>
            <w:r w:rsidRPr="002D6D1E">
              <w:rPr>
                <w:sz w:val="24"/>
                <w:szCs w:val="24"/>
                <w:lang w:eastAsia="de-DE"/>
              </w:rPr>
              <w:t>генциана</w:t>
            </w:r>
            <w:proofErr w:type="spellEnd"/>
            <w:r w:rsidRPr="002D6D1E">
              <w:rPr>
                <w:sz w:val="24"/>
                <w:szCs w:val="24"/>
                <w:lang w:eastAsia="de-DE"/>
              </w:rPr>
              <w:t xml:space="preserve"> фіолетового, 25 мл -1 флакон, розчин </w:t>
            </w:r>
            <w:proofErr w:type="spellStart"/>
            <w:r w:rsidRPr="002D6D1E">
              <w:rPr>
                <w:sz w:val="24"/>
                <w:szCs w:val="24"/>
                <w:lang w:eastAsia="de-DE"/>
              </w:rPr>
              <w:t>Люголя</w:t>
            </w:r>
            <w:proofErr w:type="spellEnd"/>
            <w:r w:rsidRPr="002D6D1E">
              <w:rPr>
                <w:sz w:val="24"/>
                <w:szCs w:val="24"/>
                <w:lang w:eastAsia="de-DE"/>
              </w:rPr>
              <w:t>, 25 мл - 1 флакон, водний розчин фуксину Циля, 25 мл - 1 флакон Інструкція по застосуванню набору для фарбування за Грамом.</w:t>
            </w:r>
          </w:p>
        </w:tc>
        <w:tc>
          <w:tcPr>
            <w:tcW w:w="1276" w:type="dxa"/>
            <w:vMerge w:val="restart"/>
            <w:vAlign w:val="center"/>
          </w:tcPr>
          <w:p w14:paraId="1EA37F0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014C01A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5BE78D8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6DF3F768" w14:textId="77777777" w:rsidTr="0050437D">
        <w:trPr>
          <w:trHeight w:val="261"/>
        </w:trPr>
        <w:tc>
          <w:tcPr>
            <w:tcW w:w="709" w:type="dxa"/>
            <w:vMerge/>
            <w:vAlign w:val="center"/>
          </w:tcPr>
          <w:p w14:paraId="067A3C3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1A65DF0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512AEF5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772C6226"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7CBE369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28409F7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523247A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57ADE50F" w14:textId="77777777" w:rsidTr="0050437D">
        <w:trPr>
          <w:trHeight w:val="307"/>
        </w:trPr>
        <w:tc>
          <w:tcPr>
            <w:tcW w:w="709" w:type="dxa"/>
            <w:vMerge/>
            <w:vAlign w:val="center"/>
          </w:tcPr>
          <w:p w14:paraId="436748E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6C64334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5B0F626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783F44A9"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2E3A0487"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02CC6FB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77E6433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0D0D82DD" w14:textId="77777777" w:rsidTr="0050437D">
        <w:trPr>
          <w:trHeight w:val="231"/>
        </w:trPr>
        <w:tc>
          <w:tcPr>
            <w:tcW w:w="709" w:type="dxa"/>
            <w:vMerge w:val="restart"/>
            <w:vAlign w:val="center"/>
          </w:tcPr>
          <w:p w14:paraId="45394AE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lastRenderedPageBreak/>
              <w:t>6</w:t>
            </w:r>
          </w:p>
        </w:tc>
        <w:tc>
          <w:tcPr>
            <w:tcW w:w="2835" w:type="dxa"/>
            <w:vMerge w:val="restart"/>
            <w:vAlign w:val="center"/>
          </w:tcPr>
          <w:p w14:paraId="41FAC98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Стандарт </w:t>
            </w:r>
            <w:proofErr w:type="spellStart"/>
            <w:r w:rsidRPr="002D6D1E">
              <w:rPr>
                <w:sz w:val="24"/>
                <w:szCs w:val="24"/>
                <w:lang w:eastAsia="de-DE"/>
              </w:rPr>
              <w:t>МакФарланда</w:t>
            </w:r>
            <w:proofErr w:type="spellEnd"/>
            <w:r w:rsidRPr="002D6D1E">
              <w:rPr>
                <w:sz w:val="24"/>
                <w:szCs w:val="24"/>
                <w:lang w:eastAsia="de-DE"/>
              </w:rPr>
              <w:t xml:space="preserve"> 0,5 од</w:t>
            </w:r>
          </w:p>
        </w:tc>
        <w:tc>
          <w:tcPr>
            <w:tcW w:w="1276" w:type="dxa"/>
            <w:vMerge w:val="restart"/>
            <w:vAlign w:val="center"/>
          </w:tcPr>
          <w:p w14:paraId="4D11D21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62854</w:t>
            </w:r>
          </w:p>
        </w:tc>
        <w:tc>
          <w:tcPr>
            <w:tcW w:w="6095" w:type="dxa"/>
            <w:vMerge w:val="restart"/>
            <w:vAlign w:val="center"/>
          </w:tcPr>
          <w:p w14:paraId="3FB600A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Стандарт оптичної густини, для калібрування приладу, для визначення оптичної густини, або для визначення оптичної густини суспензії досліджуваного мікроорганізму, 1 флакон</w:t>
            </w:r>
          </w:p>
        </w:tc>
        <w:tc>
          <w:tcPr>
            <w:tcW w:w="1276" w:type="dxa"/>
            <w:vMerge w:val="restart"/>
            <w:vAlign w:val="center"/>
          </w:tcPr>
          <w:p w14:paraId="4444761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флакон</w:t>
            </w:r>
          </w:p>
        </w:tc>
        <w:tc>
          <w:tcPr>
            <w:tcW w:w="1701" w:type="dxa"/>
            <w:vAlign w:val="center"/>
          </w:tcPr>
          <w:p w14:paraId="11722AC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63DF6AB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1774C06F" w14:textId="77777777" w:rsidTr="0050437D">
        <w:trPr>
          <w:trHeight w:val="228"/>
        </w:trPr>
        <w:tc>
          <w:tcPr>
            <w:tcW w:w="709" w:type="dxa"/>
            <w:vMerge/>
            <w:vAlign w:val="center"/>
          </w:tcPr>
          <w:p w14:paraId="5A621B5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00BFEE9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5E31C93C"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701F89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1AA661C"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611C354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123507B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7A0BA035" w14:textId="77777777" w:rsidTr="0050437D">
        <w:trPr>
          <w:trHeight w:val="228"/>
        </w:trPr>
        <w:tc>
          <w:tcPr>
            <w:tcW w:w="709" w:type="dxa"/>
            <w:vMerge/>
            <w:vAlign w:val="center"/>
          </w:tcPr>
          <w:p w14:paraId="75071F7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2D4EFA7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9EB5FC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5C71AA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255868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4617B6E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16D1649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5CE34E5" w14:textId="77777777" w:rsidTr="0050437D">
        <w:trPr>
          <w:trHeight w:val="228"/>
        </w:trPr>
        <w:tc>
          <w:tcPr>
            <w:tcW w:w="709" w:type="dxa"/>
            <w:vMerge/>
            <w:vAlign w:val="center"/>
          </w:tcPr>
          <w:p w14:paraId="2B0DFE6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52E6681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C34726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314D14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0AD42C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51E75F5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4</w:t>
            </w:r>
          </w:p>
        </w:tc>
        <w:tc>
          <w:tcPr>
            <w:tcW w:w="1275" w:type="dxa"/>
            <w:vAlign w:val="center"/>
          </w:tcPr>
          <w:p w14:paraId="3440D23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4039898A" w14:textId="77777777" w:rsidTr="0050437D">
        <w:trPr>
          <w:trHeight w:val="885"/>
        </w:trPr>
        <w:tc>
          <w:tcPr>
            <w:tcW w:w="709" w:type="dxa"/>
            <w:vMerge w:val="restart"/>
            <w:vAlign w:val="center"/>
          </w:tcPr>
          <w:p w14:paraId="42CFFAA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7</w:t>
            </w:r>
          </w:p>
        </w:tc>
        <w:tc>
          <w:tcPr>
            <w:tcW w:w="2835" w:type="dxa"/>
            <w:vMerge w:val="restart"/>
            <w:vAlign w:val="center"/>
          </w:tcPr>
          <w:p w14:paraId="3FCF9AC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roofErr w:type="spellStart"/>
            <w:r w:rsidRPr="002D6D1E">
              <w:rPr>
                <w:sz w:val="24"/>
                <w:szCs w:val="24"/>
                <w:lang w:eastAsia="de-DE"/>
              </w:rPr>
              <w:t>ЕНТЕРОтест</w:t>
            </w:r>
            <w:proofErr w:type="spellEnd"/>
            <w:r w:rsidRPr="002D6D1E">
              <w:rPr>
                <w:sz w:val="24"/>
                <w:szCs w:val="24"/>
                <w:lang w:eastAsia="de-DE"/>
              </w:rPr>
              <w:t xml:space="preserve"> 16</w:t>
            </w:r>
          </w:p>
        </w:tc>
        <w:tc>
          <w:tcPr>
            <w:tcW w:w="1276" w:type="dxa"/>
            <w:vMerge w:val="restart"/>
            <w:vAlign w:val="center"/>
          </w:tcPr>
          <w:p w14:paraId="1A70BFE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color w:val="000000"/>
                <w:sz w:val="24"/>
                <w:szCs w:val="24"/>
              </w:rPr>
              <w:t>50416</w:t>
            </w:r>
          </w:p>
        </w:tc>
        <w:tc>
          <w:tcPr>
            <w:tcW w:w="6095" w:type="dxa"/>
            <w:vMerge w:val="restart"/>
            <w:vAlign w:val="center"/>
          </w:tcPr>
          <w:p w14:paraId="727E8F9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w:t>
            </w:r>
            <w:proofErr w:type="spellStart"/>
            <w:r w:rsidRPr="002D6D1E">
              <w:rPr>
                <w:sz w:val="24"/>
                <w:szCs w:val="24"/>
                <w:lang w:eastAsia="de-DE"/>
              </w:rPr>
              <w:t>ЕНТЕРОтест</w:t>
            </w:r>
            <w:proofErr w:type="spellEnd"/>
            <w:r w:rsidRPr="002D6D1E">
              <w:rPr>
                <w:sz w:val="24"/>
                <w:szCs w:val="24"/>
                <w:lang w:eastAsia="de-DE"/>
              </w:rPr>
              <w:t xml:space="preserve"> 16 призначений для ідентифікації найважливіших для патології людини мікроорганізмів родини </w:t>
            </w:r>
            <w:proofErr w:type="spellStart"/>
            <w:r w:rsidRPr="002D6D1E">
              <w:rPr>
                <w:sz w:val="24"/>
                <w:szCs w:val="24"/>
                <w:lang w:eastAsia="de-DE"/>
              </w:rPr>
              <w:t>ентеробактерій</w:t>
            </w:r>
            <w:proofErr w:type="spellEnd"/>
            <w:r w:rsidRPr="002D6D1E">
              <w:rPr>
                <w:sz w:val="24"/>
                <w:szCs w:val="24"/>
                <w:lang w:eastAsia="de-DE"/>
              </w:rPr>
              <w:t xml:space="preserve"> протягом 24 годин.</w:t>
            </w:r>
          </w:p>
          <w:p w14:paraId="7C57F7D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розрахований на 60 визначень і включає 10 </w:t>
            </w:r>
            <w:proofErr w:type="spellStart"/>
            <w:r w:rsidRPr="002D6D1E">
              <w:rPr>
                <w:sz w:val="24"/>
                <w:szCs w:val="24"/>
                <w:lang w:eastAsia="de-DE"/>
              </w:rPr>
              <w:t>стрипованих</w:t>
            </w:r>
            <w:proofErr w:type="spellEnd"/>
            <w:r w:rsidRPr="002D6D1E">
              <w:rPr>
                <w:sz w:val="24"/>
                <w:szCs w:val="24"/>
                <w:lang w:eastAsia="de-DE"/>
              </w:rPr>
              <w:t xml:space="preserve"> пластмасових пластинок розміром 8,5х12,5, що містять 96 осередків (6 дворядних </w:t>
            </w:r>
            <w:proofErr w:type="spellStart"/>
            <w:r w:rsidRPr="002D6D1E">
              <w:rPr>
                <w:sz w:val="24"/>
                <w:szCs w:val="24"/>
                <w:lang w:eastAsia="de-DE"/>
              </w:rPr>
              <w:t>стрипів</w:t>
            </w:r>
            <w:proofErr w:type="spellEnd"/>
            <w:r w:rsidRPr="002D6D1E">
              <w:rPr>
                <w:sz w:val="24"/>
                <w:szCs w:val="24"/>
                <w:lang w:eastAsia="de-DE"/>
              </w:rPr>
              <w:t xml:space="preserve">) з висушеними поживними середовищами та субстратами для 16 тестів з силікагелем, 1 кольорову шкалу для </w:t>
            </w:r>
            <w:proofErr w:type="spellStart"/>
            <w:r w:rsidRPr="002D6D1E">
              <w:rPr>
                <w:sz w:val="24"/>
                <w:szCs w:val="24"/>
                <w:lang w:eastAsia="de-DE"/>
              </w:rPr>
              <w:t>ЕНТЕРОтест</w:t>
            </w:r>
            <w:proofErr w:type="spellEnd"/>
            <w:r w:rsidRPr="002D6D1E">
              <w:rPr>
                <w:sz w:val="24"/>
                <w:szCs w:val="24"/>
                <w:lang w:eastAsia="de-DE"/>
              </w:rPr>
              <w:t xml:space="preserve"> 16, 10 поліетиленових пакетів для інкубації, 1 пакет для зберігання частково використаної пластинки, 60 бланків для реєстрації результатів, 1 кришка для інкубації.</w:t>
            </w:r>
          </w:p>
        </w:tc>
        <w:tc>
          <w:tcPr>
            <w:tcW w:w="1276" w:type="dxa"/>
            <w:vMerge w:val="restart"/>
            <w:vAlign w:val="center"/>
          </w:tcPr>
          <w:p w14:paraId="55CCA8E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2779B5F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03466FB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7</w:t>
            </w:r>
          </w:p>
        </w:tc>
      </w:tr>
      <w:tr w:rsidR="002D6D1E" w:rsidRPr="002D6D1E" w14:paraId="14973211" w14:textId="77777777" w:rsidTr="0050437D">
        <w:trPr>
          <w:trHeight w:val="885"/>
        </w:trPr>
        <w:tc>
          <w:tcPr>
            <w:tcW w:w="709" w:type="dxa"/>
            <w:vMerge/>
            <w:vAlign w:val="center"/>
          </w:tcPr>
          <w:p w14:paraId="7A5E51D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0F76ACB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56CD2CB7"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8395DD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BD105F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4CDFF72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4718919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7</w:t>
            </w:r>
          </w:p>
        </w:tc>
      </w:tr>
      <w:tr w:rsidR="002D6D1E" w:rsidRPr="002D6D1E" w14:paraId="03A489AF" w14:textId="77777777" w:rsidTr="0050437D">
        <w:trPr>
          <w:trHeight w:val="1239"/>
        </w:trPr>
        <w:tc>
          <w:tcPr>
            <w:tcW w:w="709" w:type="dxa"/>
            <w:vMerge w:val="restart"/>
            <w:vAlign w:val="center"/>
          </w:tcPr>
          <w:p w14:paraId="07687D9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8</w:t>
            </w:r>
          </w:p>
        </w:tc>
        <w:tc>
          <w:tcPr>
            <w:tcW w:w="2835" w:type="dxa"/>
            <w:vMerge w:val="restart"/>
            <w:vAlign w:val="center"/>
          </w:tcPr>
          <w:p w14:paraId="4EA69AF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roofErr w:type="spellStart"/>
            <w:r w:rsidRPr="002D6D1E">
              <w:rPr>
                <w:sz w:val="24"/>
                <w:szCs w:val="24"/>
                <w:lang w:eastAsia="de-DE"/>
              </w:rPr>
              <w:t>НЕФЕРМтест</w:t>
            </w:r>
            <w:proofErr w:type="spellEnd"/>
            <w:r w:rsidRPr="002D6D1E">
              <w:rPr>
                <w:sz w:val="24"/>
                <w:szCs w:val="24"/>
                <w:lang w:eastAsia="de-DE"/>
              </w:rPr>
              <w:t xml:space="preserve"> 24</w:t>
            </w:r>
          </w:p>
        </w:tc>
        <w:tc>
          <w:tcPr>
            <w:tcW w:w="1276" w:type="dxa"/>
            <w:vMerge w:val="restart"/>
            <w:vAlign w:val="center"/>
          </w:tcPr>
          <w:p w14:paraId="6892D2E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50417</w:t>
            </w:r>
          </w:p>
        </w:tc>
        <w:tc>
          <w:tcPr>
            <w:tcW w:w="6095" w:type="dxa"/>
            <w:vMerge w:val="restart"/>
            <w:vAlign w:val="center"/>
          </w:tcPr>
          <w:p w14:paraId="63B219CC"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w:t>
            </w:r>
            <w:proofErr w:type="spellStart"/>
            <w:r w:rsidRPr="002D6D1E">
              <w:rPr>
                <w:sz w:val="24"/>
                <w:szCs w:val="24"/>
                <w:lang w:eastAsia="de-DE"/>
              </w:rPr>
              <w:t>НЕФЕРМтест</w:t>
            </w:r>
            <w:proofErr w:type="spellEnd"/>
            <w:r w:rsidRPr="002D6D1E">
              <w:rPr>
                <w:sz w:val="24"/>
                <w:szCs w:val="24"/>
                <w:lang w:eastAsia="de-DE"/>
              </w:rPr>
              <w:t xml:space="preserve"> 24 призначений для рутинної ідентифікації </w:t>
            </w:r>
            <w:proofErr w:type="spellStart"/>
            <w:r w:rsidRPr="002D6D1E">
              <w:rPr>
                <w:sz w:val="24"/>
                <w:szCs w:val="24"/>
                <w:lang w:eastAsia="de-DE"/>
              </w:rPr>
              <w:t>грамнегативних</w:t>
            </w:r>
            <w:proofErr w:type="spellEnd"/>
            <w:r w:rsidRPr="002D6D1E">
              <w:rPr>
                <w:sz w:val="24"/>
                <w:szCs w:val="24"/>
                <w:lang w:eastAsia="de-DE"/>
              </w:rPr>
              <w:t xml:space="preserve"> бактерій, що не ферментують, а також представників сімейства </w:t>
            </w:r>
            <w:proofErr w:type="spellStart"/>
            <w:r w:rsidRPr="002D6D1E">
              <w:rPr>
                <w:sz w:val="24"/>
                <w:szCs w:val="24"/>
                <w:lang w:eastAsia="de-DE"/>
              </w:rPr>
              <w:t>Vibrionaceae</w:t>
            </w:r>
            <w:proofErr w:type="spellEnd"/>
            <w:r w:rsidRPr="002D6D1E">
              <w:rPr>
                <w:sz w:val="24"/>
                <w:szCs w:val="24"/>
                <w:lang w:eastAsia="de-DE"/>
              </w:rPr>
              <w:t xml:space="preserve"> (родів </w:t>
            </w:r>
            <w:proofErr w:type="spellStart"/>
            <w:r w:rsidRPr="002D6D1E">
              <w:rPr>
                <w:sz w:val="24"/>
                <w:szCs w:val="24"/>
                <w:lang w:eastAsia="de-DE"/>
              </w:rPr>
              <w:t>Vibrio</w:t>
            </w:r>
            <w:proofErr w:type="spellEnd"/>
            <w:r w:rsidRPr="002D6D1E">
              <w:rPr>
                <w:sz w:val="24"/>
                <w:szCs w:val="24"/>
                <w:lang w:eastAsia="de-DE"/>
              </w:rPr>
              <w:t xml:space="preserve">, </w:t>
            </w:r>
            <w:proofErr w:type="spellStart"/>
            <w:r w:rsidRPr="002D6D1E">
              <w:rPr>
                <w:sz w:val="24"/>
                <w:szCs w:val="24"/>
                <w:lang w:eastAsia="de-DE"/>
              </w:rPr>
              <w:t>Aeromonas</w:t>
            </w:r>
            <w:proofErr w:type="spellEnd"/>
            <w:r w:rsidRPr="002D6D1E">
              <w:rPr>
                <w:sz w:val="24"/>
                <w:szCs w:val="24"/>
                <w:lang w:eastAsia="de-DE"/>
              </w:rPr>
              <w:t xml:space="preserve">, </w:t>
            </w:r>
            <w:proofErr w:type="spellStart"/>
            <w:r w:rsidRPr="002D6D1E">
              <w:rPr>
                <w:sz w:val="24"/>
                <w:szCs w:val="24"/>
                <w:lang w:eastAsia="de-DE"/>
              </w:rPr>
              <w:t>Plesiomonas</w:t>
            </w:r>
            <w:proofErr w:type="spellEnd"/>
            <w:r w:rsidRPr="002D6D1E">
              <w:rPr>
                <w:sz w:val="24"/>
                <w:szCs w:val="24"/>
                <w:lang w:eastAsia="de-DE"/>
              </w:rPr>
              <w:t>), найбільш часто виділяються з клінічного матеріалу.</w:t>
            </w:r>
          </w:p>
          <w:p w14:paraId="42948931"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містить 10 </w:t>
            </w:r>
            <w:proofErr w:type="spellStart"/>
            <w:r w:rsidRPr="002D6D1E">
              <w:rPr>
                <w:sz w:val="24"/>
                <w:szCs w:val="24"/>
                <w:lang w:eastAsia="de-DE"/>
              </w:rPr>
              <w:t>стрипованих</w:t>
            </w:r>
            <w:proofErr w:type="spellEnd"/>
            <w:r w:rsidRPr="002D6D1E">
              <w:rPr>
                <w:sz w:val="24"/>
                <w:szCs w:val="24"/>
                <w:lang w:eastAsia="de-DE"/>
              </w:rPr>
              <w:t xml:space="preserve"> планшетів (по 4 </w:t>
            </w:r>
            <w:proofErr w:type="spellStart"/>
            <w:r w:rsidRPr="002D6D1E">
              <w:rPr>
                <w:sz w:val="24"/>
                <w:szCs w:val="24"/>
                <w:lang w:eastAsia="de-DE"/>
              </w:rPr>
              <w:t>стрипи</w:t>
            </w:r>
            <w:proofErr w:type="spellEnd"/>
            <w:r w:rsidRPr="002D6D1E">
              <w:rPr>
                <w:sz w:val="24"/>
                <w:szCs w:val="24"/>
                <w:lang w:eastAsia="de-DE"/>
              </w:rPr>
              <w:t xml:space="preserve"> на кожному) для ідентифікації відповідно 40 культур за 24 біохімічними тестами (3 </w:t>
            </w:r>
            <w:proofErr w:type="spellStart"/>
            <w:r w:rsidRPr="002D6D1E">
              <w:rPr>
                <w:sz w:val="24"/>
                <w:szCs w:val="24"/>
                <w:lang w:eastAsia="de-DE"/>
              </w:rPr>
              <w:t>ряда</w:t>
            </w:r>
            <w:proofErr w:type="spellEnd"/>
            <w:r w:rsidRPr="002D6D1E">
              <w:rPr>
                <w:sz w:val="24"/>
                <w:szCs w:val="24"/>
                <w:lang w:eastAsia="de-DE"/>
              </w:rPr>
              <w:t xml:space="preserve"> по 8 </w:t>
            </w:r>
            <w:proofErr w:type="spellStart"/>
            <w:r w:rsidRPr="002D6D1E">
              <w:rPr>
                <w:sz w:val="24"/>
                <w:szCs w:val="24"/>
                <w:lang w:eastAsia="de-DE"/>
              </w:rPr>
              <w:t>тестов</w:t>
            </w:r>
            <w:proofErr w:type="spellEnd"/>
            <w:r w:rsidRPr="002D6D1E">
              <w:rPr>
                <w:sz w:val="24"/>
                <w:szCs w:val="24"/>
                <w:lang w:eastAsia="de-DE"/>
              </w:rPr>
              <w:t>).</w:t>
            </w:r>
          </w:p>
          <w:p w14:paraId="575FEDB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Розрахований на 40 визначень. Склад 10 </w:t>
            </w:r>
            <w:proofErr w:type="spellStart"/>
            <w:r w:rsidRPr="002D6D1E">
              <w:rPr>
                <w:sz w:val="24"/>
                <w:szCs w:val="24"/>
                <w:lang w:eastAsia="de-DE"/>
              </w:rPr>
              <w:t>мікротитрувальних</w:t>
            </w:r>
            <w:proofErr w:type="spellEnd"/>
            <w:r w:rsidRPr="002D6D1E">
              <w:rPr>
                <w:sz w:val="24"/>
                <w:szCs w:val="24"/>
                <w:lang w:eastAsia="de-DE"/>
              </w:rPr>
              <w:t xml:space="preserve"> пластинок (кожна для ідентифікації 4 штамів) з силікагелем, 1 кольорова шкала для </w:t>
            </w:r>
            <w:proofErr w:type="spellStart"/>
            <w:r w:rsidRPr="002D6D1E">
              <w:rPr>
                <w:sz w:val="24"/>
                <w:szCs w:val="24"/>
                <w:lang w:eastAsia="de-DE"/>
              </w:rPr>
              <w:lastRenderedPageBreak/>
              <w:t>НЕФЕРМтест</w:t>
            </w:r>
            <w:proofErr w:type="spellEnd"/>
            <w:r w:rsidRPr="002D6D1E">
              <w:rPr>
                <w:sz w:val="24"/>
                <w:szCs w:val="24"/>
                <w:lang w:eastAsia="de-DE"/>
              </w:rPr>
              <w:t xml:space="preserve"> 24, 10 поліетиленових пакетів для інкубації, 1 пакет для зберігання частково використаної пластинки, 40 бланків для реєстрації результатів, 1 кришка для інкубації.</w:t>
            </w:r>
          </w:p>
        </w:tc>
        <w:tc>
          <w:tcPr>
            <w:tcW w:w="1276" w:type="dxa"/>
            <w:vMerge w:val="restart"/>
            <w:vAlign w:val="center"/>
          </w:tcPr>
          <w:p w14:paraId="162FB2A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lastRenderedPageBreak/>
              <w:t>набір</w:t>
            </w:r>
          </w:p>
        </w:tc>
        <w:tc>
          <w:tcPr>
            <w:tcW w:w="1701" w:type="dxa"/>
            <w:vAlign w:val="center"/>
          </w:tcPr>
          <w:p w14:paraId="3EE50EA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746FE4A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8</w:t>
            </w:r>
          </w:p>
        </w:tc>
      </w:tr>
      <w:tr w:rsidR="002D6D1E" w:rsidRPr="002D6D1E" w14:paraId="17E4C902" w14:textId="77777777" w:rsidTr="0050437D">
        <w:trPr>
          <w:trHeight w:val="1237"/>
        </w:trPr>
        <w:tc>
          <w:tcPr>
            <w:tcW w:w="709" w:type="dxa"/>
            <w:vMerge/>
            <w:vAlign w:val="center"/>
          </w:tcPr>
          <w:p w14:paraId="5A42A0F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49260BE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53A2A30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21546FA0"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3F4B162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E9EC05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6B46D84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6</w:t>
            </w:r>
          </w:p>
        </w:tc>
      </w:tr>
      <w:tr w:rsidR="002D6D1E" w:rsidRPr="002D6D1E" w14:paraId="7935F0D0" w14:textId="77777777" w:rsidTr="0050437D">
        <w:trPr>
          <w:trHeight w:val="1080"/>
        </w:trPr>
        <w:tc>
          <w:tcPr>
            <w:tcW w:w="709" w:type="dxa"/>
            <w:vMerge w:val="restart"/>
            <w:vAlign w:val="center"/>
          </w:tcPr>
          <w:p w14:paraId="3F000CB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9</w:t>
            </w:r>
          </w:p>
        </w:tc>
        <w:tc>
          <w:tcPr>
            <w:tcW w:w="2835" w:type="dxa"/>
            <w:vMerge w:val="restart"/>
            <w:vAlign w:val="center"/>
          </w:tcPr>
          <w:p w14:paraId="7FF3E0A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roofErr w:type="spellStart"/>
            <w:r w:rsidRPr="002D6D1E">
              <w:rPr>
                <w:sz w:val="24"/>
                <w:szCs w:val="24"/>
                <w:lang w:eastAsia="de-DE"/>
              </w:rPr>
              <w:t>СТАФІтест</w:t>
            </w:r>
            <w:proofErr w:type="spellEnd"/>
            <w:r w:rsidRPr="002D6D1E">
              <w:rPr>
                <w:sz w:val="24"/>
                <w:szCs w:val="24"/>
                <w:lang w:eastAsia="de-DE"/>
              </w:rPr>
              <w:t xml:space="preserve"> 16</w:t>
            </w:r>
          </w:p>
        </w:tc>
        <w:tc>
          <w:tcPr>
            <w:tcW w:w="1276" w:type="dxa"/>
            <w:vMerge w:val="restart"/>
            <w:vAlign w:val="center"/>
          </w:tcPr>
          <w:p w14:paraId="49FD63C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color w:val="000000"/>
                <w:sz w:val="24"/>
                <w:szCs w:val="24"/>
              </w:rPr>
              <w:t>51680</w:t>
            </w:r>
          </w:p>
        </w:tc>
        <w:tc>
          <w:tcPr>
            <w:tcW w:w="6095" w:type="dxa"/>
            <w:vMerge w:val="restart"/>
            <w:vAlign w:val="center"/>
          </w:tcPr>
          <w:p w14:paraId="18E949F8" w14:textId="77777777" w:rsidR="002D6D1E" w:rsidRPr="002D6D1E" w:rsidRDefault="002D6D1E" w:rsidP="002D6D1E">
            <w:pPr>
              <w:tabs>
                <w:tab w:val="left" w:pos="180"/>
              </w:tabs>
              <w:spacing w:line="276" w:lineRule="auto"/>
              <w:contextualSpacing/>
              <w:jc w:val="center"/>
              <w:rPr>
                <w:sz w:val="24"/>
                <w:szCs w:val="24"/>
                <w:lang w:eastAsia="de-DE"/>
              </w:rPr>
            </w:pPr>
            <w:r w:rsidRPr="002D6D1E">
              <w:rPr>
                <w:sz w:val="24"/>
                <w:szCs w:val="24"/>
                <w:lang w:eastAsia="de-DE"/>
              </w:rPr>
              <w:t xml:space="preserve">Набір </w:t>
            </w:r>
            <w:proofErr w:type="spellStart"/>
            <w:r w:rsidRPr="002D6D1E">
              <w:rPr>
                <w:sz w:val="24"/>
                <w:szCs w:val="24"/>
                <w:lang w:eastAsia="de-DE"/>
              </w:rPr>
              <w:t>СТАФІтест</w:t>
            </w:r>
            <w:proofErr w:type="spellEnd"/>
            <w:r w:rsidRPr="002D6D1E">
              <w:rPr>
                <w:sz w:val="24"/>
                <w:szCs w:val="24"/>
                <w:lang w:eastAsia="de-DE"/>
              </w:rPr>
              <w:t xml:space="preserve"> 16 призначений для рутинної ідентифікації стафілококів, особливо </w:t>
            </w:r>
            <w:proofErr w:type="spellStart"/>
            <w:r w:rsidRPr="002D6D1E">
              <w:rPr>
                <w:sz w:val="24"/>
                <w:szCs w:val="24"/>
                <w:lang w:eastAsia="de-DE"/>
              </w:rPr>
              <w:t>коагулазонегативних</w:t>
            </w:r>
            <w:proofErr w:type="spellEnd"/>
            <w:r w:rsidRPr="002D6D1E">
              <w:rPr>
                <w:sz w:val="24"/>
                <w:szCs w:val="24"/>
                <w:lang w:eastAsia="de-DE"/>
              </w:rPr>
              <w:t xml:space="preserve"> штамів, ізольованих з клінічного матеріалу. Набір містить 16 біохімічних тестів, поміщених в дворядний вертикальний </w:t>
            </w:r>
            <w:proofErr w:type="spellStart"/>
            <w:r w:rsidRPr="002D6D1E">
              <w:rPr>
                <w:sz w:val="24"/>
                <w:szCs w:val="24"/>
                <w:lang w:eastAsia="de-DE"/>
              </w:rPr>
              <w:t>стрип</w:t>
            </w:r>
            <w:proofErr w:type="spellEnd"/>
            <w:r w:rsidRPr="002D6D1E">
              <w:rPr>
                <w:sz w:val="24"/>
                <w:szCs w:val="24"/>
                <w:lang w:eastAsia="de-DE"/>
              </w:rPr>
              <w:t xml:space="preserve"> </w:t>
            </w:r>
            <w:proofErr w:type="spellStart"/>
            <w:r w:rsidRPr="002D6D1E">
              <w:rPr>
                <w:sz w:val="24"/>
                <w:szCs w:val="24"/>
                <w:lang w:eastAsia="de-DE"/>
              </w:rPr>
              <w:t>мікротитрувальної</w:t>
            </w:r>
            <w:proofErr w:type="spellEnd"/>
            <w:r w:rsidRPr="002D6D1E">
              <w:rPr>
                <w:sz w:val="24"/>
                <w:szCs w:val="24"/>
                <w:lang w:eastAsia="de-DE"/>
              </w:rPr>
              <w:t xml:space="preserve"> пластинки (кожна для ідентифікації 6 штамів).</w:t>
            </w:r>
          </w:p>
          <w:p w14:paraId="48C77AE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Розрахований на 60 визначень. Склад 10 </w:t>
            </w:r>
            <w:proofErr w:type="spellStart"/>
            <w:r w:rsidRPr="002D6D1E">
              <w:rPr>
                <w:sz w:val="24"/>
                <w:szCs w:val="24"/>
                <w:lang w:eastAsia="de-DE"/>
              </w:rPr>
              <w:t>мікротитрувальних</w:t>
            </w:r>
            <w:proofErr w:type="spellEnd"/>
            <w:r w:rsidRPr="002D6D1E">
              <w:rPr>
                <w:sz w:val="24"/>
                <w:szCs w:val="24"/>
                <w:lang w:eastAsia="de-DE"/>
              </w:rPr>
              <w:t xml:space="preserve"> пластинок (кожна для ідентифікації 6 штамів) з силікагелем, 1 кольорова шкала для </w:t>
            </w:r>
            <w:proofErr w:type="spellStart"/>
            <w:r w:rsidRPr="002D6D1E">
              <w:rPr>
                <w:sz w:val="24"/>
                <w:szCs w:val="24"/>
                <w:lang w:eastAsia="de-DE"/>
              </w:rPr>
              <w:t>СТАФІтест</w:t>
            </w:r>
            <w:proofErr w:type="spellEnd"/>
            <w:r w:rsidRPr="002D6D1E">
              <w:rPr>
                <w:sz w:val="24"/>
                <w:szCs w:val="24"/>
                <w:lang w:eastAsia="de-DE"/>
              </w:rPr>
              <w:t xml:space="preserve"> 16, інструкція для користувача з ідентифікаційною таблицею, 10 поліетиленових пакетів для інкубації,1 пакет для зберігання частково використаної пластинки, 60 бланків для реєстрації результатів, 1 кришка для інкубації.</w:t>
            </w:r>
          </w:p>
        </w:tc>
        <w:tc>
          <w:tcPr>
            <w:tcW w:w="1276" w:type="dxa"/>
            <w:vMerge w:val="restart"/>
            <w:vAlign w:val="center"/>
          </w:tcPr>
          <w:p w14:paraId="27C382A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127929F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4D4C0A5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5F04F590" w14:textId="77777777" w:rsidTr="0050437D">
        <w:trPr>
          <w:trHeight w:val="1080"/>
        </w:trPr>
        <w:tc>
          <w:tcPr>
            <w:tcW w:w="709" w:type="dxa"/>
            <w:vMerge/>
            <w:vAlign w:val="center"/>
          </w:tcPr>
          <w:p w14:paraId="25645EC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16943AC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F9FB94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D93186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F1D0CA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287C251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3DA7877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1B65B539" w14:textId="77777777" w:rsidTr="0050437D">
        <w:trPr>
          <w:trHeight w:val="252"/>
        </w:trPr>
        <w:tc>
          <w:tcPr>
            <w:tcW w:w="709" w:type="dxa"/>
            <w:vMerge w:val="restart"/>
            <w:vAlign w:val="center"/>
          </w:tcPr>
          <w:p w14:paraId="5C4D6F8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10</w:t>
            </w:r>
          </w:p>
        </w:tc>
        <w:tc>
          <w:tcPr>
            <w:tcW w:w="2835" w:type="dxa"/>
            <w:vMerge w:val="restart"/>
            <w:vAlign w:val="center"/>
          </w:tcPr>
          <w:p w14:paraId="21BC5C3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Суспензійне середовище для </w:t>
            </w:r>
            <w:proofErr w:type="spellStart"/>
            <w:r w:rsidRPr="002D6D1E">
              <w:rPr>
                <w:sz w:val="24"/>
                <w:szCs w:val="24"/>
                <w:lang w:eastAsia="de-DE"/>
              </w:rPr>
              <w:t>СТРЕПТОтеста</w:t>
            </w:r>
            <w:proofErr w:type="spellEnd"/>
            <w:r w:rsidRPr="002D6D1E">
              <w:rPr>
                <w:sz w:val="24"/>
                <w:szCs w:val="24"/>
                <w:lang w:eastAsia="de-DE"/>
              </w:rPr>
              <w:t xml:space="preserve"> 16</w:t>
            </w:r>
          </w:p>
        </w:tc>
        <w:tc>
          <w:tcPr>
            <w:tcW w:w="1276" w:type="dxa"/>
            <w:vMerge w:val="restart"/>
            <w:vAlign w:val="center"/>
          </w:tcPr>
          <w:p w14:paraId="5229AEF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51702</w:t>
            </w:r>
          </w:p>
        </w:tc>
        <w:tc>
          <w:tcPr>
            <w:tcW w:w="6095" w:type="dxa"/>
            <w:vMerge w:val="restart"/>
            <w:vAlign w:val="center"/>
          </w:tcPr>
          <w:p w14:paraId="2429706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Суспензійне середовище для </w:t>
            </w:r>
            <w:proofErr w:type="spellStart"/>
            <w:r w:rsidRPr="002D6D1E">
              <w:rPr>
                <w:sz w:val="24"/>
                <w:szCs w:val="24"/>
                <w:lang w:eastAsia="de-DE"/>
              </w:rPr>
              <w:t>СТРЕПТОтест</w:t>
            </w:r>
            <w:proofErr w:type="spellEnd"/>
            <w:r w:rsidRPr="002D6D1E">
              <w:rPr>
                <w:sz w:val="24"/>
                <w:szCs w:val="24"/>
                <w:lang w:eastAsia="de-DE"/>
              </w:rPr>
              <w:t xml:space="preserve"> 16 - допоміжний препарат для тест-системи </w:t>
            </w:r>
            <w:proofErr w:type="spellStart"/>
            <w:r w:rsidRPr="002D6D1E">
              <w:rPr>
                <w:sz w:val="24"/>
                <w:szCs w:val="24"/>
                <w:lang w:eastAsia="de-DE"/>
              </w:rPr>
              <w:t>СТРЕПТОтест</w:t>
            </w:r>
            <w:proofErr w:type="spellEnd"/>
            <w:r w:rsidRPr="002D6D1E">
              <w:rPr>
                <w:sz w:val="24"/>
                <w:szCs w:val="24"/>
                <w:lang w:eastAsia="de-DE"/>
              </w:rPr>
              <w:t xml:space="preserve"> 16, який призначений для приготування суспензії досліджуваного штаму. Спеціальне допоміжне середовище для приготування суспензії мікроорганізмів для внесення у </w:t>
            </w:r>
            <w:proofErr w:type="spellStart"/>
            <w:r w:rsidRPr="002D6D1E">
              <w:rPr>
                <w:sz w:val="24"/>
                <w:szCs w:val="24"/>
                <w:lang w:eastAsia="de-DE"/>
              </w:rPr>
              <w:t>стрип</w:t>
            </w:r>
            <w:proofErr w:type="spellEnd"/>
            <w:r w:rsidRPr="002D6D1E">
              <w:rPr>
                <w:sz w:val="24"/>
                <w:szCs w:val="24"/>
                <w:lang w:eastAsia="de-DE"/>
              </w:rPr>
              <w:t xml:space="preserve"> із набору </w:t>
            </w:r>
            <w:proofErr w:type="spellStart"/>
            <w:r w:rsidRPr="002D6D1E">
              <w:rPr>
                <w:sz w:val="24"/>
                <w:szCs w:val="24"/>
                <w:lang w:eastAsia="de-DE"/>
              </w:rPr>
              <w:t>СТРЕПТОтест</w:t>
            </w:r>
            <w:proofErr w:type="spellEnd"/>
            <w:r w:rsidRPr="002D6D1E">
              <w:rPr>
                <w:sz w:val="24"/>
                <w:szCs w:val="24"/>
                <w:lang w:eastAsia="de-DE"/>
              </w:rPr>
              <w:t xml:space="preserve"> 16. 20 ампул в упаковці</w:t>
            </w:r>
          </w:p>
        </w:tc>
        <w:tc>
          <w:tcPr>
            <w:tcW w:w="1276" w:type="dxa"/>
            <w:vMerge w:val="restart"/>
            <w:vAlign w:val="center"/>
          </w:tcPr>
          <w:p w14:paraId="64C8F36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0C2DCEA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545D53D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6</w:t>
            </w:r>
          </w:p>
        </w:tc>
      </w:tr>
      <w:tr w:rsidR="002D6D1E" w:rsidRPr="002D6D1E" w14:paraId="3590B40A" w14:textId="77777777" w:rsidTr="0050437D">
        <w:trPr>
          <w:trHeight w:val="251"/>
        </w:trPr>
        <w:tc>
          <w:tcPr>
            <w:tcW w:w="709" w:type="dxa"/>
            <w:vMerge/>
            <w:vAlign w:val="center"/>
          </w:tcPr>
          <w:p w14:paraId="27E610F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4024C11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5D10A3D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26B2F9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50CEF8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1C4DA85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6A40087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6</w:t>
            </w:r>
          </w:p>
        </w:tc>
      </w:tr>
      <w:tr w:rsidR="002D6D1E" w:rsidRPr="002D6D1E" w14:paraId="30487757" w14:textId="77777777" w:rsidTr="0050437D">
        <w:trPr>
          <w:trHeight w:val="1005"/>
        </w:trPr>
        <w:tc>
          <w:tcPr>
            <w:tcW w:w="709" w:type="dxa"/>
            <w:vMerge w:val="restart"/>
            <w:vAlign w:val="center"/>
          </w:tcPr>
          <w:p w14:paraId="0B57A71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lastRenderedPageBreak/>
              <w:t>11</w:t>
            </w:r>
          </w:p>
        </w:tc>
        <w:tc>
          <w:tcPr>
            <w:tcW w:w="2835" w:type="dxa"/>
            <w:vMerge w:val="restart"/>
            <w:vAlign w:val="center"/>
          </w:tcPr>
          <w:p w14:paraId="3CB1234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roofErr w:type="spellStart"/>
            <w:r w:rsidRPr="002D6D1E">
              <w:rPr>
                <w:sz w:val="24"/>
                <w:szCs w:val="24"/>
                <w:lang w:eastAsia="de-DE"/>
              </w:rPr>
              <w:t>СТРЕПТОтест</w:t>
            </w:r>
            <w:proofErr w:type="spellEnd"/>
            <w:r w:rsidRPr="002D6D1E">
              <w:rPr>
                <w:sz w:val="24"/>
                <w:szCs w:val="24"/>
                <w:lang w:eastAsia="de-DE"/>
              </w:rPr>
              <w:t xml:space="preserve"> 16</w:t>
            </w:r>
          </w:p>
        </w:tc>
        <w:tc>
          <w:tcPr>
            <w:tcW w:w="1276" w:type="dxa"/>
            <w:vMerge w:val="restart"/>
            <w:vAlign w:val="center"/>
          </w:tcPr>
          <w:p w14:paraId="72A3F89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51701</w:t>
            </w:r>
          </w:p>
        </w:tc>
        <w:tc>
          <w:tcPr>
            <w:tcW w:w="6095" w:type="dxa"/>
            <w:vMerge w:val="restart"/>
            <w:vAlign w:val="center"/>
          </w:tcPr>
          <w:p w14:paraId="1783CA5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w:t>
            </w:r>
            <w:proofErr w:type="spellStart"/>
            <w:r w:rsidRPr="002D6D1E">
              <w:rPr>
                <w:sz w:val="24"/>
                <w:szCs w:val="24"/>
                <w:lang w:eastAsia="de-DE"/>
              </w:rPr>
              <w:t>СТРЕПТОтест</w:t>
            </w:r>
            <w:proofErr w:type="spellEnd"/>
            <w:r w:rsidRPr="002D6D1E">
              <w:rPr>
                <w:sz w:val="24"/>
                <w:szCs w:val="24"/>
                <w:lang w:eastAsia="de-DE"/>
              </w:rPr>
              <w:t xml:space="preserve"> 16 призначений для біохімічної ідентифікації стрептококів.. Набір містить 16 біохімічних тестів, поміщених в дворядний вертикальний </w:t>
            </w:r>
            <w:proofErr w:type="spellStart"/>
            <w:r w:rsidRPr="002D6D1E">
              <w:rPr>
                <w:sz w:val="24"/>
                <w:szCs w:val="24"/>
                <w:lang w:eastAsia="de-DE"/>
              </w:rPr>
              <w:t>стрип</w:t>
            </w:r>
            <w:proofErr w:type="spellEnd"/>
            <w:r w:rsidRPr="002D6D1E">
              <w:rPr>
                <w:sz w:val="24"/>
                <w:szCs w:val="24"/>
                <w:lang w:eastAsia="de-DE"/>
              </w:rPr>
              <w:t xml:space="preserve"> </w:t>
            </w:r>
            <w:proofErr w:type="spellStart"/>
            <w:r w:rsidRPr="002D6D1E">
              <w:rPr>
                <w:sz w:val="24"/>
                <w:szCs w:val="24"/>
                <w:lang w:eastAsia="de-DE"/>
              </w:rPr>
              <w:t>мікротитрувальної</w:t>
            </w:r>
            <w:proofErr w:type="spellEnd"/>
            <w:r w:rsidRPr="002D6D1E">
              <w:rPr>
                <w:sz w:val="24"/>
                <w:szCs w:val="24"/>
                <w:lang w:eastAsia="de-DE"/>
              </w:rPr>
              <w:t xml:space="preserve"> пластинки (кожна для ідентифікації 6 штамів).</w:t>
            </w:r>
          </w:p>
          <w:p w14:paraId="35F6223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Розрахований на 60 визначень. Склад 10 </w:t>
            </w:r>
            <w:proofErr w:type="spellStart"/>
            <w:r w:rsidRPr="002D6D1E">
              <w:rPr>
                <w:sz w:val="24"/>
                <w:szCs w:val="24"/>
                <w:lang w:eastAsia="de-DE"/>
              </w:rPr>
              <w:t>мікротитрувальних</w:t>
            </w:r>
            <w:proofErr w:type="spellEnd"/>
            <w:r w:rsidRPr="002D6D1E">
              <w:rPr>
                <w:sz w:val="24"/>
                <w:szCs w:val="24"/>
                <w:lang w:eastAsia="de-DE"/>
              </w:rPr>
              <w:t xml:space="preserve"> пластинок (кожна для ідентифікації 6 штамів) з силікагелем, 1 кольорова шкала для </w:t>
            </w:r>
            <w:proofErr w:type="spellStart"/>
            <w:r w:rsidRPr="002D6D1E">
              <w:rPr>
                <w:sz w:val="24"/>
                <w:szCs w:val="24"/>
                <w:lang w:eastAsia="de-DE"/>
              </w:rPr>
              <w:t>СТРЕПТОтест</w:t>
            </w:r>
            <w:proofErr w:type="spellEnd"/>
            <w:r w:rsidRPr="002D6D1E">
              <w:rPr>
                <w:sz w:val="24"/>
                <w:szCs w:val="24"/>
                <w:lang w:eastAsia="de-DE"/>
              </w:rPr>
              <w:t xml:space="preserve"> 16, інструкція для користувача з ідентифікаційною таблицею, 10 поліетиленових пакетів для інкубації,1 пакет для зберігання частково використаної пластинки, 60 бланків для реєстрації результатів, 1 кришка для інкубації.</w:t>
            </w:r>
          </w:p>
        </w:tc>
        <w:tc>
          <w:tcPr>
            <w:tcW w:w="1276" w:type="dxa"/>
            <w:vMerge w:val="restart"/>
            <w:vAlign w:val="center"/>
          </w:tcPr>
          <w:p w14:paraId="3E8BF4D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1A3DD4C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5118678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024B8B8D" w14:textId="77777777" w:rsidTr="0050437D">
        <w:trPr>
          <w:trHeight w:val="1005"/>
        </w:trPr>
        <w:tc>
          <w:tcPr>
            <w:tcW w:w="709" w:type="dxa"/>
            <w:vMerge/>
            <w:vAlign w:val="center"/>
          </w:tcPr>
          <w:p w14:paraId="6717218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7D6DA7C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2CA93E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098BC4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5E7C45B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608B475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5A3D720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01669889" w14:textId="77777777" w:rsidTr="0050437D">
        <w:trPr>
          <w:trHeight w:val="1152"/>
        </w:trPr>
        <w:tc>
          <w:tcPr>
            <w:tcW w:w="709" w:type="dxa"/>
            <w:vMerge w:val="restart"/>
            <w:vAlign w:val="center"/>
          </w:tcPr>
          <w:p w14:paraId="2735450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12</w:t>
            </w:r>
          </w:p>
        </w:tc>
        <w:tc>
          <w:tcPr>
            <w:tcW w:w="2835" w:type="dxa"/>
            <w:vMerge w:val="restart"/>
            <w:vAlign w:val="center"/>
          </w:tcPr>
          <w:p w14:paraId="41A5650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roofErr w:type="spellStart"/>
            <w:r w:rsidRPr="002D6D1E">
              <w:rPr>
                <w:sz w:val="24"/>
                <w:szCs w:val="24"/>
                <w:lang w:eastAsia="de-DE"/>
              </w:rPr>
              <w:t>АНАЕРОтест</w:t>
            </w:r>
            <w:proofErr w:type="spellEnd"/>
            <w:r w:rsidRPr="002D6D1E">
              <w:rPr>
                <w:sz w:val="24"/>
                <w:szCs w:val="24"/>
                <w:lang w:eastAsia="de-DE"/>
              </w:rPr>
              <w:t xml:space="preserve"> 23</w:t>
            </w:r>
          </w:p>
        </w:tc>
        <w:tc>
          <w:tcPr>
            <w:tcW w:w="1276" w:type="dxa"/>
            <w:vMerge w:val="restart"/>
            <w:vAlign w:val="center"/>
          </w:tcPr>
          <w:p w14:paraId="01226FDB"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50413</w:t>
            </w:r>
          </w:p>
        </w:tc>
        <w:tc>
          <w:tcPr>
            <w:tcW w:w="6095" w:type="dxa"/>
            <w:vMerge w:val="restart"/>
            <w:vAlign w:val="center"/>
          </w:tcPr>
          <w:p w14:paraId="2129C6A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w:t>
            </w:r>
            <w:proofErr w:type="spellStart"/>
            <w:r w:rsidRPr="002D6D1E">
              <w:rPr>
                <w:sz w:val="24"/>
                <w:szCs w:val="24"/>
                <w:lang w:eastAsia="de-DE"/>
              </w:rPr>
              <w:t>АНАЕРОтест</w:t>
            </w:r>
            <w:proofErr w:type="spellEnd"/>
            <w:r w:rsidRPr="002D6D1E">
              <w:rPr>
                <w:sz w:val="24"/>
                <w:szCs w:val="24"/>
                <w:lang w:eastAsia="de-DE"/>
              </w:rPr>
              <w:t xml:space="preserve"> 23 призначений для біохімічної  ідентифікації анаеробних бактерій, перш за все ізольованих з клінічного матеріалу.</w:t>
            </w:r>
          </w:p>
          <w:p w14:paraId="5AB6C0F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складається з 10 </w:t>
            </w:r>
            <w:proofErr w:type="spellStart"/>
            <w:r w:rsidRPr="002D6D1E">
              <w:rPr>
                <w:sz w:val="24"/>
                <w:szCs w:val="24"/>
                <w:lang w:eastAsia="de-DE"/>
              </w:rPr>
              <w:t>стрипованих</w:t>
            </w:r>
            <w:proofErr w:type="spellEnd"/>
            <w:r w:rsidRPr="002D6D1E">
              <w:rPr>
                <w:sz w:val="24"/>
                <w:szCs w:val="24"/>
                <w:lang w:eastAsia="de-DE"/>
              </w:rPr>
              <w:t xml:space="preserve"> пластмасових пластинок розміром 8,5х12,5 см, що містять 96 осередків (4 трирядні </w:t>
            </w:r>
            <w:proofErr w:type="spellStart"/>
            <w:r w:rsidRPr="002D6D1E">
              <w:rPr>
                <w:sz w:val="24"/>
                <w:szCs w:val="24"/>
                <w:lang w:eastAsia="de-DE"/>
              </w:rPr>
              <w:t>стрипи</w:t>
            </w:r>
            <w:proofErr w:type="spellEnd"/>
            <w:r w:rsidRPr="002D6D1E">
              <w:rPr>
                <w:sz w:val="24"/>
                <w:szCs w:val="24"/>
                <w:lang w:eastAsia="de-DE"/>
              </w:rPr>
              <w:t xml:space="preserve"> по 24 осередки) з висушеними поживними середовищами та субстратами для 23 тестів.</w:t>
            </w:r>
          </w:p>
          <w:p w14:paraId="3014E5C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Розрахований на 40 визначень. Склад 10 </w:t>
            </w:r>
            <w:proofErr w:type="spellStart"/>
            <w:r w:rsidRPr="002D6D1E">
              <w:rPr>
                <w:sz w:val="24"/>
                <w:szCs w:val="24"/>
                <w:lang w:eastAsia="de-DE"/>
              </w:rPr>
              <w:t>мікротитрувальних</w:t>
            </w:r>
            <w:proofErr w:type="spellEnd"/>
            <w:r w:rsidRPr="002D6D1E">
              <w:rPr>
                <w:sz w:val="24"/>
                <w:szCs w:val="24"/>
                <w:lang w:eastAsia="de-DE"/>
              </w:rPr>
              <w:t xml:space="preserve"> пластинок (кожна для ідентифікації 4 штамів) з силікагелем, 1 кольорова шкала для </w:t>
            </w:r>
            <w:proofErr w:type="spellStart"/>
            <w:r w:rsidRPr="002D6D1E">
              <w:rPr>
                <w:sz w:val="24"/>
                <w:szCs w:val="24"/>
                <w:lang w:eastAsia="de-DE"/>
              </w:rPr>
              <w:t>АНАЕРОтест</w:t>
            </w:r>
            <w:proofErr w:type="spellEnd"/>
            <w:r w:rsidRPr="002D6D1E">
              <w:rPr>
                <w:sz w:val="24"/>
                <w:szCs w:val="24"/>
                <w:lang w:eastAsia="de-DE"/>
              </w:rPr>
              <w:t xml:space="preserve"> 23, інструкція для користувача з ідентифікаційною таблицею, 10 поліетиленових пакетів для інкубації,1 пакет для зберігання частково </w:t>
            </w:r>
            <w:r w:rsidRPr="002D6D1E">
              <w:rPr>
                <w:sz w:val="24"/>
                <w:szCs w:val="24"/>
                <w:lang w:eastAsia="de-DE"/>
              </w:rPr>
              <w:lastRenderedPageBreak/>
              <w:t>використаної пластинки, 40 бланків для реєстрації результатів, 1 кришка для інкубації.</w:t>
            </w:r>
          </w:p>
        </w:tc>
        <w:tc>
          <w:tcPr>
            <w:tcW w:w="1276" w:type="dxa"/>
            <w:vMerge w:val="restart"/>
            <w:vAlign w:val="center"/>
          </w:tcPr>
          <w:p w14:paraId="2CC108EC"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lastRenderedPageBreak/>
              <w:t>набір</w:t>
            </w:r>
          </w:p>
        </w:tc>
        <w:tc>
          <w:tcPr>
            <w:tcW w:w="1701" w:type="dxa"/>
            <w:vAlign w:val="center"/>
          </w:tcPr>
          <w:p w14:paraId="04800D9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3F963B1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2C6B5258" w14:textId="77777777" w:rsidTr="0050437D">
        <w:trPr>
          <w:trHeight w:val="1151"/>
        </w:trPr>
        <w:tc>
          <w:tcPr>
            <w:tcW w:w="709" w:type="dxa"/>
            <w:vMerge/>
            <w:vAlign w:val="center"/>
          </w:tcPr>
          <w:p w14:paraId="57F680C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26B8522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0834760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5FA034B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0144D3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45E2276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100F0CD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1AE6EABB" w14:textId="77777777" w:rsidTr="0050437D">
        <w:trPr>
          <w:trHeight w:val="252"/>
        </w:trPr>
        <w:tc>
          <w:tcPr>
            <w:tcW w:w="709" w:type="dxa"/>
            <w:vMerge w:val="restart"/>
            <w:vAlign w:val="center"/>
          </w:tcPr>
          <w:p w14:paraId="2C42B81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13</w:t>
            </w:r>
          </w:p>
        </w:tc>
        <w:tc>
          <w:tcPr>
            <w:tcW w:w="2835" w:type="dxa"/>
            <w:vMerge w:val="restart"/>
            <w:vAlign w:val="center"/>
          </w:tcPr>
          <w:p w14:paraId="169CEDB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Суспензійне середовище для </w:t>
            </w:r>
            <w:proofErr w:type="spellStart"/>
            <w:r w:rsidRPr="002D6D1E">
              <w:rPr>
                <w:sz w:val="24"/>
                <w:szCs w:val="24"/>
                <w:lang w:eastAsia="de-DE"/>
              </w:rPr>
              <w:t>АНАЕРОтеста</w:t>
            </w:r>
            <w:proofErr w:type="spellEnd"/>
            <w:r w:rsidRPr="002D6D1E">
              <w:rPr>
                <w:sz w:val="24"/>
                <w:szCs w:val="24"/>
                <w:lang w:eastAsia="de-DE"/>
              </w:rPr>
              <w:t xml:space="preserve"> 23</w:t>
            </w:r>
          </w:p>
        </w:tc>
        <w:tc>
          <w:tcPr>
            <w:tcW w:w="1276" w:type="dxa"/>
            <w:vMerge w:val="restart"/>
            <w:vAlign w:val="center"/>
          </w:tcPr>
          <w:p w14:paraId="1D58A1DC"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50414</w:t>
            </w:r>
          </w:p>
        </w:tc>
        <w:tc>
          <w:tcPr>
            <w:tcW w:w="6095" w:type="dxa"/>
            <w:vMerge w:val="restart"/>
            <w:vAlign w:val="center"/>
          </w:tcPr>
          <w:p w14:paraId="6C462B9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Суспензійне середовище для </w:t>
            </w:r>
            <w:proofErr w:type="spellStart"/>
            <w:r w:rsidRPr="002D6D1E">
              <w:rPr>
                <w:sz w:val="24"/>
                <w:szCs w:val="24"/>
                <w:lang w:eastAsia="de-DE"/>
              </w:rPr>
              <w:t>АНАЕРОтеста</w:t>
            </w:r>
            <w:proofErr w:type="spellEnd"/>
            <w:r w:rsidRPr="002D6D1E">
              <w:rPr>
                <w:sz w:val="24"/>
                <w:szCs w:val="24"/>
                <w:lang w:eastAsia="de-DE"/>
              </w:rPr>
              <w:t xml:space="preserve"> 23 - допоміжний препарат для тест-системи </w:t>
            </w:r>
            <w:proofErr w:type="spellStart"/>
            <w:r w:rsidRPr="002D6D1E">
              <w:rPr>
                <w:sz w:val="24"/>
                <w:szCs w:val="24"/>
                <w:lang w:eastAsia="de-DE"/>
              </w:rPr>
              <w:t>АНАЕРОтеста</w:t>
            </w:r>
            <w:proofErr w:type="spellEnd"/>
            <w:r w:rsidRPr="002D6D1E">
              <w:rPr>
                <w:sz w:val="24"/>
                <w:szCs w:val="24"/>
                <w:lang w:eastAsia="de-DE"/>
              </w:rPr>
              <w:t xml:space="preserve"> 23, який призначений для приготування суспензії досліджуваного штаму. Спеціальне допоміжне середовище для приготування суспензії мікроорганізмів для внесення у </w:t>
            </w:r>
            <w:proofErr w:type="spellStart"/>
            <w:r w:rsidRPr="002D6D1E">
              <w:rPr>
                <w:sz w:val="24"/>
                <w:szCs w:val="24"/>
                <w:lang w:eastAsia="de-DE"/>
              </w:rPr>
              <w:t>стрип</w:t>
            </w:r>
            <w:proofErr w:type="spellEnd"/>
            <w:r w:rsidRPr="002D6D1E">
              <w:rPr>
                <w:sz w:val="24"/>
                <w:szCs w:val="24"/>
                <w:lang w:eastAsia="de-DE"/>
              </w:rPr>
              <w:t xml:space="preserve"> із набору </w:t>
            </w:r>
            <w:proofErr w:type="spellStart"/>
            <w:r w:rsidRPr="002D6D1E">
              <w:rPr>
                <w:sz w:val="24"/>
                <w:szCs w:val="24"/>
                <w:lang w:eastAsia="de-DE"/>
              </w:rPr>
              <w:t>АНАЕРОтест</w:t>
            </w:r>
            <w:proofErr w:type="spellEnd"/>
            <w:r w:rsidRPr="002D6D1E">
              <w:rPr>
                <w:sz w:val="24"/>
                <w:szCs w:val="24"/>
                <w:lang w:eastAsia="de-DE"/>
              </w:rPr>
              <w:t xml:space="preserve"> 23. 20 ампул в упаковці</w:t>
            </w:r>
          </w:p>
        </w:tc>
        <w:tc>
          <w:tcPr>
            <w:tcW w:w="1276" w:type="dxa"/>
            <w:vMerge w:val="restart"/>
            <w:vAlign w:val="center"/>
          </w:tcPr>
          <w:p w14:paraId="5B043D2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4CAB5C5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65020E2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3FFC1D42" w14:textId="77777777" w:rsidTr="0050437D">
        <w:trPr>
          <w:trHeight w:val="251"/>
        </w:trPr>
        <w:tc>
          <w:tcPr>
            <w:tcW w:w="709" w:type="dxa"/>
            <w:vMerge/>
            <w:vAlign w:val="center"/>
          </w:tcPr>
          <w:p w14:paraId="27C7D09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79AF83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F31465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065960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439A3D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724F87B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7017113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2CB5C9FF" w14:textId="77777777" w:rsidTr="0050437D">
        <w:trPr>
          <w:trHeight w:val="936"/>
        </w:trPr>
        <w:tc>
          <w:tcPr>
            <w:tcW w:w="709" w:type="dxa"/>
            <w:vMerge w:val="restart"/>
            <w:vAlign w:val="center"/>
          </w:tcPr>
          <w:p w14:paraId="45FB425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14</w:t>
            </w:r>
          </w:p>
        </w:tc>
        <w:tc>
          <w:tcPr>
            <w:tcW w:w="2835" w:type="dxa"/>
            <w:vMerge w:val="restart"/>
            <w:vAlign w:val="center"/>
          </w:tcPr>
          <w:p w14:paraId="532C195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ЕН-</w:t>
            </w:r>
            <w:proofErr w:type="spellStart"/>
            <w:r w:rsidRPr="002D6D1E">
              <w:rPr>
                <w:sz w:val="24"/>
                <w:szCs w:val="24"/>
                <w:lang w:eastAsia="de-DE"/>
              </w:rPr>
              <w:t>КОККУСтест</w:t>
            </w:r>
            <w:proofErr w:type="spellEnd"/>
          </w:p>
        </w:tc>
        <w:tc>
          <w:tcPr>
            <w:tcW w:w="1276" w:type="dxa"/>
            <w:vMerge w:val="restart"/>
            <w:vAlign w:val="center"/>
          </w:tcPr>
          <w:p w14:paraId="5DD5A288"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50897</w:t>
            </w:r>
          </w:p>
        </w:tc>
        <w:tc>
          <w:tcPr>
            <w:tcW w:w="6095" w:type="dxa"/>
            <w:vMerge w:val="restart"/>
            <w:vAlign w:val="center"/>
          </w:tcPr>
          <w:p w14:paraId="67C91984"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Набір ЕН-</w:t>
            </w:r>
            <w:proofErr w:type="spellStart"/>
            <w:r w:rsidRPr="002D6D1E">
              <w:rPr>
                <w:sz w:val="24"/>
                <w:szCs w:val="24"/>
                <w:lang w:eastAsia="de-DE"/>
              </w:rPr>
              <w:t>КОККУСтест</w:t>
            </w:r>
            <w:proofErr w:type="spellEnd"/>
            <w:r w:rsidRPr="002D6D1E">
              <w:rPr>
                <w:sz w:val="24"/>
                <w:szCs w:val="24"/>
                <w:lang w:eastAsia="de-DE"/>
              </w:rPr>
              <w:t xml:space="preserve"> призначений для біохімічної ідентифікації клінічно значущих представників роду Ентерококів за допомогою восьми біохімічних тестів поміщених в однорядні 8-лунок.</w:t>
            </w:r>
          </w:p>
          <w:p w14:paraId="28E4BC3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Розрахований на 36 визначень. Склад 3 </w:t>
            </w:r>
            <w:proofErr w:type="spellStart"/>
            <w:r w:rsidRPr="002D6D1E">
              <w:rPr>
                <w:sz w:val="24"/>
                <w:szCs w:val="24"/>
                <w:lang w:eastAsia="de-DE"/>
              </w:rPr>
              <w:t>мікротитрувальних</w:t>
            </w:r>
            <w:proofErr w:type="spellEnd"/>
            <w:r w:rsidRPr="002D6D1E">
              <w:rPr>
                <w:sz w:val="24"/>
                <w:szCs w:val="24"/>
                <w:lang w:eastAsia="de-DE"/>
              </w:rPr>
              <w:t xml:space="preserve"> пластинок (кожна для ідентифікації 12 штамів) з силікагелем, 1 кольорова шкала для ЕН-</w:t>
            </w:r>
            <w:proofErr w:type="spellStart"/>
            <w:r w:rsidRPr="002D6D1E">
              <w:rPr>
                <w:sz w:val="24"/>
                <w:szCs w:val="24"/>
                <w:lang w:eastAsia="de-DE"/>
              </w:rPr>
              <w:t>КОККУСтест</w:t>
            </w:r>
            <w:proofErr w:type="spellEnd"/>
            <w:r w:rsidRPr="002D6D1E">
              <w:rPr>
                <w:sz w:val="24"/>
                <w:szCs w:val="24"/>
                <w:lang w:eastAsia="de-DE"/>
              </w:rPr>
              <w:t>, інструкція для користувача з ідентифікаційною таблицею, 3 поліетиленових пакетів для інкубації, 1 пакет для зберігання частково використаної пластинки, 36 бланків для реєстрації результатів, 1 кришка для інкубації.</w:t>
            </w:r>
          </w:p>
        </w:tc>
        <w:tc>
          <w:tcPr>
            <w:tcW w:w="1276" w:type="dxa"/>
            <w:vMerge w:val="restart"/>
            <w:vAlign w:val="center"/>
          </w:tcPr>
          <w:p w14:paraId="6A14521B"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289EB96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6C3AF42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4E26C7A5" w14:textId="77777777" w:rsidTr="0050437D">
        <w:trPr>
          <w:trHeight w:val="933"/>
        </w:trPr>
        <w:tc>
          <w:tcPr>
            <w:tcW w:w="709" w:type="dxa"/>
            <w:vMerge/>
            <w:vAlign w:val="center"/>
          </w:tcPr>
          <w:p w14:paraId="5513144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57FDBD0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3C4ADD6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F1CF3BE"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34BF776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054407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2B393EB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021E7887" w14:textId="77777777" w:rsidTr="0050437D">
        <w:trPr>
          <w:trHeight w:val="444"/>
        </w:trPr>
        <w:tc>
          <w:tcPr>
            <w:tcW w:w="709" w:type="dxa"/>
            <w:vMerge w:val="restart"/>
            <w:vAlign w:val="center"/>
          </w:tcPr>
          <w:p w14:paraId="40C5D96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15</w:t>
            </w:r>
          </w:p>
        </w:tc>
        <w:tc>
          <w:tcPr>
            <w:tcW w:w="2835" w:type="dxa"/>
            <w:vMerge w:val="restart"/>
            <w:vAlign w:val="center"/>
          </w:tcPr>
          <w:p w14:paraId="013179A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КАНДІДА СКРІН</w:t>
            </w:r>
          </w:p>
        </w:tc>
        <w:tc>
          <w:tcPr>
            <w:tcW w:w="1276" w:type="dxa"/>
            <w:vMerge w:val="restart"/>
            <w:vAlign w:val="center"/>
          </w:tcPr>
          <w:p w14:paraId="621457C7"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color w:val="000000"/>
                <w:sz w:val="24"/>
                <w:szCs w:val="24"/>
              </w:rPr>
              <w:t>52069</w:t>
            </w:r>
          </w:p>
        </w:tc>
        <w:tc>
          <w:tcPr>
            <w:tcW w:w="6095" w:type="dxa"/>
            <w:vMerge w:val="restart"/>
            <w:vAlign w:val="center"/>
          </w:tcPr>
          <w:p w14:paraId="417846E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Набір для рутинної ідентифікації 34 найбільш поширених клінічно значущих видів дріжджів, який не потребує додаткових реагентів. Набір представлений 21 біохімічним тестом для кожного штаму (хромогенні </w:t>
            </w:r>
            <w:r w:rsidRPr="002D6D1E">
              <w:rPr>
                <w:sz w:val="24"/>
                <w:szCs w:val="24"/>
                <w:lang w:eastAsia="de-DE"/>
              </w:rPr>
              <w:lastRenderedPageBreak/>
              <w:t xml:space="preserve">субстрати, декарбоксилази та </w:t>
            </w:r>
            <w:proofErr w:type="spellStart"/>
            <w:r w:rsidRPr="002D6D1E">
              <w:rPr>
                <w:sz w:val="24"/>
                <w:szCs w:val="24"/>
                <w:lang w:eastAsia="de-DE"/>
              </w:rPr>
              <w:t>асиміляти</w:t>
            </w:r>
            <w:proofErr w:type="spellEnd"/>
            <w:r w:rsidRPr="002D6D1E">
              <w:rPr>
                <w:sz w:val="24"/>
                <w:szCs w:val="24"/>
                <w:lang w:eastAsia="de-DE"/>
              </w:rPr>
              <w:t xml:space="preserve">) у вигляді </w:t>
            </w:r>
            <w:proofErr w:type="spellStart"/>
            <w:r w:rsidRPr="002D6D1E">
              <w:rPr>
                <w:sz w:val="24"/>
                <w:szCs w:val="24"/>
                <w:lang w:eastAsia="de-DE"/>
              </w:rPr>
              <w:t>стрипів</w:t>
            </w:r>
            <w:proofErr w:type="spellEnd"/>
            <w:r w:rsidRPr="002D6D1E">
              <w:rPr>
                <w:sz w:val="24"/>
                <w:szCs w:val="24"/>
                <w:lang w:eastAsia="de-DE"/>
              </w:rPr>
              <w:t xml:space="preserve"> для ідентифікації 20 культур.</w:t>
            </w:r>
          </w:p>
        </w:tc>
        <w:tc>
          <w:tcPr>
            <w:tcW w:w="1276" w:type="dxa"/>
            <w:vMerge w:val="restart"/>
            <w:vAlign w:val="center"/>
          </w:tcPr>
          <w:p w14:paraId="3E4520E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lastRenderedPageBreak/>
              <w:t>набір</w:t>
            </w:r>
          </w:p>
        </w:tc>
        <w:tc>
          <w:tcPr>
            <w:tcW w:w="1701" w:type="dxa"/>
            <w:vAlign w:val="center"/>
          </w:tcPr>
          <w:p w14:paraId="7D0B0F1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2C4F87E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15423597" w14:textId="77777777" w:rsidTr="0050437D">
        <w:trPr>
          <w:trHeight w:val="442"/>
        </w:trPr>
        <w:tc>
          <w:tcPr>
            <w:tcW w:w="709" w:type="dxa"/>
            <w:vMerge/>
            <w:vAlign w:val="center"/>
          </w:tcPr>
          <w:p w14:paraId="660275F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07742A9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0E920978"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381FFB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D3AB42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501E960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406F9F6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07DED198" w14:textId="77777777" w:rsidTr="0050437D">
        <w:trPr>
          <w:trHeight w:val="417"/>
        </w:trPr>
        <w:tc>
          <w:tcPr>
            <w:tcW w:w="709" w:type="dxa"/>
            <w:vMerge w:val="restart"/>
            <w:vAlign w:val="center"/>
          </w:tcPr>
          <w:p w14:paraId="280EA42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16</w:t>
            </w:r>
          </w:p>
        </w:tc>
        <w:tc>
          <w:tcPr>
            <w:tcW w:w="2835" w:type="dxa"/>
            <w:vMerge w:val="restart"/>
            <w:vAlign w:val="center"/>
          </w:tcPr>
          <w:p w14:paraId="54BCD5F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Реактив для тесту ІНДОЛ</w:t>
            </w:r>
          </w:p>
        </w:tc>
        <w:tc>
          <w:tcPr>
            <w:tcW w:w="1276" w:type="dxa"/>
            <w:vMerge w:val="restart"/>
            <w:vAlign w:val="center"/>
          </w:tcPr>
          <w:p w14:paraId="6B6873F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43720</w:t>
            </w:r>
          </w:p>
        </w:tc>
        <w:tc>
          <w:tcPr>
            <w:tcW w:w="6095" w:type="dxa"/>
            <w:vMerge w:val="restart"/>
            <w:vAlign w:val="center"/>
          </w:tcPr>
          <w:p w14:paraId="21359669"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Реактив для тесту ІНДОЛ - допоміжний реактив для діагностичних наборів, що містять тест на утворення індолу, та служить для візуалізації кольорової реакції цього тесту.</w:t>
            </w:r>
          </w:p>
          <w:p w14:paraId="1FD7FF4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Склад набору: реактив для тесту Індол 18 мл, 360 визначень</w:t>
            </w:r>
          </w:p>
        </w:tc>
        <w:tc>
          <w:tcPr>
            <w:tcW w:w="1276" w:type="dxa"/>
            <w:vMerge w:val="restart"/>
            <w:vAlign w:val="center"/>
          </w:tcPr>
          <w:p w14:paraId="3C6A1FE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4E571FE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7F70078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0998EA86" w14:textId="77777777" w:rsidTr="0050437D">
        <w:trPr>
          <w:trHeight w:val="416"/>
        </w:trPr>
        <w:tc>
          <w:tcPr>
            <w:tcW w:w="709" w:type="dxa"/>
            <w:vMerge/>
            <w:vAlign w:val="center"/>
          </w:tcPr>
          <w:p w14:paraId="0A1B633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57B9711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0034903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7B8C85E8"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58FA1AE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0DE60CD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4D88866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23FE7716" w14:textId="77777777" w:rsidTr="0050437D">
        <w:trPr>
          <w:trHeight w:val="510"/>
        </w:trPr>
        <w:tc>
          <w:tcPr>
            <w:tcW w:w="709" w:type="dxa"/>
            <w:vMerge w:val="restart"/>
            <w:vAlign w:val="center"/>
          </w:tcPr>
          <w:p w14:paraId="4A69C6A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17</w:t>
            </w:r>
          </w:p>
        </w:tc>
        <w:tc>
          <w:tcPr>
            <w:tcW w:w="2835" w:type="dxa"/>
            <w:vMerge w:val="restart"/>
            <w:vAlign w:val="center"/>
          </w:tcPr>
          <w:p w14:paraId="56F6184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Реактив для проби Фенілаланін</w:t>
            </w:r>
          </w:p>
        </w:tc>
        <w:tc>
          <w:tcPr>
            <w:tcW w:w="1276" w:type="dxa"/>
            <w:vMerge w:val="restart"/>
            <w:vAlign w:val="center"/>
          </w:tcPr>
          <w:p w14:paraId="3A0E5D6B"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35923</w:t>
            </w:r>
          </w:p>
        </w:tc>
        <w:tc>
          <w:tcPr>
            <w:tcW w:w="6095" w:type="dxa"/>
            <w:vMerge w:val="restart"/>
            <w:vAlign w:val="center"/>
          </w:tcPr>
          <w:p w14:paraId="5422B4DA"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w:t>
            </w:r>
            <w:proofErr w:type="spellStart"/>
            <w:r w:rsidRPr="002D6D1E">
              <w:rPr>
                <w:sz w:val="24"/>
                <w:szCs w:val="24"/>
                <w:lang w:eastAsia="de-DE"/>
              </w:rPr>
              <w:t>теста</w:t>
            </w:r>
            <w:proofErr w:type="spellEnd"/>
            <w:r w:rsidRPr="002D6D1E">
              <w:rPr>
                <w:sz w:val="24"/>
                <w:szCs w:val="24"/>
                <w:lang w:eastAsia="de-DE"/>
              </w:rPr>
              <w:t xml:space="preserve"> Фенілаланін - допоміжний реактив для діагностичних наборів, що містять тест на визначення </w:t>
            </w:r>
            <w:proofErr w:type="spellStart"/>
            <w:r w:rsidRPr="002D6D1E">
              <w:rPr>
                <w:sz w:val="24"/>
                <w:szCs w:val="24"/>
                <w:lang w:eastAsia="de-DE"/>
              </w:rPr>
              <w:t>фенілаланінудезамінази</w:t>
            </w:r>
            <w:proofErr w:type="spellEnd"/>
            <w:r w:rsidRPr="002D6D1E">
              <w:rPr>
                <w:sz w:val="24"/>
                <w:szCs w:val="24"/>
                <w:lang w:eastAsia="de-DE"/>
              </w:rPr>
              <w:t xml:space="preserve"> та служить для візуалізації кольорової реакції тесту.</w:t>
            </w:r>
          </w:p>
          <w:p w14:paraId="5280E703"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Склад набору: реактив для тесту Фенілаланін 18 мл, 360 визначень</w:t>
            </w:r>
          </w:p>
        </w:tc>
        <w:tc>
          <w:tcPr>
            <w:tcW w:w="1276" w:type="dxa"/>
            <w:vMerge w:val="restart"/>
            <w:vAlign w:val="center"/>
          </w:tcPr>
          <w:p w14:paraId="362B336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3260FEE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4E1F5B4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6054C9EE" w14:textId="77777777" w:rsidTr="0050437D">
        <w:trPr>
          <w:trHeight w:val="510"/>
        </w:trPr>
        <w:tc>
          <w:tcPr>
            <w:tcW w:w="709" w:type="dxa"/>
            <w:vMerge/>
            <w:vAlign w:val="center"/>
          </w:tcPr>
          <w:p w14:paraId="742B3FD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A3DD5F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145D55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F176E49"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60EEB92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4142678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2B89CB9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F6EBFC1" w14:textId="77777777" w:rsidTr="0050437D">
        <w:trPr>
          <w:trHeight w:val="435"/>
        </w:trPr>
        <w:tc>
          <w:tcPr>
            <w:tcW w:w="709" w:type="dxa"/>
            <w:vMerge w:val="restart"/>
            <w:vAlign w:val="center"/>
          </w:tcPr>
          <w:p w14:paraId="2FD39A6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18</w:t>
            </w:r>
          </w:p>
        </w:tc>
        <w:tc>
          <w:tcPr>
            <w:tcW w:w="2835" w:type="dxa"/>
            <w:vMerge w:val="restart"/>
            <w:vAlign w:val="center"/>
          </w:tcPr>
          <w:p w14:paraId="63D6832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ВП тест-смужки (Проба на </w:t>
            </w:r>
            <w:proofErr w:type="spellStart"/>
            <w:r w:rsidRPr="002D6D1E">
              <w:rPr>
                <w:sz w:val="24"/>
                <w:szCs w:val="24"/>
                <w:lang w:eastAsia="de-DE"/>
              </w:rPr>
              <w:t>Ацетоін</w:t>
            </w:r>
            <w:proofErr w:type="spellEnd"/>
            <w:r w:rsidRPr="002D6D1E">
              <w:rPr>
                <w:sz w:val="24"/>
                <w:szCs w:val="24"/>
                <w:lang w:eastAsia="de-DE"/>
              </w:rPr>
              <w:t>)</w:t>
            </w:r>
          </w:p>
        </w:tc>
        <w:tc>
          <w:tcPr>
            <w:tcW w:w="1276" w:type="dxa"/>
            <w:vMerge w:val="restart"/>
            <w:vAlign w:val="center"/>
          </w:tcPr>
          <w:p w14:paraId="37728267"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47002</w:t>
            </w:r>
          </w:p>
        </w:tc>
        <w:tc>
          <w:tcPr>
            <w:tcW w:w="6095" w:type="dxa"/>
            <w:vMerge w:val="restart"/>
            <w:vAlign w:val="center"/>
          </w:tcPr>
          <w:p w14:paraId="3F018056"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Тест-смужки призначені для виявлення утворення </w:t>
            </w:r>
            <w:proofErr w:type="spellStart"/>
            <w:r w:rsidRPr="002D6D1E">
              <w:rPr>
                <w:sz w:val="24"/>
                <w:szCs w:val="24"/>
                <w:lang w:eastAsia="de-DE"/>
              </w:rPr>
              <w:t>Ацетоіну</w:t>
            </w:r>
            <w:proofErr w:type="spellEnd"/>
            <w:r w:rsidRPr="002D6D1E">
              <w:rPr>
                <w:sz w:val="24"/>
                <w:szCs w:val="24"/>
                <w:lang w:eastAsia="de-DE"/>
              </w:rPr>
              <w:t xml:space="preserve">. Додатковий тест для ідентифікації </w:t>
            </w:r>
            <w:proofErr w:type="spellStart"/>
            <w:r w:rsidRPr="002D6D1E">
              <w:rPr>
                <w:sz w:val="24"/>
                <w:szCs w:val="24"/>
                <w:lang w:eastAsia="de-DE"/>
              </w:rPr>
              <w:t>ентеробактерій</w:t>
            </w:r>
            <w:proofErr w:type="spellEnd"/>
            <w:r w:rsidRPr="002D6D1E">
              <w:rPr>
                <w:sz w:val="24"/>
                <w:szCs w:val="24"/>
                <w:lang w:eastAsia="de-DE"/>
              </w:rPr>
              <w:t xml:space="preserve">, використовується з реактивом для проби </w:t>
            </w:r>
            <w:proofErr w:type="spellStart"/>
            <w:r w:rsidRPr="002D6D1E">
              <w:rPr>
                <w:sz w:val="24"/>
                <w:szCs w:val="24"/>
                <w:lang w:eastAsia="de-DE"/>
              </w:rPr>
              <w:t>Ацетоін</w:t>
            </w:r>
            <w:proofErr w:type="spellEnd"/>
          </w:p>
          <w:p w14:paraId="37A531B1"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Склад набору: ВП тест-смужки на 50 визначень,</w:t>
            </w:r>
          </w:p>
        </w:tc>
        <w:tc>
          <w:tcPr>
            <w:tcW w:w="1276" w:type="dxa"/>
            <w:vMerge w:val="restart"/>
            <w:vAlign w:val="center"/>
          </w:tcPr>
          <w:p w14:paraId="577033F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068623F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631F363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3</w:t>
            </w:r>
          </w:p>
        </w:tc>
      </w:tr>
      <w:tr w:rsidR="002D6D1E" w:rsidRPr="002D6D1E" w14:paraId="31036D6D" w14:textId="77777777" w:rsidTr="0050437D">
        <w:trPr>
          <w:trHeight w:val="435"/>
        </w:trPr>
        <w:tc>
          <w:tcPr>
            <w:tcW w:w="709" w:type="dxa"/>
            <w:vMerge/>
            <w:vAlign w:val="center"/>
          </w:tcPr>
          <w:p w14:paraId="16BF33A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402DF7D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3E88FED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28A4755D"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483737AB"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095F6E8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2D1F9E2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3</w:t>
            </w:r>
          </w:p>
        </w:tc>
      </w:tr>
      <w:tr w:rsidR="002D6D1E" w:rsidRPr="002D6D1E" w14:paraId="3A06221D" w14:textId="77777777" w:rsidTr="0050437D">
        <w:trPr>
          <w:trHeight w:val="435"/>
        </w:trPr>
        <w:tc>
          <w:tcPr>
            <w:tcW w:w="709" w:type="dxa"/>
            <w:vMerge/>
            <w:vAlign w:val="center"/>
          </w:tcPr>
          <w:p w14:paraId="6B89C2F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1F096BC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7796AD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805A6DC"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2BDF0217"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256000B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6F08A74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3</w:t>
            </w:r>
          </w:p>
        </w:tc>
      </w:tr>
      <w:tr w:rsidR="002D6D1E" w:rsidRPr="002D6D1E" w14:paraId="0E6A2154" w14:textId="77777777" w:rsidTr="0050437D">
        <w:trPr>
          <w:trHeight w:val="801"/>
        </w:trPr>
        <w:tc>
          <w:tcPr>
            <w:tcW w:w="709" w:type="dxa"/>
            <w:vMerge w:val="restart"/>
            <w:vAlign w:val="center"/>
          </w:tcPr>
          <w:p w14:paraId="18578BC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19</w:t>
            </w:r>
          </w:p>
        </w:tc>
        <w:tc>
          <w:tcPr>
            <w:tcW w:w="2835" w:type="dxa"/>
            <w:vMerge w:val="restart"/>
            <w:vAlign w:val="center"/>
          </w:tcPr>
          <w:p w14:paraId="719A119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проби </w:t>
            </w:r>
            <w:proofErr w:type="spellStart"/>
            <w:r w:rsidRPr="002D6D1E">
              <w:rPr>
                <w:sz w:val="24"/>
                <w:szCs w:val="24"/>
                <w:lang w:eastAsia="de-DE"/>
              </w:rPr>
              <w:t>Ацетоін</w:t>
            </w:r>
            <w:proofErr w:type="spellEnd"/>
          </w:p>
        </w:tc>
        <w:tc>
          <w:tcPr>
            <w:tcW w:w="1276" w:type="dxa"/>
            <w:vMerge w:val="restart"/>
            <w:vAlign w:val="center"/>
          </w:tcPr>
          <w:p w14:paraId="3EA1552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43509</w:t>
            </w:r>
          </w:p>
        </w:tc>
        <w:tc>
          <w:tcPr>
            <w:tcW w:w="6095" w:type="dxa"/>
            <w:vMerge w:val="restart"/>
            <w:vAlign w:val="center"/>
          </w:tcPr>
          <w:p w14:paraId="4E4B77ED"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візуалізації кольорової реакції наявності </w:t>
            </w:r>
            <w:proofErr w:type="spellStart"/>
            <w:r w:rsidRPr="002D6D1E">
              <w:rPr>
                <w:sz w:val="24"/>
                <w:szCs w:val="24"/>
                <w:lang w:eastAsia="de-DE"/>
              </w:rPr>
              <w:t>Ацетоіну</w:t>
            </w:r>
            <w:proofErr w:type="spellEnd"/>
            <w:r w:rsidRPr="002D6D1E">
              <w:rPr>
                <w:sz w:val="24"/>
                <w:szCs w:val="24"/>
                <w:lang w:eastAsia="de-DE"/>
              </w:rPr>
              <w:t xml:space="preserve">, використовується разом з ВП тест-смужками.  Реактив для проби </w:t>
            </w:r>
            <w:proofErr w:type="spellStart"/>
            <w:r w:rsidRPr="002D6D1E">
              <w:rPr>
                <w:sz w:val="24"/>
                <w:szCs w:val="24"/>
                <w:lang w:eastAsia="de-DE"/>
              </w:rPr>
              <w:t>Ацетоін</w:t>
            </w:r>
            <w:proofErr w:type="spellEnd"/>
            <w:r w:rsidRPr="002D6D1E">
              <w:rPr>
                <w:sz w:val="24"/>
                <w:szCs w:val="24"/>
                <w:lang w:eastAsia="de-DE"/>
              </w:rPr>
              <w:t xml:space="preserve"> - допоміжний реактив для діагностичних наборів, призначений для мікробіологічного тесту на визначення здатності мікроорганізмів, виділених з клінічного зразка шляхом культивування, перетворювати піруват (</w:t>
            </w:r>
            <w:proofErr w:type="spellStart"/>
            <w:r w:rsidRPr="002D6D1E">
              <w:rPr>
                <w:sz w:val="24"/>
                <w:szCs w:val="24"/>
                <w:lang w:eastAsia="de-DE"/>
              </w:rPr>
              <w:t>pyruvate</w:t>
            </w:r>
            <w:proofErr w:type="spellEnd"/>
            <w:r w:rsidRPr="002D6D1E">
              <w:rPr>
                <w:sz w:val="24"/>
                <w:szCs w:val="24"/>
                <w:lang w:eastAsia="de-DE"/>
              </w:rPr>
              <w:t xml:space="preserve">) в </w:t>
            </w:r>
            <w:proofErr w:type="spellStart"/>
            <w:r w:rsidRPr="002D6D1E">
              <w:rPr>
                <w:sz w:val="24"/>
                <w:szCs w:val="24"/>
                <w:lang w:eastAsia="de-DE"/>
              </w:rPr>
              <w:t>ацетоїн</w:t>
            </w:r>
            <w:proofErr w:type="spellEnd"/>
            <w:r w:rsidRPr="002D6D1E">
              <w:rPr>
                <w:sz w:val="24"/>
                <w:szCs w:val="24"/>
                <w:lang w:eastAsia="de-DE"/>
              </w:rPr>
              <w:t xml:space="preserve"> (</w:t>
            </w:r>
            <w:proofErr w:type="spellStart"/>
            <w:r w:rsidRPr="002D6D1E">
              <w:rPr>
                <w:sz w:val="24"/>
                <w:szCs w:val="24"/>
                <w:lang w:eastAsia="de-DE"/>
              </w:rPr>
              <w:t>acetoin</w:t>
            </w:r>
            <w:proofErr w:type="spellEnd"/>
            <w:r w:rsidRPr="002D6D1E">
              <w:rPr>
                <w:sz w:val="24"/>
                <w:szCs w:val="24"/>
                <w:lang w:eastAsia="de-DE"/>
              </w:rPr>
              <w:t>).</w:t>
            </w:r>
          </w:p>
          <w:p w14:paraId="4044ADFE"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lastRenderedPageBreak/>
              <w:t xml:space="preserve">Склад набору: реактив для проби </w:t>
            </w:r>
            <w:proofErr w:type="spellStart"/>
            <w:r w:rsidRPr="002D6D1E">
              <w:rPr>
                <w:sz w:val="24"/>
                <w:szCs w:val="24"/>
                <w:lang w:eastAsia="de-DE"/>
              </w:rPr>
              <w:t>Ацетоін</w:t>
            </w:r>
            <w:proofErr w:type="spellEnd"/>
            <w:r w:rsidRPr="002D6D1E">
              <w:rPr>
                <w:sz w:val="24"/>
                <w:szCs w:val="24"/>
                <w:lang w:eastAsia="de-DE"/>
              </w:rPr>
              <w:t>, 360 визначень</w:t>
            </w:r>
          </w:p>
        </w:tc>
        <w:tc>
          <w:tcPr>
            <w:tcW w:w="1276" w:type="dxa"/>
            <w:vMerge w:val="restart"/>
            <w:vAlign w:val="center"/>
          </w:tcPr>
          <w:p w14:paraId="25D3BC8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lastRenderedPageBreak/>
              <w:t>набір</w:t>
            </w:r>
          </w:p>
        </w:tc>
        <w:tc>
          <w:tcPr>
            <w:tcW w:w="1701" w:type="dxa"/>
            <w:vAlign w:val="center"/>
          </w:tcPr>
          <w:p w14:paraId="46F40C9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1B93C14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450040FE" w14:textId="77777777" w:rsidTr="0050437D">
        <w:trPr>
          <w:trHeight w:val="798"/>
        </w:trPr>
        <w:tc>
          <w:tcPr>
            <w:tcW w:w="709" w:type="dxa"/>
            <w:vMerge/>
            <w:vAlign w:val="center"/>
          </w:tcPr>
          <w:p w14:paraId="188D3BE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7D3FE31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6F7987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3A1B0A1"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5D01D35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2A14F1E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0090906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4EB1CB1A" w14:textId="77777777" w:rsidTr="0050437D">
        <w:trPr>
          <w:trHeight w:val="219"/>
        </w:trPr>
        <w:tc>
          <w:tcPr>
            <w:tcW w:w="709" w:type="dxa"/>
            <w:vMerge w:val="restart"/>
            <w:vAlign w:val="center"/>
          </w:tcPr>
          <w:p w14:paraId="35CA22F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20</w:t>
            </w:r>
          </w:p>
        </w:tc>
        <w:tc>
          <w:tcPr>
            <w:tcW w:w="2835" w:type="dxa"/>
            <w:vMerge w:val="restart"/>
            <w:vAlign w:val="center"/>
          </w:tcPr>
          <w:p w14:paraId="26AD63F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Парафінова олія стерильна</w:t>
            </w:r>
          </w:p>
        </w:tc>
        <w:tc>
          <w:tcPr>
            <w:tcW w:w="1276" w:type="dxa"/>
            <w:vMerge w:val="restart"/>
            <w:vAlign w:val="center"/>
          </w:tcPr>
          <w:p w14:paraId="64E0873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57738</w:t>
            </w:r>
          </w:p>
        </w:tc>
        <w:tc>
          <w:tcPr>
            <w:tcW w:w="6095" w:type="dxa"/>
            <w:vMerge w:val="restart"/>
            <w:vAlign w:val="center"/>
          </w:tcPr>
          <w:p w14:paraId="14B13C2E"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Для створення анаеробних умов у певних лунках.</w:t>
            </w:r>
          </w:p>
          <w:p w14:paraId="6E5E5E57"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Флакон 54 мл</w:t>
            </w:r>
          </w:p>
        </w:tc>
        <w:tc>
          <w:tcPr>
            <w:tcW w:w="1276" w:type="dxa"/>
            <w:vMerge w:val="restart"/>
            <w:vAlign w:val="center"/>
          </w:tcPr>
          <w:p w14:paraId="3556213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флакон</w:t>
            </w:r>
          </w:p>
        </w:tc>
        <w:tc>
          <w:tcPr>
            <w:tcW w:w="1701" w:type="dxa"/>
            <w:vAlign w:val="center"/>
          </w:tcPr>
          <w:p w14:paraId="4444631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0E9A40B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8</w:t>
            </w:r>
          </w:p>
        </w:tc>
      </w:tr>
      <w:tr w:rsidR="002D6D1E" w:rsidRPr="002D6D1E" w14:paraId="4335776B" w14:textId="77777777" w:rsidTr="0050437D">
        <w:trPr>
          <w:trHeight w:val="217"/>
        </w:trPr>
        <w:tc>
          <w:tcPr>
            <w:tcW w:w="709" w:type="dxa"/>
            <w:vMerge/>
            <w:vAlign w:val="center"/>
          </w:tcPr>
          <w:p w14:paraId="15C992B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710F44E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1D28557"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4524288"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52CF32D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71DE87B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0108A1D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8</w:t>
            </w:r>
          </w:p>
        </w:tc>
      </w:tr>
      <w:tr w:rsidR="002D6D1E" w:rsidRPr="002D6D1E" w14:paraId="10ECD5BD" w14:textId="77777777" w:rsidTr="0050437D">
        <w:trPr>
          <w:trHeight w:val="219"/>
        </w:trPr>
        <w:tc>
          <w:tcPr>
            <w:tcW w:w="709" w:type="dxa"/>
            <w:vMerge w:val="restart"/>
            <w:vAlign w:val="center"/>
          </w:tcPr>
          <w:p w14:paraId="7533143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21</w:t>
            </w:r>
          </w:p>
        </w:tc>
        <w:tc>
          <w:tcPr>
            <w:tcW w:w="2835" w:type="dxa"/>
            <w:vMerge w:val="restart"/>
            <w:vAlign w:val="center"/>
          </w:tcPr>
          <w:p w14:paraId="439A9CA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ОНП тест - смужки</w:t>
            </w:r>
          </w:p>
        </w:tc>
        <w:tc>
          <w:tcPr>
            <w:tcW w:w="1276" w:type="dxa"/>
            <w:vMerge w:val="restart"/>
            <w:vAlign w:val="center"/>
          </w:tcPr>
          <w:p w14:paraId="1D7982E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34176</w:t>
            </w:r>
          </w:p>
        </w:tc>
        <w:tc>
          <w:tcPr>
            <w:tcW w:w="6095" w:type="dxa"/>
            <w:vMerge w:val="restart"/>
            <w:vAlign w:val="center"/>
          </w:tcPr>
          <w:p w14:paraId="599E7FAC"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Смужки з реактивом для виявлення продукції бета-</w:t>
            </w:r>
            <w:proofErr w:type="spellStart"/>
            <w:r w:rsidRPr="002D6D1E">
              <w:rPr>
                <w:sz w:val="24"/>
                <w:szCs w:val="24"/>
                <w:lang w:eastAsia="de-DE"/>
              </w:rPr>
              <w:t>галактозидази</w:t>
            </w:r>
            <w:proofErr w:type="spellEnd"/>
            <w:r w:rsidRPr="002D6D1E">
              <w:rPr>
                <w:sz w:val="24"/>
                <w:szCs w:val="24"/>
                <w:lang w:eastAsia="de-DE"/>
              </w:rPr>
              <w:t>, на 50 визначень</w:t>
            </w:r>
          </w:p>
        </w:tc>
        <w:tc>
          <w:tcPr>
            <w:tcW w:w="1276" w:type="dxa"/>
            <w:vMerge w:val="restart"/>
            <w:vAlign w:val="center"/>
          </w:tcPr>
          <w:p w14:paraId="3094E17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5A99A4D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5355781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78E938E3" w14:textId="77777777" w:rsidTr="0050437D">
        <w:trPr>
          <w:trHeight w:val="217"/>
        </w:trPr>
        <w:tc>
          <w:tcPr>
            <w:tcW w:w="709" w:type="dxa"/>
            <w:vMerge/>
            <w:vAlign w:val="center"/>
          </w:tcPr>
          <w:p w14:paraId="68D05CC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1C84CD3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DC2497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1885B4E"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37237E5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67B3135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5BF8F55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2F90690D" w14:textId="77777777" w:rsidTr="0050437D">
        <w:trPr>
          <w:trHeight w:val="844"/>
        </w:trPr>
        <w:tc>
          <w:tcPr>
            <w:tcW w:w="709" w:type="dxa"/>
            <w:vMerge w:val="restart"/>
            <w:vAlign w:val="center"/>
          </w:tcPr>
          <w:p w14:paraId="2638495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22</w:t>
            </w:r>
          </w:p>
        </w:tc>
        <w:tc>
          <w:tcPr>
            <w:tcW w:w="2835" w:type="dxa"/>
            <w:vMerge w:val="restart"/>
            <w:vAlign w:val="center"/>
          </w:tcPr>
          <w:p w14:paraId="58623F3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Реактив для проби Нітрати</w:t>
            </w:r>
          </w:p>
        </w:tc>
        <w:tc>
          <w:tcPr>
            <w:tcW w:w="1276" w:type="dxa"/>
            <w:vMerge w:val="restart"/>
            <w:vAlign w:val="center"/>
          </w:tcPr>
          <w:p w14:paraId="4C20B637"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35841</w:t>
            </w:r>
          </w:p>
        </w:tc>
        <w:tc>
          <w:tcPr>
            <w:tcW w:w="6095" w:type="dxa"/>
            <w:vMerge w:val="restart"/>
            <w:vAlign w:val="center"/>
          </w:tcPr>
          <w:p w14:paraId="1DFB3885"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проби Нітрати - допоміжний реактив для </w:t>
            </w:r>
            <w:proofErr w:type="spellStart"/>
            <w:r w:rsidRPr="002D6D1E">
              <w:rPr>
                <w:sz w:val="24"/>
                <w:szCs w:val="24"/>
                <w:lang w:eastAsia="de-DE"/>
              </w:rPr>
              <w:t>для</w:t>
            </w:r>
            <w:proofErr w:type="spellEnd"/>
            <w:r w:rsidRPr="002D6D1E">
              <w:rPr>
                <w:sz w:val="24"/>
                <w:szCs w:val="24"/>
                <w:lang w:eastAsia="de-DE"/>
              </w:rPr>
              <w:t xml:space="preserve"> діагностичних наборів, що містять тест для виявлення нітритів та служить для візуалізації кольорової реакції цього тесту.</w:t>
            </w:r>
          </w:p>
          <w:p w14:paraId="49B4064E"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Склад набору: реактив для проби Нітрати NIT 18 мл, 360 визначень.</w:t>
            </w:r>
          </w:p>
        </w:tc>
        <w:tc>
          <w:tcPr>
            <w:tcW w:w="1276" w:type="dxa"/>
            <w:vMerge w:val="restart"/>
            <w:vAlign w:val="center"/>
          </w:tcPr>
          <w:p w14:paraId="1A62BCD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58F2A00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6EF1066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0F9B5BE5" w14:textId="77777777" w:rsidTr="0050437D">
        <w:trPr>
          <w:trHeight w:val="950"/>
        </w:trPr>
        <w:tc>
          <w:tcPr>
            <w:tcW w:w="709" w:type="dxa"/>
            <w:vMerge/>
            <w:vAlign w:val="center"/>
          </w:tcPr>
          <w:p w14:paraId="521AEF7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6E61769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C0FF20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7AC3ADCF"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3FEFC6C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6CAA6FD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6190EB2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608D974" w14:textId="77777777" w:rsidTr="0050437D">
        <w:trPr>
          <w:trHeight w:val="1465"/>
        </w:trPr>
        <w:tc>
          <w:tcPr>
            <w:tcW w:w="709" w:type="dxa"/>
            <w:vMerge w:val="restart"/>
            <w:vAlign w:val="center"/>
          </w:tcPr>
          <w:p w14:paraId="5621104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23</w:t>
            </w:r>
          </w:p>
        </w:tc>
        <w:tc>
          <w:tcPr>
            <w:tcW w:w="2835" w:type="dxa"/>
            <w:vMerge w:val="restart"/>
            <w:vAlign w:val="center"/>
          </w:tcPr>
          <w:p w14:paraId="4D7AFE9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ОФ-тест (планшет)</w:t>
            </w:r>
          </w:p>
        </w:tc>
        <w:tc>
          <w:tcPr>
            <w:tcW w:w="1276" w:type="dxa"/>
            <w:vMerge w:val="restart"/>
            <w:vAlign w:val="center"/>
          </w:tcPr>
          <w:p w14:paraId="0286A00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color w:val="000000"/>
                <w:sz w:val="24"/>
                <w:szCs w:val="24"/>
              </w:rPr>
              <w:t>50414</w:t>
            </w:r>
          </w:p>
        </w:tc>
        <w:tc>
          <w:tcPr>
            <w:tcW w:w="6095" w:type="dxa"/>
            <w:vMerge w:val="restart"/>
            <w:vAlign w:val="center"/>
          </w:tcPr>
          <w:p w14:paraId="01B71CD2"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Середовище для виявлення здатності окисляти чи/та ферментувати глюкозу в анаеробних умовах, для 288 культур</w:t>
            </w:r>
          </w:p>
          <w:p w14:paraId="68D94EB3"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ОФ - тест призначений для швидкого визначення ферментативного та окисного метаболізму глюкози на модифікованому середовищі </w:t>
            </w:r>
            <w:proofErr w:type="spellStart"/>
            <w:r w:rsidRPr="002D6D1E">
              <w:rPr>
                <w:sz w:val="24"/>
                <w:szCs w:val="24"/>
                <w:lang w:eastAsia="de-DE"/>
              </w:rPr>
              <w:t>Хью-Лейфсона</w:t>
            </w:r>
            <w:proofErr w:type="spellEnd"/>
            <w:r w:rsidRPr="002D6D1E">
              <w:rPr>
                <w:sz w:val="24"/>
                <w:szCs w:val="24"/>
                <w:lang w:eastAsia="de-DE"/>
              </w:rPr>
              <w:t xml:space="preserve">. ОФ - тест поміщений в лунки </w:t>
            </w:r>
            <w:proofErr w:type="spellStart"/>
            <w:r w:rsidRPr="002D6D1E">
              <w:rPr>
                <w:sz w:val="24"/>
                <w:szCs w:val="24"/>
                <w:lang w:eastAsia="de-DE"/>
              </w:rPr>
              <w:t>стриппированных</w:t>
            </w:r>
            <w:proofErr w:type="spellEnd"/>
            <w:r w:rsidRPr="002D6D1E">
              <w:rPr>
                <w:sz w:val="24"/>
                <w:szCs w:val="24"/>
                <w:lang w:eastAsia="de-DE"/>
              </w:rPr>
              <w:t xml:space="preserve"> </w:t>
            </w:r>
            <w:proofErr w:type="spellStart"/>
            <w:r w:rsidRPr="002D6D1E">
              <w:rPr>
                <w:sz w:val="24"/>
                <w:szCs w:val="24"/>
                <w:lang w:eastAsia="de-DE"/>
              </w:rPr>
              <w:t>микротитровальных</w:t>
            </w:r>
            <w:proofErr w:type="spellEnd"/>
            <w:r w:rsidRPr="002D6D1E">
              <w:rPr>
                <w:sz w:val="24"/>
                <w:szCs w:val="24"/>
                <w:lang w:eastAsia="de-DE"/>
              </w:rPr>
              <w:t xml:space="preserve"> планшетів. На кожному </w:t>
            </w:r>
            <w:proofErr w:type="spellStart"/>
            <w:r w:rsidRPr="002D6D1E">
              <w:rPr>
                <w:sz w:val="24"/>
                <w:szCs w:val="24"/>
                <w:lang w:eastAsia="de-DE"/>
              </w:rPr>
              <w:t>микротитровальном</w:t>
            </w:r>
            <w:proofErr w:type="spellEnd"/>
            <w:r w:rsidRPr="002D6D1E">
              <w:rPr>
                <w:sz w:val="24"/>
                <w:szCs w:val="24"/>
                <w:lang w:eastAsia="de-DE"/>
              </w:rPr>
              <w:t xml:space="preserve"> планшеті можна провести 96 визначень в наборі 3 планшета.</w:t>
            </w:r>
            <w:hyperlink r:id="rId8">
              <w:r w:rsidRPr="002D6D1E">
                <w:rPr>
                  <w:sz w:val="24"/>
                  <w:szCs w:val="24"/>
                  <w:lang w:eastAsia="de-DE"/>
                </w:rPr>
                <w:t xml:space="preserve"> </w:t>
              </w:r>
            </w:hyperlink>
          </w:p>
          <w:p w14:paraId="73AD1285"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Розрахований на 288 </w:t>
            </w:r>
            <w:proofErr w:type="spellStart"/>
            <w:r w:rsidRPr="002D6D1E">
              <w:rPr>
                <w:sz w:val="24"/>
                <w:szCs w:val="24"/>
                <w:lang w:eastAsia="de-DE"/>
              </w:rPr>
              <w:t>визначень.Склад</w:t>
            </w:r>
            <w:proofErr w:type="spellEnd"/>
            <w:r w:rsidRPr="002D6D1E">
              <w:rPr>
                <w:sz w:val="24"/>
                <w:szCs w:val="24"/>
                <w:lang w:eastAsia="de-DE"/>
              </w:rPr>
              <w:t xml:space="preserve"> набору ОФ - тест: </w:t>
            </w:r>
            <w:proofErr w:type="spellStart"/>
            <w:r w:rsidRPr="002D6D1E">
              <w:rPr>
                <w:sz w:val="24"/>
                <w:szCs w:val="24"/>
                <w:lang w:eastAsia="de-DE"/>
              </w:rPr>
              <w:t>Стрипований</w:t>
            </w:r>
            <w:proofErr w:type="spellEnd"/>
            <w:r w:rsidRPr="002D6D1E">
              <w:rPr>
                <w:sz w:val="24"/>
                <w:szCs w:val="24"/>
                <w:lang w:eastAsia="de-DE"/>
              </w:rPr>
              <w:t xml:space="preserve"> </w:t>
            </w:r>
            <w:proofErr w:type="spellStart"/>
            <w:r w:rsidRPr="002D6D1E">
              <w:rPr>
                <w:sz w:val="24"/>
                <w:szCs w:val="24"/>
                <w:lang w:eastAsia="de-DE"/>
              </w:rPr>
              <w:t>мікротитрувальний</w:t>
            </w:r>
            <w:proofErr w:type="spellEnd"/>
            <w:r w:rsidRPr="002D6D1E">
              <w:rPr>
                <w:sz w:val="24"/>
                <w:szCs w:val="24"/>
                <w:lang w:eastAsia="de-DE"/>
              </w:rPr>
              <w:t xml:space="preserve"> планшет із осушувачем 3 шт.,  Інструкція,  3 поліетиленові пакети для інкубації, пакет для зберігання невикористаних планшетів</w:t>
            </w:r>
          </w:p>
        </w:tc>
        <w:tc>
          <w:tcPr>
            <w:tcW w:w="1276" w:type="dxa"/>
            <w:vMerge w:val="restart"/>
            <w:vAlign w:val="center"/>
          </w:tcPr>
          <w:p w14:paraId="51AC674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5E0335C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3C341B5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556E979B" w14:textId="77777777" w:rsidTr="0050437D">
        <w:trPr>
          <w:trHeight w:val="1162"/>
        </w:trPr>
        <w:tc>
          <w:tcPr>
            <w:tcW w:w="709" w:type="dxa"/>
            <w:vMerge/>
            <w:vAlign w:val="center"/>
          </w:tcPr>
          <w:p w14:paraId="0C8B079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4CAFEF0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4717C9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0C67F28"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3A08FF7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063E561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2078CD7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13617D89" w14:textId="77777777" w:rsidTr="0050437D">
        <w:trPr>
          <w:trHeight w:val="678"/>
        </w:trPr>
        <w:tc>
          <w:tcPr>
            <w:tcW w:w="709" w:type="dxa"/>
            <w:vMerge/>
            <w:vAlign w:val="center"/>
          </w:tcPr>
          <w:p w14:paraId="0EBB058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7D0CFC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0C10D0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91D43F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2C5620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094F683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465DB12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7152D324" w14:textId="77777777" w:rsidTr="0050437D">
        <w:trPr>
          <w:trHeight w:val="678"/>
        </w:trPr>
        <w:tc>
          <w:tcPr>
            <w:tcW w:w="709" w:type="dxa"/>
            <w:vMerge w:val="restart"/>
            <w:vAlign w:val="center"/>
          </w:tcPr>
          <w:p w14:paraId="1E19A0E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lastRenderedPageBreak/>
              <w:t>24</w:t>
            </w:r>
          </w:p>
        </w:tc>
        <w:tc>
          <w:tcPr>
            <w:tcW w:w="2835" w:type="dxa"/>
            <w:vMerge w:val="restart"/>
            <w:vAlign w:val="center"/>
          </w:tcPr>
          <w:p w14:paraId="583D7C6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Реактив для проби Фосфатаза</w:t>
            </w:r>
          </w:p>
        </w:tc>
        <w:tc>
          <w:tcPr>
            <w:tcW w:w="1276" w:type="dxa"/>
            <w:vMerge w:val="restart"/>
            <w:vAlign w:val="center"/>
          </w:tcPr>
          <w:p w14:paraId="49D9684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52928</w:t>
            </w:r>
          </w:p>
        </w:tc>
        <w:tc>
          <w:tcPr>
            <w:tcW w:w="6095" w:type="dxa"/>
            <w:vMerge w:val="restart"/>
            <w:vAlign w:val="center"/>
          </w:tcPr>
          <w:p w14:paraId="34818FB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проби Фосфатаза - допоміжний реактив для </w:t>
            </w:r>
            <w:proofErr w:type="spellStart"/>
            <w:r w:rsidRPr="002D6D1E">
              <w:rPr>
                <w:sz w:val="24"/>
                <w:szCs w:val="24"/>
                <w:lang w:eastAsia="de-DE"/>
              </w:rPr>
              <w:t>для</w:t>
            </w:r>
            <w:proofErr w:type="spellEnd"/>
            <w:r w:rsidRPr="002D6D1E">
              <w:rPr>
                <w:sz w:val="24"/>
                <w:szCs w:val="24"/>
                <w:lang w:eastAsia="de-DE"/>
              </w:rPr>
              <w:t xml:space="preserve"> діагностичних наборів, що містять тест на фосфатазу та служить для візуалізації кольорової реакції цього тесту.</w:t>
            </w:r>
          </w:p>
          <w:p w14:paraId="6972E386"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Склад набору: реактив для проби Фосфатаза 18 мл, 360 визначень.</w:t>
            </w:r>
          </w:p>
        </w:tc>
        <w:tc>
          <w:tcPr>
            <w:tcW w:w="1276" w:type="dxa"/>
            <w:vMerge w:val="restart"/>
            <w:vAlign w:val="center"/>
          </w:tcPr>
          <w:p w14:paraId="778F848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57DC7B7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4078B20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347AFF3" w14:textId="77777777" w:rsidTr="0050437D">
        <w:trPr>
          <w:trHeight w:val="435"/>
        </w:trPr>
        <w:tc>
          <w:tcPr>
            <w:tcW w:w="709" w:type="dxa"/>
            <w:vMerge/>
            <w:vAlign w:val="center"/>
          </w:tcPr>
          <w:p w14:paraId="117AFE0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670D07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0FAA20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4A279C5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CA6C59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54F662C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0B3960E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C2C462D" w14:textId="77777777" w:rsidTr="0050437D">
        <w:trPr>
          <w:trHeight w:val="70"/>
        </w:trPr>
        <w:tc>
          <w:tcPr>
            <w:tcW w:w="709" w:type="dxa"/>
            <w:vMerge w:val="restart"/>
            <w:vAlign w:val="center"/>
          </w:tcPr>
          <w:p w14:paraId="6035C6E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25</w:t>
            </w:r>
          </w:p>
        </w:tc>
        <w:tc>
          <w:tcPr>
            <w:tcW w:w="2835" w:type="dxa"/>
            <w:vMerge w:val="restart"/>
            <w:vAlign w:val="center"/>
          </w:tcPr>
          <w:p w14:paraId="0A1D878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Диски з </w:t>
            </w:r>
            <w:proofErr w:type="spellStart"/>
            <w:r w:rsidRPr="002D6D1E">
              <w:rPr>
                <w:sz w:val="24"/>
                <w:szCs w:val="24"/>
                <w:lang w:eastAsia="de-DE"/>
              </w:rPr>
              <w:t>новобіоцином</w:t>
            </w:r>
            <w:proofErr w:type="spellEnd"/>
          </w:p>
        </w:tc>
        <w:tc>
          <w:tcPr>
            <w:tcW w:w="1276" w:type="dxa"/>
            <w:vMerge w:val="restart"/>
            <w:vAlign w:val="center"/>
          </w:tcPr>
          <w:p w14:paraId="29E4410C"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59163</w:t>
            </w:r>
          </w:p>
        </w:tc>
        <w:tc>
          <w:tcPr>
            <w:tcW w:w="6095" w:type="dxa"/>
            <w:vMerge w:val="restart"/>
            <w:vAlign w:val="center"/>
          </w:tcPr>
          <w:p w14:paraId="34A03364"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Для ідентифікації </w:t>
            </w:r>
            <w:proofErr w:type="spellStart"/>
            <w:r w:rsidRPr="002D6D1E">
              <w:rPr>
                <w:sz w:val="24"/>
                <w:szCs w:val="24"/>
                <w:lang w:eastAsia="de-DE"/>
              </w:rPr>
              <w:t>коагулазонегативних</w:t>
            </w:r>
            <w:proofErr w:type="spellEnd"/>
            <w:r w:rsidRPr="002D6D1E">
              <w:rPr>
                <w:sz w:val="24"/>
                <w:szCs w:val="24"/>
                <w:lang w:eastAsia="de-DE"/>
              </w:rPr>
              <w:t xml:space="preserve"> стафілококів,</w:t>
            </w:r>
          </w:p>
          <w:p w14:paraId="00E0487E"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100 визначень</w:t>
            </w:r>
          </w:p>
        </w:tc>
        <w:tc>
          <w:tcPr>
            <w:tcW w:w="1276" w:type="dxa"/>
            <w:vMerge w:val="restart"/>
            <w:vAlign w:val="center"/>
          </w:tcPr>
          <w:p w14:paraId="3749AFF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20F148D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638338F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0A7808D" w14:textId="77777777" w:rsidTr="0050437D">
        <w:trPr>
          <w:trHeight w:val="70"/>
        </w:trPr>
        <w:tc>
          <w:tcPr>
            <w:tcW w:w="709" w:type="dxa"/>
            <w:vMerge/>
            <w:vAlign w:val="center"/>
          </w:tcPr>
          <w:p w14:paraId="098CF0E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7F02D5D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AD25F9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3AAE106"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2D879EF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46EA1FE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1ED6C74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6D5F68FF" w14:textId="77777777" w:rsidTr="0050437D">
        <w:trPr>
          <w:trHeight w:val="70"/>
        </w:trPr>
        <w:tc>
          <w:tcPr>
            <w:tcW w:w="709" w:type="dxa"/>
            <w:vMerge/>
            <w:vAlign w:val="center"/>
          </w:tcPr>
          <w:p w14:paraId="24FB7CF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5EF4C34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EF353B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07DEF7FC"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p>
        </w:tc>
        <w:tc>
          <w:tcPr>
            <w:tcW w:w="1276" w:type="dxa"/>
            <w:vMerge/>
            <w:vAlign w:val="center"/>
          </w:tcPr>
          <w:p w14:paraId="0FDC3F1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0F6C0B5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3EFC3A8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67381BC6" w14:textId="77777777" w:rsidTr="0050437D">
        <w:trPr>
          <w:trHeight w:val="435"/>
        </w:trPr>
        <w:tc>
          <w:tcPr>
            <w:tcW w:w="709" w:type="dxa"/>
            <w:vMerge w:val="restart"/>
            <w:vAlign w:val="center"/>
          </w:tcPr>
          <w:p w14:paraId="004BF1C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26</w:t>
            </w:r>
          </w:p>
        </w:tc>
        <w:tc>
          <w:tcPr>
            <w:tcW w:w="2835" w:type="dxa"/>
            <w:vMerge w:val="restart"/>
            <w:vAlign w:val="center"/>
          </w:tcPr>
          <w:p w14:paraId="7C88265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w:t>
            </w:r>
            <w:proofErr w:type="spellStart"/>
            <w:r w:rsidRPr="002D6D1E">
              <w:rPr>
                <w:sz w:val="24"/>
                <w:szCs w:val="24"/>
                <w:lang w:eastAsia="de-DE"/>
              </w:rPr>
              <w:t>теста</w:t>
            </w:r>
            <w:proofErr w:type="spellEnd"/>
            <w:r w:rsidRPr="002D6D1E">
              <w:rPr>
                <w:sz w:val="24"/>
                <w:szCs w:val="24"/>
                <w:lang w:eastAsia="de-DE"/>
              </w:rPr>
              <w:t xml:space="preserve"> </w:t>
            </w:r>
            <w:proofErr w:type="spellStart"/>
            <w:r w:rsidRPr="002D6D1E">
              <w:rPr>
                <w:sz w:val="24"/>
                <w:szCs w:val="24"/>
                <w:lang w:eastAsia="de-DE"/>
              </w:rPr>
              <w:t>Гіппурат</w:t>
            </w:r>
            <w:proofErr w:type="spellEnd"/>
          </w:p>
        </w:tc>
        <w:tc>
          <w:tcPr>
            <w:tcW w:w="1276" w:type="dxa"/>
            <w:vMerge w:val="restart"/>
            <w:vAlign w:val="center"/>
          </w:tcPr>
          <w:p w14:paraId="0E34459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43702</w:t>
            </w:r>
          </w:p>
        </w:tc>
        <w:tc>
          <w:tcPr>
            <w:tcW w:w="6095" w:type="dxa"/>
            <w:vMerge w:val="restart"/>
            <w:vAlign w:val="center"/>
          </w:tcPr>
          <w:p w14:paraId="065E22CC"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випробування прояву гідролізу </w:t>
            </w:r>
            <w:proofErr w:type="spellStart"/>
            <w:r w:rsidRPr="002D6D1E">
              <w:rPr>
                <w:sz w:val="24"/>
                <w:szCs w:val="24"/>
                <w:lang w:eastAsia="de-DE"/>
              </w:rPr>
              <w:t>гіппурату</w:t>
            </w:r>
            <w:proofErr w:type="spellEnd"/>
            <w:r w:rsidRPr="002D6D1E">
              <w:rPr>
                <w:sz w:val="24"/>
                <w:szCs w:val="24"/>
                <w:lang w:eastAsia="de-DE"/>
              </w:rPr>
              <w:t xml:space="preserve"> натрію (HIP). 200 визначень</w:t>
            </w:r>
          </w:p>
          <w:p w14:paraId="6469B264" w14:textId="77777777" w:rsidR="002D6D1E" w:rsidRPr="002D6D1E" w:rsidRDefault="002D6D1E" w:rsidP="002D6D1E">
            <w:pPr>
              <w:pBdr>
                <w:top w:val="nil"/>
                <w:left w:val="nil"/>
                <w:bottom w:val="nil"/>
                <w:right w:val="nil"/>
                <w:between w:val="nil"/>
              </w:pBd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Склад набору реактив для </w:t>
            </w:r>
            <w:proofErr w:type="spellStart"/>
            <w:r w:rsidRPr="002D6D1E">
              <w:rPr>
                <w:sz w:val="24"/>
                <w:szCs w:val="24"/>
                <w:lang w:eastAsia="de-DE"/>
              </w:rPr>
              <w:t>теста</w:t>
            </w:r>
            <w:proofErr w:type="spellEnd"/>
            <w:r w:rsidRPr="002D6D1E">
              <w:rPr>
                <w:sz w:val="24"/>
                <w:szCs w:val="24"/>
                <w:lang w:eastAsia="de-DE"/>
              </w:rPr>
              <w:t xml:space="preserve"> </w:t>
            </w:r>
            <w:proofErr w:type="spellStart"/>
            <w:r w:rsidRPr="002D6D1E">
              <w:rPr>
                <w:sz w:val="24"/>
                <w:szCs w:val="24"/>
                <w:lang w:eastAsia="de-DE"/>
              </w:rPr>
              <w:t>Гіппурат</w:t>
            </w:r>
            <w:proofErr w:type="spellEnd"/>
            <w:r w:rsidRPr="002D6D1E">
              <w:rPr>
                <w:sz w:val="24"/>
                <w:szCs w:val="24"/>
                <w:lang w:eastAsia="de-DE"/>
              </w:rPr>
              <w:t>: Реактив для HIP - навішування 2х0,9 г, Реактив для HIP - розчинник 2х18 мл, флакон з крапельницею   Інструкція</w:t>
            </w:r>
          </w:p>
        </w:tc>
        <w:tc>
          <w:tcPr>
            <w:tcW w:w="1276" w:type="dxa"/>
            <w:vMerge w:val="restart"/>
            <w:vAlign w:val="center"/>
          </w:tcPr>
          <w:p w14:paraId="45ED8EB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45886A3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1D5F2C6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031CFA1F" w14:textId="77777777" w:rsidTr="0050437D">
        <w:trPr>
          <w:trHeight w:val="435"/>
        </w:trPr>
        <w:tc>
          <w:tcPr>
            <w:tcW w:w="709" w:type="dxa"/>
            <w:vMerge/>
            <w:vAlign w:val="center"/>
          </w:tcPr>
          <w:p w14:paraId="6E8E746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6A13E4A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8381A6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B5A010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06E5CC40"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8D965E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072720A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56A54B35" w14:textId="77777777" w:rsidTr="0050437D">
        <w:trPr>
          <w:trHeight w:val="394"/>
        </w:trPr>
        <w:tc>
          <w:tcPr>
            <w:tcW w:w="709" w:type="dxa"/>
            <w:vMerge w:val="restart"/>
            <w:vAlign w:val="center"/>
          </w:tcPr>
          <w:p w14:paraId="09B41B0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27</w:t>
            </w:r>
          </w:p>
        </w:tc>
        <w:tc>
          <w:tcPr>
            <w:tcW w:w="2835" w:type="dxa"/>
            <w:vMerge w:val="restart"/>
            <w:vAlign w:val="center"/>
          </w:tcPr>
          <w:p w14:paraId="5D7CC17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ПІРА тест - смужки</w:t>
            </w:r>
          </w:p>
        </w:tc>
        <w:tc>
          <w:tcPr>
            <w:tcW w:w="1276" w:type="dxa"/>
            <w:vMerge w:val="restart"/>
            <w:vAlign w:val="center"/>
          </w:tcPr>
          <w:p w14:paraId="1617DE3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35998</w:t>
            </w:r>
          </w:p>
        </w:tc>
        <w:tc>
          <w:tcPr>
            <w:tcW w:w="6095" w:type="dxa"/>
            <w:vMerge w:val="restart"/>
            <w:vAlign w:val="center"/>
          </w:tcPr>
          <w:p w14:paraId="2CB50AF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ПІРА тест-смужки для виявлення </w:t>
            </w:r>
            <w:proofErr w:type="spellStart"/>
            <w:r w:rsidRPr="002D6D1E">
              <w:rPr>
                <w:sz w:val="24"/>
                <w:szCs w:val="24"/>
                <w:lang w:eastAsia="de-DE"/>
              </w:rPr>
              <w:t>піразинамідази</w:t>
            </w:r>
            <w:proofErr w:type="spellEnd"/>
            <w:r w:rsidRPr="002D6D1E">
              <w:rPr>
                <w:sz w:val="24"/>
                <w:szCs w:val="24"/>
                <w:lang w:eastAsia="de-DE"/>
              </w:rPr>
              <w:t xml:space="preserve"> (</w:t>
            </w:r>
            <w:proofErr w:type="spellStart"/>
            <w:r w:rsidRPr="002D6D1E">
              <w:rPr>
                <w:sz w:val="24"/>
                <w:szCs w:val="24"/>
                <w:lang w:eastAsia="de-DE"/>
              </w:rPr>
              <w:t>пірролідоніларіламідази</w:t>
            </w:r>
            <w:proofErr w:type="spellEnd"/>
            <w:r w:rsidRPr="002D6D1E">
              <w:rPr>
                <w:sz w:val="24"/>
                <w:szCs w:val="24"/>
                <w:lang w:eastAsia="de-DE"/>
              </w:rPr>
              <w:t>), для диференціації стрептококів та ентерококів, 50 визначень</w:t>
            </w:r>
          </w:p>
        </w:tc>
        <w:tc>
          <w:tcPr>
            <w:tcW w:w="1276" w:type="dxa"/>
            <w:vMerge w:val="restart"/>
            <w:vAlign w:val="center"/>
          </w:tcPr>
          <w:p w14:paraId="3873ADC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48DDAC2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7B21B18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2A5FC322" w14:textId="77777777" w:rsidTr="0050437D">
        <w:trPr>
          <w:trHeight w:val="370"/>
        </w:trPr>
        <w:tc>
          <w:tcPr>
            <w:tcW w:w="709" w:type="dxa"/>
            <w:vMerge/>
            <w:vAlign w:val="center"/>
          </w:tcPr>
          <w:p w14:paraId="1E431A2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0F4E30B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5AFB65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00F2397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7933D4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16A1DB3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5A63311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7881AA58" w14:textId="77777777" w:rsidTr="0050437D">
        <w:trPr>
          <w:trHeight w:val="370"/>
        </w:trPr>
        <w:tc>
          <w:tcPr>
            <w:tcW w:w="709" w:type="dxa"/>
            <w:vMerge/>
            <w:vAlign w:val="center"/>
          </w:tcPr>
          <w:p w14:paraId="36CDBF8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0E395F2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A04557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234F076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9DBC01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6E657C6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4663AA1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5B9503E0" w14:textId="77777777" w:rsidTr="0050437D">
        <w:trPr>
          <w:trHeight w:val="219"/>
        </w:trPr>
        <w:tc>
          <w:tcPr>
            <w:tcW w:w="709" w:type="dxa"/>
            <w:vMerge w:val="restart"/>
            <w:vAlign w:val="center"/>
          </w:tcPr>
          <w:p w14:paraId="2170D85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28</w:t>
            </w:r>
          </w:p>
        </w:tc>
        <w:tc>
          <w:tcPr>
            <w:tcW w:w="2835" w:type="dxa"/>
            <w:vMerge w:val="restart"/>
            <w:vAlign w:val="center"/>
          </w:tcPr>
          <w:p w14:paraId="0127A06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w:t>
            </w:r>
            <w:proofErr w:type="spellStart"/>
            <w:r w:rsidRPr="002D6D1E">
              <w:rPr>
                <w:sz w:val="24"/>
                <w:szCs w:val="24"/>
                <w:lang w:eastAsia="de-DE"/>
              </w:rPr>
              <w:t>теста</w:t>
            </w:r>
            <w:proofErr w:type="spellEnd"/>
            <w:r w:rsidRPr="002D6D1E">
              <w:rPr>
                <w:sz w:val="24"/>
                <w:szCs w:val="24"/>
                <w:lang w:eastAsia="de-DE"/>
              </w:rPr>
              <w:t xml:space="preserve"> ПІР</w:t>
            </w:r>
          </w:p>
        </w:tc>
        <w:tc>
          <w:tcPr>
            <w:tcW w:w="1276" w:type="dxa"/>
            <w:vMerge w:val="restart"/>
            <w:vAlign w:val="center"/>
          </w:tcPr>
          <w:p w14:paraId="684238E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35998</w:t>
            </w:r>
          </w:p>
        </w:tc>
        <w:tc>
          <w:tcPr>
            <w:tcW w:w="6095" w:type="dxa"/>
            <w:vMerge w:val="restart"/>
            <w:vAlign w:val="center"/>
          </w:tcPr>
          <w:p w14:paraId="4F8D144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Реактив для візуалізації </w:t>
            </w:r>
            <w:proofErr w:type="spellStart"/>
            <w:r w:rsidRPr="002D6D1E">
              <w:rPr>
                <w:sz w:val="24"/>
                <w:szCs w:val="24"/>
                <w:lang w:eastAsia="de-DE"/>
              </w:rPr>
              <w:t>піразинамідази</w:t>
            </w:r>
            <w:proofErr w:type="spellEnd"/>
            <w:r w:rsidRPr="002D6D1E">
              <w:rPr>
                <w:sz w:val="24"/>
                <w:szCs w:val="24"/>
                <w:lang w:eastAsia="de-DE"/>
              </w:rPr>
              <w:t>, використовується для застосування із ПІРА тест смужки, 360 визначень</w:t>
            </w:r>
          </w:p>
        </w:tc>
        <w:tc>
          <w:tcPr>
            <w:tcW w:w="1276" w:type="dxa"/>
            <w:vMerge w:val="restart"/>
            <w:vAlign w:val="center"/>
          </w:tcPr>
          <w:p w14:paraId="7250262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07D5C7F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2F65485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746A7D9C" w14:textId="77777777" w:rsidTr="0050437D">
        <w:trPr>
          <w:trHeight w:val="219"/>
        </w:trPr>
        <w:tc>
          <w:tcPr>
            <w:tcW w:w="709" w:type="dxa"/>
            <w:vMerge/>
            <w:vAlign w:val="center"/>
          </w:tcPr>
          <w:p w14:paraId="7EC2932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0993EC6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0AE1E05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6688C8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3E2DFF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71B7F6C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3983128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6AC452A1" w14:textId="77777777" w:rsidTr="0050437D">
        <w:trPr>
          <w:trHeight w:val="217"/>
        </w:trPr>
        <w:tc>
          <w:tcPr>
            <w:tcW w:w="709" w:type="dxa"/>
            <w:vMerge/>
            <w:vAlign w:val="center"/>
          </w:tcPr>
          <w:p w14:paraId="3461CF3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27567F0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3C538BB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C243F2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5979A2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6402967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52538FE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443E8DAE" w14:textId="77777777" w:rsidTr="0050437D">
        <w:trPr>
          <w:trHeight w:val="219"/>
        </w:trPr>
        <w:tc>
          <w:tcPr>
            <w:tcW w:w="709" w:type="dxa"/>
            <w:vMerge w:val="restart"/>
            <w:vAlign w:val="center"/>
          </w:tcPr>
          <w:p w14:paraId="08A2CFC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29</w:t>
            </w:r>
          </w:p>
        </w:tc>
        <w:tc>
          <w:tcPr>
            <w:tcW w:w="2835" w:type="dxa"/>
            <w:vMerge w:val="restart"/>
            <w:vAlign w:val="center"/>
          </w:tcPr>
          <w:p w14:paraId="690A686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Смужки на Оксидазу</w:t>
            </w:r>
          </w:p>
        </w:tc>
        <w:tc>
          <w:tcPr>
            <w:tcW w:w="1276" w:type="dxa"/>
            <w:vMerge w:val="restart"/>
            <w:vAlign w:val="center"/>
          </w:tcPr>
          <w:p w14:paraId="4F54001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38062</w:t>
            </w:r>
          </w:p>
        </w:tc>
        <w:tc>
          <w:tcPr>
            <w:tcW w:w="6095" w:type="dxa"/>
            <w:vMerge w:val="restart"/>
            <w:vAlign w:val="center"/>
          </w:tcPr>
          <w:p w14:paraId="6494A04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Смужки для виявлення продукції </w:t>
            </w:r>
            <w:proofErr w:type="spellStart"/>
            <w:r w:rsidRPr="002D6D1E">
              <w:rPr>
                <w:sz w:val="24"/>
                <w:szCs w:val="24"/>
                <w:lang w:eastAsia="de-DE"/>
              </w:rPr>
              <w:t>цитохромоксидази</w:t>
            </w:r>
            <w:proofErr w:type="spellEnd"/>
            <w:r w:rsidRPr="002D6D1E">
              <w:rPr>
                <w:sz w:val="24"/>
                <w:szCs w:val="24"/>
                <w:lang w:eastAsia="de-DE"/>
              </w:rPr>
              <w:t>, 50 визначень</w:t>
            </w:r>
          </w:p>
        </w:tc>
        <w:tc>
          <w:tcPr>
            <w:tcW w:w="1276" w:type="dxa"/>
            <w:vMerge w:val="restart"/>
            <w:vAlign w:val="center"/>
          </w:tcPr>
          <w:p w14:paraId="34D51ABC"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6E6F637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42474C1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41D6F04C" w14:textId="77777777" w:rsidTr="0050437D">
        <w:trPr>
          <w:trHeight w:val="217"/>
        </w:trPr>
        <w:tc>
          <w:tcPr>
            <w:tcW w:w="709" w:type="dxa"/>
            <w:vMerge/>
            <w:vAlign w:val="center"/>
          </w:tcPr>
          <w:p w14:paraId="2ECE341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7B01A3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9EA5FA2"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2F63B7C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F8DEC6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22B27A6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340F164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088D097E" w14:textId="77777777" w:rsidTr="0050437D">
        <w:trPr>
          <w:trHeight w:val="217"/>
        </w:trPr>
        <w:tc>
          <w:tcPr>
            <w:tcW w:w="709" w:type="dxa"/>
            <w:vMerge/>
            <w:vAlign w:val="center"/>
          </w:tcPr>
          <w:p w14:paraId="6DCD5E2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7AA240D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3D9E019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71B10D4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305802F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B76760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4A99C7A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4</w:t>
            </w:r>
          </w:p>
        </w:tc>
      </w:tr>
      <w:tr w:rsidR="002D6D1E" w:rsidRPr="002D6D1E" w14:paraId="14FB48F9" w14:textId="77777777" w:rsidTr="0050437D">
        <w:trPr>
          <w:trHeight w:val="217"/>
        </w:trPr>
        <w:tc>
          <w:tcPr>
            <w:tcW w:w="709" w:type="dxa"/>
            <w:vMerge/>
            <w:vAlign w:val="center"/>
          </w:tcPr>
          <w:p w14:paraId="25B1E69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34E8E596"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5BC691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0818304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3020CD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20B321D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4</w:t>
            </w:r>
          </w:p>
        </w:tc>
        <w:tc>
          <w:tcPr>
            <w:tcW w:w="1275" w:type="dxa"/>
            <w:vAlign w:val="center"/>
          </w:tcPr>
          <w:p w14:paraId="132531F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2</w:t>
            </w:r>
          </w:p>
        </w:tc>
      </w:tr>
      <w:tr w:rsidR="002D6D1E" w:rsidRPr="002D6D1E" w14:paraId="497EDADB" w14:textId="77777777" w:rsidTr="0050437D">
        <w:trPr>
          <w:trHeight w:val="219"/>
        </w:trPr>
        <w:tc>
          <w:tcPr>
            <w:tcW w:w="709" w:type="dxa"/>
            <w:vMerge w:val="restart"/>
            <w:vAlign w:val="center"/>
          </w:tcPr>
          <w:p w14:paraId="072B235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30</w:t>
            </w:r>
          </w:p>
        </w:tc>
        <w:tc>
          <w:tcPr>
            <w:tcW w:w="2835" w:type="dxa"/>
            <w:vMerge w:val="restart"/>
            <w:vAlign w:val="center"/>
          </w:tcPr>
          <w:p w14:paraId="1CF6B05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Реактив для тесту Оксидаза</w:t>
            </w:r>
          </w:p>
        </w:tc>
        <w:tc>
          <w:tcPr>
            <w:tcW w:w="1276" w:type="dxa"/>
            <w:vMerge w:val="restart"/>
            <w:vAlign w:val="center"/>
          </w:tcPr>
          <w:p w14:paraId="3ED8ED1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50415</w:t>
            </w:r>
          </w:p>
        </w:tc>
        <w:tc>
          <w:tcPr>
            <w:tcW w:w="6095" w:type="dxa"/>
            <w:vMerge w:val="restart"/>
            <w:vAlign w:val="center"/>
          </w:tcPr>
          <w:p w14:paraId="230CC7F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Реактив для візуалізації наявності оксидази, для застосування разом із смужками на оксидазу, 200 визначень</w:t>
            </w:r>
          </w:p>
        </w:tc>
        <w:tc>
          <w:tcPr>
            <w:tcW w:w="1276" w:type="dxa"/>
            <w:vMerge w:val="restart"/>
            <w:vAlign w:val="center"/>
          </w:tcPr>
          <w:p w14:paraId="3C5F9663"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набір</w:t>
            </w:r>
          </w:p>
        </w:tc>
        <w:tc>
          <w:tcPr>
            <w:tcW w:w="1701" w:type="dxa"/>
            <w:vAlign w:val="center"/>
          </w:tcPr>
          <w:p w14:paraId="3A19170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6F9530D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49D79976" w14:textId="77777777" w:rsidTr="0050437D">
        <w:trPr>
          <w:trHeight w:val="217"/>
        </w:trPr>
        <w:tc>
          <w:tcPr>
            <w:tcW w:w="709" w:type="dxa"/>
            <w:vMerge/>
            <w:vAlign w:val="center"/>
          </w:tcPr>
          <w:p w14:paraId="229ED30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4213B59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09299B0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C2E029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C27000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6F39C35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1607F1E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491C46EC" w14:textId="77777777" w:rsidTr="0050437D">
        <w:trPr>
          <w:trHeight w:val="217"/>
        </w:trPr>
        <w:tc>
          <w:tcPr>
            <w:tcW w:w="709" w:type="dxa"/>
            <w:vMerge/>
            <w:vAlign w:val="center"/>
          </w:tcPr>
          <w:p w14:paraId="6F27115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48D12FC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C22411B"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6928668C"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DF2FC79"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7DCC923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2C11FCC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74182B5C" w14:textId="77777777" w:rsidTr="0050437D">
        <w:trPr>
          <w:trHeight w:val="217"/>
        </w:trPr>
        <w:tc>
          <w:tcPr>
            <w:tcW w:w="709" w:type="dxa"/>
            <w:vMerge/>
            <w:vAlign w:val="center"/>
          </w:tcPr>
          <w:p w14:paraId="5CD9AEA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260D9A6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2EA210F"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1B03380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5886C6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3DB4B1A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4</w:t>
            </w:r>
          </w:p>
        </w:tc>
        <w:tc>
          <w:tcPr>
            <w:tcW w:w="1275" w:type="dxa"/>
            <w:vAlign w:val="center"/>
          </w:tcPr>
          <w:p w14:paraId="580FE02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D58C21D" w14:textId="77777777" w:rsidTr="0050437D">
        <w:trPr>
          <w:trHeight w:val="294"/>
        </w:trPr>
        <w:tc>
          <w:tcPr>
            <w:tcW w:w="709" w:type="dxa"/>
            <w:vMerge w:val="restart"/>
            <w:vAlign w:val="center"/>
          </w:tcPr>
          <w:p w14:paraId="5E4462C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31</w:t>
            </w:r>
          </w:p>
        </w:tc>
        <w:tc>
          <w:tcPr>
            <w:tcW w:w="2835" w:type="dxa"/>
            <w:vMerge w:val="restart"/>
            <w:vAlign w:val="center"/>
          </w:tcPr>
          <w:p w14:paraId="008E5DF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Диски з </w:t>
            </w:r>
            <w:proofErr w:type="spellStart"/>
            <w:r w:rsidRPr="002D6D1E">
              <w:rPr>
                <w:sz w:val="24"/>
                <w:szCs w:val="24"/>
                <w:lang w:eastAsia="de-DE"/>
              </w:rPr>
              <w:t>оптохіном</w:t>
            </w:r>
            <w:proofErr w:type="spellEnd"/>
          </w:p>
        </w:tc>
        <w:tc>
          <w:tcPr>
            <w:tcW w:w="1276" w:type="dxa"/>
            <w:vMerge w:val="restart"/>
            <w:vAlign w:val="center"/>
          </w:tcPr>
          <w:p w14:paraId="70B76EE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sz w:val="24"/>
                <w:szCs w:val="24"/>
                <w:lang w:eastAsia="de-DE"/>
              </w:rPr>
              <w:t>36085</w:t>
            </w:r>
          </w:p>
        </w:tc>
        <w:tc>
          <w:tcPr>
            <w:tcW w:w="6095" w:type="dxa"/>
            <w:vMerge w:val="restart"/>
            <w:vAlign w:val="center"/>
          </w:tcPr>
          <w:p w14:paraId="482640CD"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Диски ,призначені для тестування мікроорганізмів для диференціації бактерії </w:t>
            </w:r>
            <w:proofErr w:type="spellStart"/>
            <w:r w:rsidRPr="002D6D1E">
              <w:rPr>
                <w:sz w:val="24"/>
                <w:szCs w:val="24"/>
                <w:lang w:eastAsia="de-DE"/>
              </w:rPr>
              <w:t>Streptococcus</w:t>
            </w:r>
            <w:proofErr w:type="spellEnd"/>
            <w:r w:rsidRPr="002D6D1E">
              <w:rPr>
                <w:sz w:val="24"/>
                <w:szCs w:val="24"/>
                <w:lang w:eastAsia="de-DE"/>
              </w:rPr>
              <w:t xml:space="preserve"> </w:t>
            </w:r>
            <w:proofErr w:type="spellStart"/>
            <w:r w:rsidRPr="002D6D1E">
              <w:rPr>
                <w:sz w:val="24"/>
                <w:szCs w:val="24"/>
                <w:lang w:eastAsia="de-DE"/>
              </w:rPr>
              <w:t>pneumoniae</w:t>
            </w:r>
            <w:proofErr w:type="spellEnd"/>
            <w:r w:rsidRPr="002D6D1E">
              <w:rPr>
                <w:sz w:val="24"/>
                <w:szCs w:val="24"/>
                <w:lang w:eastAsia="de-DE"/>
              </w:rPr>
              <w:t>, виділеної з клінічного зразка шляхом культивування 100 визначень</w:t>
            </w:r>
          </w:p>
        </w:tc>
        <w:tc>
          <w:tcPr>
            <w:tcW w:w="1276" w:type="dxa"/>
            <w:vMerge w:val="restart"/>
            <w:vAlign w:val="center"/>
          </w:tcPr>
          <w:p w14:paraId="7E90D65B"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157C51C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5D5913C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5DDA76A" w14:textId="77777777" w:rsidTr="0050437D">
        <w:trPr>
          <w:trHeight w:val="292"/>
        </w:trPr>
        <w:tc>
          <w:tcPr>
            <w:tcW w:w="709" w:type="dxa"/>
            <w:vMerge/>
            <w:vAlign w:val="center"/>
          </w:tcPr>
          <w:p w14:paraId="111B9FF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6BD38603"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CC91A6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3A0697E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29FDE1B1"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0BC8114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154C943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005BCBD7" w14:textId="77777777" w:rsidTr="0050437D">
        <w:trPr>
          <w:trHeight w:val="292"/>
        </w:trPr>
        <w:tc>
          <w:tcPr>
            <w:tcW w:w="709" w:type="dxa"/>
            <w:vMerge/>
            <w:vAlign w:val="center"/>
          </w:tcPr>
          <w:p w14:paraId="136C6D4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41A8A8C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7E60141D"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46F0885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14ABF39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23AC83E1"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2C4C2608"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32430AE4" w14:textId="77777777" w:rsidTr="0050437D">
        <w:trPr>
          <w:trHeight w:val="147"/>
        </w:trPr>
        <w:tc>
          <w:tcPr>
            <w:tcW w:w="709" w:type="dxa"/>
            <w:vMerge w:val="restart"/>
            <w:vAlign w:val="center"/>
          </w:tcPr>
          <w:p w14:paraId="5CA79CC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32</w:t>
            </w:r>
          </w:p>
        </w:tc>
        <w:tc>
          <w:tcPr>
            <w:tcW w:w="2835" w:type="dxa"/>
            <w:vMerge w:val="restart"/>
            <w:vAlign w:val="center"/>
          </w:tcPr>
          <w:p w14:paraId="2536FF9A"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 xml:space="preserve">Диски з </w:t>
            </w:r>
            <w:proofErr w:type="spellStart"/>
            <w:r w:rsidRPr="002D6D1E">
              <w:rPr>
                <w:sz w:val="24"/>
                <w:szCs w:val="24"/>
                <w:lang w:eastAsia="de-DE"/>
              </w:rPr>
              <w:t>жовчю</w:t>
            </w:r>
            <w:proofErr w:type="spellEnd"/>
          </w:p>
        </w:tc>
        <w:tc>
          <w:tcPr>
            <w:tcW w:w="1276" w:type="dxa"/>
            <w:vMerge w:val="restart"/>
            <w:vAlign w:val="center"/>
          </w:tcPr>
          <w:p w14:paraId="49F86F5E"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r w:rsidRPr="002D6D1E">
              <w:rPr>
                <w:color w:val="000000"/>
                <w:sz w:val="24"/>
                <w:szCs w:val="24"/>
              </w:rPr>
              <w:t>45352</w:t>
            </w:r>
          </w:p>
        </w:tc>
        <w:tc>
          <w:tcPr>
            <w:tcW w:w="6095" w:type="dxa"/>
            <w:vMerge w:val="restart"/>
            <w:vAlign w:val="center"/>
          </w:tcPr>
          <w:p w14:paraId="5AD53A5F"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Диски для ідентифікації пневмококів, стрептококів та ентерококів, 100 визначень</w:t>
            </w:r>
          </w:p>
        </w:tc>
        <w:tc>
          <w:tcPr>
            <w:tcW w:w="1276" w:type="dxa"/>
            <w:vMerge w:val="restart"/>
            <w:vAlign w:val="center"/>
          </w:tcPr>
          <w:p w14:paraId="412D247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roofErr w:type="spellStart"/>
            <w:r w:rsidRPr="002D6D1E">
              <w:rPr>
                <w:sz w:val="24"/>
                <w:szCs w:val="24"/>
                <w:lang w:eastAsia="de-DE"/>
              </w:rPr>
              <w:t>паковання</w:t>
            </w:r>
            <w:proofErr w:type="spellEnd"/>
          </w:p>
        </w:tc>
        <w:tc>
          <w:tcPr>
            <w:tcW w:w="1701" w:type="dxa"/>
            <w:vAlign w:val="center"/>
          </w:tcPr>
          <w:p w14:paraId="7BDC5D1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1</w:t>
            </w:r>
          </w:p>
        </w:tc>
        <w:tc>
          <w:tcPr>
            <w:tcW w:w="1275" w:type="dxa"/>
            <w:vAlign w:val="center"/>
          </w:tcPr>
          <w:p w14:paraId="4FEC2B3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1D6E3414" w14:textId="77777777" w:rsidTr="0050437D">
        <w:trPr>
          <w:trHeight w:val="146"/>
        </w:trPr>
        <w:tc>
          <w:tcPr>
            <w:tcW w:w="709" w:type="dxa"/>
            <w:vMerge/>
            <w:vAlign w:val="center"/>
          </w:tcPr>
          <w:p w14:paraId="510596D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5E793B14"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6BDC6134"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0089FA29"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84EAA85"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0CF08FEE"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2</w:t>
            </w:r>
          </w:p>
        </w:tc>
        <w:tc>
          <w:tcPr>
            <w:tcW w:w="1275" w:type="dxa"/>
            <w:vAlign w:val="center"/>
          </w:tcPr>
          <w:p w14:paraId="03CE53B7"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tr w:rsidR="002D6D1E" w:rsidRPr="002D6D1E" w14:paraId="56FEE774" w14:textId="77777777" w:rsidTr="0050437D">
        <w:trPr>
          <w:trHeight w:val="146"/>
        </w:trPr>
        <w:tc>
          <w:tcPr>
            <w:tcW w:w="709" w:type="dxa"/>
            <w:vMerge/>
            <w:vAlign w:val="center"/>
          </w:tcPr>
          <w:p w14:paraId="27D09745"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2835" w:type="dxa"/>
            <w:vMerge/>
            <w:vAlign w:val="center"/>
          </w:tcPr>
          <w:p w14:paraId="0847E7C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994134A"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6095" w:type="dxa"/>
            <w:vMerge/>
            <w:vAlign w:val="center"/>
          </w:tcPr>
          <w:p w14:paraId="50B4CEBB" w14:textId="77777777" w:rsidR="002D6D1E" w:rsidRPr="002D6D1E" w:rsidRDefault="002D6D1E" w:rsidP="002D6D1E">
            <w:pPr>
              <w:tabs>
                <w:tab w:val="left" w:pos="180"/>
              </w:tabs>
              <w:spacing w:line="276" w:lineRule="auto"/>
              <w:ind w:left="-45" w:firstLine="45"/>
              <w:contextualSpacing/>
              <w:jc w:val="center"/>
              <w:rPr>
                <w:sz w:val="24"/>
                <w:szCs w:val="24"/>
                <w:lang w:eastAsia="de-DE"/>
              </w:rPr>
            </w:pPr>
          </w:p>
        </w:tc>
        <w:tc>
          <w:tcPr>
            <w:tcW w:w="1276" w:type="dxa"/>
            <w:vMerge/>
            <w:vAlign w:val="center"/>
          </w:tcPr>
          <w:p w14:paraId="436BB566" w14:textId="77777777" w:rsidR="002D6D1E" w:rsidRPr="002D6D1E" w:rsidRDefault="002D6D1E" w:rsidP="002D6D1E">
            <w:pPr>
              <w:pBdr>
                <w:top w:val="nil"/>
                <w:left w:val="nil"/>
                <w:bottom w:val="nil"/>
                <w:right w:val="nil"/>
                <w:between w:val="nil"/>
              </w:pBdr>
              <w:tabs>
                <w:tab w:val="left" w:pos="180"/>
              </w:tabs>
              <w:spacing w:after="200" w:line="276" w:lineRule="auto"/>
              <w:ind w:left="-45" w:firstLine="45"/>
              <w:contextualSpacing/>
              <w:jc w:val="center"/>
              <w:rPr>
                <w:sz w:val="24"/>
                <w:szCs w:val="24"/>
                <w:lang w:eastAsia="de-DE"/>
              </w:rPr>
            </w:pPr>
          </w:p>
        </w:tc>
        <w:tc>
          <w:tcPr>
            <w:tcW w:w="1701" w:type="dxa"/>
            <w:vAlign w:val="center"/>
          </w:tcPr>
          <w:p w14:paraId="161ADF40"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Заклад 3</w:t>
            </w:r>
          </w:p>
        </w:tc>
        <w:tc>
          <w:tcPr>
            <w:tcW w:w="1275" w:type="dxa"/>
            <w:vAlign w:val="center"/>
          </w:tcPr>
          <w:p w14:paraId="1FF361E2" w14:textId="77777777" w:rsidR="002D6D1E" w:rsidRPr="002D6D1E" w:rsidRDefault="002D6D1E" w:rsidP="002D6D1E">
            <w:pPr>
              <w:tabs>
                <w:tab w:val="left" w:pos="180"/>
              </w:tabs>
              <w:spacing w:line="276" w:lineRule="auto"/>
              <w:ind w:left="-45" w:firstLine="45"/>
              <w:contextualSpacing/>
              <w:jc w:val="center"/>
              <w:rPr>
                <w:sz w:val="24"/>
                <w:szCs w:val="24"/>
                <w:lang w:eastAsia="de-DE"/>
              </w:rPr>
            </w:pPr>
            <w:r w:rsidRPr="002D6D1E">
              <w:rPr>
                <w:sz w:val="24"/>
                <w:szCs w:val="24"/>
                <w:lang w:eastAsia="de-DE"/>
              </w:rPr>
              <w:t>1</w:t>
            </w:r>
          </w:p>
        </w:tc>
      </w:tr>
      <w:bookmarkEnd w:id="0"/>
    </w:tbl>
    <w:p w14:paraId="6E491FD4" w14:textId="77777777" w:rsidR="002D6D1E" w:rsidRPr="0024553B" w:rsidRDefault="002D6D1E" w:rsidP="002D6D1E">
      <w:pPr>
        <w:spacing w:after="0" w:line="240" w:lineRule="auto"/>
        <w:jc w:val="center"/>
        <w:rPr>
          <w:rFonts w:ascii="Times New Roman" w:hAnsi="Times New Roman" w:cs="Times New Roman"/>
          <w:sz w:val="24"/>
          <w:szCs w:val="24"/>
        </w:rPr>
      </w:pPr>
    </w:p>
    <w:sectPr w:rsidR="002D6D1E" w:rsidRPr="0024553B"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B613" w14:textId="77777777" w:rsidR="00C65B73" w:rsidRDefault="00C65B73" w:rsidP="0024553B">
      <w:pPr>
        <w:spacing w:after="0" w:line="240" w:lineRule="auto"/>
      </w:pPr>
      <w:r>
        <w:separator/>
      </w:r>
    </w:p>
  </w:endnote>
  <w:endnote w:type="continuationSeparator" w:id="0">
    <w:p w14:paraId="1265AE36" w14:textId="77777777" w:rsidR="00C65B73" w:rsidRDefault="00C65B73"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951B" w14:textId="77777777" w:rsidR="00C65B73" w:rsidRDefault="00C65B73" w:rsidP="0024553B">
      <w:pPr>
        <w:spacing w:after="0" w:line="240" w:lineRule="auto"/>
      </w:pPr>
      <w:r>
        <w:separator/>
      </w:r>
    </w:p>
  </w:footnote>
  <w:footnote w:type="continuationSeparator" w:id="0">
    <w:p w14:paraId="6694AD1C" w14:textId="77777777" w:rsidR="00C65B73" w:rsidRDefault="00C65B73"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625702347">
    <w:abstractNumId w:val="26"/>
  </w:num>
  <w:num w:numId="2" w16cid:durableId="2125691822">
    <w:abstractNumId w:val="21"/>
  </w:num>
  <w:num w:numId="3" w16cid:durableId="95293173">
    <w:abstractNumId w:val="4"/>
  </w:num>
  <w:num w:numId="4" w16cid:durableId="1097018080">
    <w:abstractNumId w:val="10"/>
  </w:num>
  <w:num w:numId="5" w16cid:durableId="312297965">
    <w:abstractNumId w:val="27"/>
  </w:num>
  <w:num w:numId="6" w16cid:durableId="397752336">
    <w:abstractNumId w:val="7"/>
  </w:num>
  <w:num w:numId="7" w16cid:durableId="1181503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10353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415518">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169909">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813433">
    <w:abstractNumId w:val="1"/>
  </w:num>
  <w:num w:numId="12" w16cid:durableId="662123343">
    <w:abstractNumId w:val="9"/>
  </w:num>
  <w:num w:numId="13" w16cid:durableId="173152445">
    <w:abstractNumId w:val="0"/>
  </w:num>
  <w:num w:numId="14" w16cid:durableId="1450587329">
    <w:abstractNumId w:val="2"/>
  </w:num>
  <w:num w:numId="15" w16cid:durableId="1148665655">
    <w:abstractNumId w:val="16"/>
  </w:num>
  <w:num w:numId="16" w16cid:durableId="2039314345">
    <w:abstractNumId w:val="20"/>
  </w:num>
  <w:num w:numId="17" w16cid:durableId="224612994">
    <w:abstractNumId w:val="23"/>
  </w:num>
  <w:num w:numId="18" w16cid:durableId="1751346895">
    <w:abstractNumId w:val="17"/>
  </w:num>
  <w:num w:numId="19" w16cid:durableId="1435906346">
    <w:abstractNumId w:val="8"/>
  </w:num>
  <w:num w:numId="20" w16cid:durableId="1576696269">
    <w:abstractNumId w:val="24"/>
  </w:num>
  <w:num w:numId="21" w16cid:durableId="2133359081">
    <w:abstractNumId w:val="12"/>
  </w:num>
  <w:num w:numId="22" w16cid:durableId="608203045">
    <w:abstractNumId w:val="6"/>
  </w:num>
  <w:num w:numId="23" w16cid:durableId="1859586909">
    <w:abstractNumId w:val="14"/>
  </w:num>
  <w:num w:numId="24" w16cid:durableId="623772542">
    <w:abstractNumId w:val="28"/>
  </w:num>
  <w:num w:numId="25" w16cid:durableId="527529484">
    <w:abstractNumId w:val="18"/>
  </w:num>
  <w:num w:numId="26" w16cid:durableId="246573444">
    <w:abstractNumId w:val="11"/>
  </w:num>
  <w:num w:numId="27" w16cid:durableId="422804416">
    <w:abstractNumId w:val="19"/>
  </w:num>
  <w:num w:numId="28" w16cid:durableId="1148597764">
    <w:abstractNumId w:val="3"/>
  </w:num>
  <w:num w:numId="29" w16cid:durableId="2073773897">
    <w:abstractNumId w:val="29"/>
  </w:num>
  <w:num w:numId="30" w16cid:durableId="1457990860">
    <w:abstractNumId w:val="25"/>
  </w:num>
  <w:num w:numId="31" w16cid:durableId="1446583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B6D9F"/>
    <w:rsid w:val="000C4E15"/>
    <w:rsid w:val="000C70A6"/>
    <w:rsid w:val="001055A1"/>
    <w:rsid w:val="001C1517"/>
    <w:rsid w:val="00226C86"/>
    <w:rsid w:val="0024553B"/>
    <w:rsid w:val="002B6E58"/>
    <w:rsid w:val="002B72AC"/>
    <w:rsid w:val="002C519E"/>
    <w:rsid w:val="002C7992"/>
    <w:rsid w:val="002D6D1E"/>
    <w:rsid w:val="002E2676"/>
    <w:rsid w:val="002F70F7"/>
    <w:rsid w:val="00366514"/>
    <w:rsid w:val="00392139"/>
    <w:rsid w:val="00393926"/>
    <w:rsid w:val="003E7975"/>
    <w:rsid w:val="004D5770"/>
    <w:rsid w:val="00590320"/>
    <w:rsid w:val="005F6CE1"/>
    <w:rsid w:val="006C75C1"/>
    <w:rsid w:val="006F1B4C"/>
    <w:rsid w:val="007622E0"/>
    <w:rsid w:val="007B5C52"/>
    <w:rsid w:val="007E6230"/>
    <w:rsid w:val="0084332E"/>
    <w:rsid w:val="00870D0C"/>
    <w:rsid w:val="00881B32"/>
    <w:rsid w:val="008F229E"/>
    <w:rsid w:val="009443DC"/>
    <w:rsid w:val="0095518A"/>
    <w:rsid w:val="00A52318"/>
    <w:rsid w:val="00A71EB1"/>
    <w:rsid w:val="00A775EB"/>
    <w:rsid w:val="00AC1C0E"/>
    <w:rsid w:val="00B137D2"/>
    <w:rsid w:val="00BB2723"/>
    <w:rsid w:val="00BE1FF8"/>
    <w:rsid w:val="00C15F77"/>
    <w:rsid w:val="00C65B73"/>
    <w:rsid w:val="00CA68EE"/>
    <w:rsid w:val="00D169A9"/>
    <w:rsid w:val="00D43D84"/>
    <w:rsid w:val="00D626B8"/>
    <w:rsid w:val="00E44481"/>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pparatura.in.ua/ua/p1218574978-oftest-planshet-erb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BB69-BA3C-48C0-8319-2120289C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9967</Words>
  <Characters>5682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10</cp:revision>
  <dcterms:created xsi:type="dcterms:W3CDTF">2023-07-07T13:56:00Z</dcterms:created>
  <dcterms:modified xsi:type="dcterms:W3CDTF">2023-09-14T08:22:00Z</dcterms:modified>
</cp:coreProperties>
</file>