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2E4BE06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Закарпатській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FB7D3A4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Закарпатській  області).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4D84A8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3C4F">
        <w:rPr>
          <w:rFonts w:ascii="Times New Roman" w:hAnsi="Times New Roman" w:cs="Times New Roman"/>
          <w:sz w:val="24"/>
          <w:szCs w:val="24"/>
        </w:rPr>
        <w:t>UA-2023-09-14-014568-a</w:t>
      </w:r>
      <w:r w:rsidR="0064650E">
        <w:rPr>
          <w:rFonts w:ascii="Cambria" w:hAnsi="Cambria" w:cs="Cambria"/>
          <w:color w:val="555555"/>
          <w:sz w:val="20"/>
          <w:szCs w:val="20"/>
          <w:shd w:val="clear" w:color="auto" w:fill="F3F7FA"/>
        </w:rPr>
        <w:t>.</w:t>
      </w:r>
      <w:bookmarkStart w:id="0" w:name="_GoBack"/>
      <w:bookmarkEnd w:id="0"/>
    </w:p>
    <w:p w14:paraId="0B558C1E" w14:textId="2EEC2A1A" w:rsidR="004C2B92" w:rsidRPr="00473ADE" w:rsidRDefault="002B72AC" w:rsidP="00AF3C4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C66353" w:rsidRPr="00C66353">
        <w:rPr>
          <w:rFonts w:ascii="Times New Roman" w:hAnsi="Times New Roman" w:cs="Times New Roman"/>
          <w:sz w:val="24"/>
          <w:szCs w:val="24"/>
        </w:rPr>
        <w:t>442 551,49</w:t>
      </w:r>
      <w:r w:rsidR="00C66353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41BF6B5D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442 551,49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270"/>
        <w:gridCol w:w="1010"/>
        <w:gridCol w:w="964"/>
        <w:gridCol w:w="901"/>
        <w:gridCol w:w="66"/>
        <w:gridCol w:w="1059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заходів за весь період 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послуги 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 увесь 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7E3ED6" w:rsidRPr="00473ADE" w14:paraId="0574B72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4E4DB71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0A91771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11094,02</w:t>
            </w:r>
          </w:p>
        </w:tc>
      </w:tr>
      <w:tr w:rsidR="007E3ED6" w:rsidRPr="00473ADE" w14:paraId="7BBBB01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6D77B79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606B9B52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14792,39</w:t>
            </w:r>
          </w:p>
        </w:tc>
      </w:tr>
      <w:tr w:rsidR="007E3ED6" w:rsidRPr="00473ADE" w14:paraId="752B7CC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23C80E52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79CBD78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11095,11</w:t>
            </w:r>
          </w:p>
        </w:tc>
      </w:tr>
      <w:tr w:rsidR="007E3ED6" w:rsidRPr="00473ADE" w14:paraId="2299D75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00F51A0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4525881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18491,85</w:t>
            </w:r>
          </w:p>
        </w:tc>
      </w:tr>
      <w:tr w:rsidR="007E3ED6" w:rsidRPr="00473ADE" w14:paraId="7903CC7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7ED64F9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7E54229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82437,75</w:t>
            </w:r>
          </w:p>
        </w:tc>
      </w:tr>
      <w:tr w:rsidR="007E3ED6" w:rsidRPr="00473ADE" w14:paraId="06D957B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028B252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54C86C5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2958,26</w:t>
            </w:r>
          </w:p>
        </w:tc>
      </w:tr>
      <w:tr w:rsidR="007E3ED6" w:rsidRPr="00473ADE" w14:paraId="41CC60E0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3E035FD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0B081A3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10313,96</w:t>
            </w:r>
          </w:p>
        </w:tc>
      </w:tr>
      <w:tr w:rsidR="007E3ED6" w:rsidRPr="00473ADE" w14:paraId="297AD5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78BC540B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17229BC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134497,28</w:t>
            </w:r>
          </w:p>
        </w:tc>
      </w:tr>
      <w:tr w:rsidR="007E3ED6" w:rsidRPr="00473ADE" w14:paraId="010824B7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62ACB50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2F49E44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12579,84</w:t>
            </w:r>
          </w:p>
        </w:tc>
      </w:tr>
      <w:tr w:rsidR="007E3ED6" w:rsidRPr="00473ADE" w14:paraId="67C13D2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5EE59C3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1DC085F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34548,64</w:t>
            </w:r>
          </w:p>
        </w:tc>
      </w:tr>
      <w:tr w:rsidR="007E3ED6" w:rsidRPr="00473ADE" w14:paraId="16012C4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20607FB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45AE0D4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9161,10</w:t>
            </w:r>
          </w:p>
        </w:tc>
      </w:tr>
      <w:tr w:rsidR="007E3ED6" w:rsidRPr="00473ADE" w14:paraId="3BB0DD5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6848F19C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061B9D9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1492,92</w:t>
            </w:r>
          </w:p>
        </w:tc>
      </w:tr>
      <w:tr w:rsidR="007E3ED6" w:rsidRPr="00473ADE" w14:paraId="6D24647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7D748853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6457A6A6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2985,84</w:t>
            </w:r>
          </w:p>
        </w:tc>
      </w:tr>
      <w:tr w:rsidR="007E3ED6" w:rsidRPr="00473ADE" w14:paraId="09BEA1D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3FC672BA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6C96A485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11942,70</w:t>
            </w:r>
          </w:p>
        </w:tc>
      </w:tr>
      <w:tr w:rsidR="007E3ED6" w:rsidRPr="00473ADE" w14:paraId="2EB0067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7E3ED6" w:rsidRPr="007E3ED6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5BD35AB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2E4D3F7F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358391,66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7E3ED6" w:rsidRPr="00473ADE" w14:paraId="12496F8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3DC39507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0F6F7A2C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3F90CCE7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091C59A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1E20FC5F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2369,36</w:t>
            </w:r>
          </w:p>
        </w:tc>
      </w:tr>
      <w:tr w:rsidR="007E3ED6" w:rsidRPr="00473ADE" w14:paraId="3CC8C1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3642F229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5764ECD2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46BC0C8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2EC9A10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7C2D6AA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3159,24</w:t>
            </w:r>
          </w:p>
        </w:tc>
      </w:tr>
      <w:tr w:rsidR="007E3ED6" w:rsidRPr="00473ADE" w14:paraId="25DF721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19624347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63BF94B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15BE5CDA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75CFE779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1FAE919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2369,64</w:t>
            </w:r>
          </w:p>
        </w:tc>
      </w:tr>
      <w:tr w:rsidR="007E3ED6" w:rsidRPr="00473ADE" w14:paraId="364FECE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2E89CECF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73B7D0F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144634B0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534F906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0EB8B21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3949,40</w:t>
            </w:r>
          </w:p>
        </w:tc>
      </w:tr>
      <w:tr w:rsidR="007E3ED6" w:rsidRPr="00473ADE" w14:paraId="0AE80F9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27040DDF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2ABBF2CD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4D472C9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3AF0ED2E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0886AEA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17771,25</w:t>
            </w:r>
          </w:p>
        </w:tc>
      </w:tr>
      <w:tr w:rsidR="007E3ED6" w:rsidRPr="00473ADE" w14:paraId="6B5F0B6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1E99D89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70044E21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6BC7653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34FF979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7DBB109E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631,68</w:t>
            </w:r>
          </w:p>
        </w:tc>
      </w:tr>
      <w:tr w:rsidR="007E3ED6" w:rsidRPr="00473ADE" w14:paraId="022C310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78F8668A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6F57975D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2EAB4C37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61F17B6F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2C304A8E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1805,28</w:t>
            </w:r>
          </w:p>
        </w:tc>
      </w:tr>
      <w:tr w:rsidR="007E3ED6" w:rsidRPr="00473ADE" w14:paraId="5C14F9E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4388CB3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765047C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62FFCCB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2C8E8DD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146B6FFD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34389,60</w:t>
            </w:r>
          </w:p>
        </w:tc>
      </w:tr>
      <w:tr w:rsidR="007E3ED6" w:rsidRPr="00473ADE" w14:paraId="4CB535D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07CD7C78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5A79459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31B47629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0CAEFFB3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2E2788F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3221,40</w:t>
            </w:r>
          </w:p>
        </w:tc>
      </w:tr>
      <w:tr w:rsidR="007E3ED6" w:rsidRPr="00473ADE" w14:paraId="338A1F3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0CC8172E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43AC578F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55A5A631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552ACA9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31B73E9B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8794,80</w:t>
            </w:r>
          </w:p>
        </w:tc>
      </w:tr>
      <w:tr w:rsidR="007E3ED6" w:rsidRPr="00473ADE" w14:paraId="621B865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3FD6DB8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740D193E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2D8EA74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15DF643D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6244DE1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1974,70</w:t>
            </w:r>
          </w:p>
        </w:tc>
      </w:tr>
      <w:tr w:rsidR="007E3ED6" w:rsidRPr="00473ADE" w14:paraId="3162614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4A1D0A1D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180BB4FC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4DB3893C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7755F126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75E28EAC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338,52</w:t>
            </w:r>
          </w:p>
        </w:tc>
      </w:tr>
      <w:tr w:rsidR="007E3ED6" w:rsidRPr="00473ADE" w14:paraId="07566FB8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4AA36862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5F7DD9C0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70C3D7D1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17325899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7A3981A2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677,04</w:t>
            </w:r>
          </w:p>
        </w:tc>
      </w:tr>
      <w:tr w:rsidR="007E3ED6" w:rsidRPr="00473ADE" w14:paraId="1CA1C78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7E3ED6" w:rsidRPr="00473ADE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2D5B786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481CF71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14106242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479756E9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2AB7DC90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2707,92</w:t>
            </w:r>
          </w:p>
        </w:tc>
      </w:tr>
      <w:tr w:rsidR="007E3ED6" w:rsidRPr="00473ADE" w14:paraId="6284DAF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7E3ED6" w:rsidRPr="007E3ED6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77E8EDF4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45334EC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28AD68A8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294D0425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79DF3351" w:rsidR="007E3ED6" w:rsidRPr="007E3ED6" w:rsidRDefault="007E3ED6" w:rsidP="0018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84159,83</w:t>
            </w:r>
          </w:p>
        </w:tc>
      </w:tr>
      <w:tr w:rsidR="007E3ED6" w:rsidRPr="00473ADE" w14:paraId="12354CCA" w14:textId="77777777" w:rsidTr="007E3ED6"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7E3ED6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11AA3C68" w:rsidR="007E3ED6" w:rsidRPr="007E3ED6" w:rsidRDefault="007E3ED6" w:rsidP="007E3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442551,49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EA30" w14:textId="77777777" w:rsidR="006E2794" w:rsidRDefault="006E2794" w:rsidP="0024553B">
      <w:pPr>
        <w:spacing w:after="0" w:line="240" w:lineRule="auto"/>
      </w:pPr>
      <w:r>
        <w:separator/>
      </w:r>
    </w:p>
  </w:endnote>
  <w:endnote w:type="continuationSeparator" w:id="0">
    <w:p w14:paraId="325D839B" w14:textId="77777777" w:rsidR="006E2794" w:rsidRDefault="006E279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849F" w14:textId="77777777" w:rsidR="006E2794" w:rsidRDefault="006E2794" w:rsidP="0024553B">
      <w:pPr>
        <w:spacing w:after="0" w:line="240" w:lineRule="auto"/>
      </w:pPr>
      <w:r>
        <w:separator/>
      </w:r>
    </w:p>
  </w:footnote>
  <w:footnote w:type="continuationSeparator" w:id="0">
    <w:p w14:paraId="1427F6BE" w14:textId="77777777" w:rsidR="006E2794" w:rsidRDefault="006E279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C2B92"/>
    <w:rsid w:val="00590320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B4C99"/>
    <w:rsid w:val="00A52318"/>
    <w:rsid w:val="00A71EB1"/>
    <w:rsid w:val="00A775EB"/>
    <w:rsid w:val="00AA0EA1"/>
    <w:rsid w:val="00AA2899"/>
    <w:rsid w:val="00AC1C0E"/>
    <w:rsid w:val="00AF3C4F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4276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18</cp:revision>
  <dcterms:created xsi:type="dcterms:W3CDTF">2023-07-07T13:56:00Z</dcterms:created>
  <dcterms:modified xsi:type="dcterms:W3CDTF">2023-09-15T07:21:00Z</dcterms:modified>
</cp:coreProperties>
</file>